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690"/>
        </w:tabs>
        <w:spacing w:line="1120" w:lineRule="exact"/>
        <w:jc w:val="center"/>
        <w:rPr>
          <w:rFonts w:ascii="方正小标宋_GBK" w:eastAsia="方正小标宋_GBK"/>
          <w:b/>
          <w:bCs/>
          <w:color w:val="FF0000"/>
          <w:w w:val="62"/>
          <w:sz w:val="108"/>
          <w:szCs w:val="108"/>
        </w:rPr>
      </w:pPr>
      <w:r>
        <mc:AlternateContent>
          <mc:Choice Requires="wps">
            <w:drawing>
              <wp:anchor distT="0" distB="0" distL="114300" distR="114300" simplePos="0" relativeHeight="251663360" behindDoc="0" locked="0" layoutInCell="1" allowOverlap="1">
                <wp:simplePos x="0" y="0"/>
                <wp:positionH relativeFrom="page">
                  <wp:posOffset>807720</wp:posOffset>
                </wp:positionH>
                <wp:positionV relativeFrom="page">
                  <wp:posOffset>2067560</wp:posOffset>
                </wp:positionV>
                <wp:extent cx="6120130" cy="0"/>
                <wp:effectExtent l="0" t="38100" r="13970" b="38100"/>
                <wp:wrapNone/>
                <wp:docPr id="5" name="直线 18"/>
                <wp:cNvGraphicFramePr/>
                <a:graphic xmlns:a="http://schemas.openxmlformats.org/drawingml/2006/main">
                  <a:graphicData uri="http://schemas.microsoft.com/office/word/2010/wordprocessingShape">
                    <wps:wsp>
                      <wps:cNvCnPr/>
                      <wps:spPr>
                        <a:xfrm>
                          <a:off x="0" y="0"/>
                          <a:ext cx="6120130" cy="0"/>
                        </a:xfrm>
                        <a:prstGeom prst="line">
                          <a:avLst/>
                        </a:prstGeom>
                        <a:ln w="76200" cap="flat" cmpd="thickThin">
                          <a:solidFill>
                            <a:srgbClr val="FF0000"/>
                          </a:solidFill>
                          <a:prstDash val="solid"/>
                          <a:headEnd type="none" w="med" len="med"/>
                          <a:tailEnd type="none" w="med" len="med"/>
                        </a:ln>
                      </wps:spPr>
                      <wps:bodyPr upright="1"/>
                    </wps:wsp>
                  </a:graphicData>
                </a:graphic>
              </wp:anchor>
            </w:drawing>
          </mc:Choice>
          <mc:Fallback>
            <w:pict>
              <v:line id="直线 18" o:spid="_x0000_s1026" o:spt="20" style="position:absolute;left:0pt;margin-left:63.6pt;margin-top:162.8pt;height:0pt;width:481.9pt;mso-position-horizontal-relative:page;mso-position-vertical-relative:page;z-index:251663360;mso-width-relative:page;mso-height-relative:page;" filled="f" stroked="t" coordsize="21600,21600" o:gfxdata="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HahG3ZAAAADAEAAA8AAAAAAAAAAQAgAAAAIgAAAGRycy9kb3ducmV2LnhtbFBLAQIUABQA&#10;AAAIAIdO4kBJmpac7wEAAOMDAAAOAAAAAAAAAAEAIAAAACgBAABkcnMvZTJvRG9jLnhtbFBLBQYA&#10;AAAABgAGAFkBAACJBQAAAAA=&#10;">
                <v:fill on="f" focussize="0,0"/>
                <v:stroke weight="6pt" color="#FF0000" linestyle="thickThin" joinstyle="round"/>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page">
                  <wp:posOffset>720090</wp:posOffset>
                </wp:positionH>
                <wp:positionV relativeFrom="page">
                  <wp:posOffset>9933305</wp:posOffset>
                </wp:positionV>
                <wp:extent cx="6120130" cy="0"/>
                <wp:effectExtent l="0" t="38100" r="13970" b="38100"/>
                <wp:wrapNone/>
                <wp:docPr id="4" name="直线 17"/>
                <wp:cNvGraphicFramePr/>
                <a:graphic xmlns:a="http://schemas.openxmlformats.org/drawingml/2006/main">
                  <a:graphicData uri="http://schemas.microsoft.com/office/word/2010/wordprocessingShape">
                    <wps:wsp>
                      <wps:cNvCnPr/>
                      <wps:spPr>
                        <a:xfrm>
                          <a:off x="0" y="0"/>
                          <a:ext cx="6120130" cy="0"/>
                        </a:xfrm>
                        <a:prstGeom prst="line">
                          <a:avLst/>
                        </a:prstGeom>
                        <a:ln w="76200" cap="flat" cmpd="thinThick">
                          <a:solidFill>
                            <a:srgbClr val="FF0000"/>
                          </a:solidFill>
                          <a:prstDash val="solid"/>
                          <a:headEnd type="none" w="med" len="med"/>
                          <a:tailEnd type="none" w="med" len="med"/>
                        </a:ln>
                      </wps:spPr>
                      <wps:bodyPr upright="1"/>
                    </wps:wsp>
                  </a:graphicData>
                </a:graphic>
              </wp:anchor>
            </w:drawing>
          </mc:Choice>
          <mc:Fallback>
            <w:pict>
              <v:line id="直线 17" o:spid="_x0000_s1026" o:spt="20" style="position:absolute;left:0pt;margin-left:56.7pt;margin-top:782.15pt;height:0pt;width:481.9pt;mso-position-horizontal-relative:page;mso-position-vertical-relative:page;z-index:251662336;mso-width-relative:page;mso-height-relative:page;" filled="f" stroked="t" coordsize="21600,21600" o:gfxdata="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DbJIQ1gAAAA4BAAAPAAAAAAAAAAEAIAAAACIAAABkcnMvZG93bnJldi54bWxQSwECFAAUAAAA&#10;CACHTuJAwg/yjvABAADjAwAADgAAAAAAAAABACAAAAAlAQAAZHJzL2Uyb0RvYy54bWxQSwUGAAAA&#10;AAYABgBZAQAAhwUAAAAA&#10;">
                <v:fill on="f" focussize="0,0"/>
                <v:stroke weight="6pt" color="#FF0000" linestyle="thinThick" joinstyle="round"/>
                <v:imagedata o:title=""/>
                <o:lock v:ext="edit" aspectratio="f"/>
              </v:line>
            </w:pict>
          </mc:Fallback>
        </mc:AlternateContent>
      </w:r>
      <w:r>
        <w:rPr>
          <w:rFonts w:hint="eastAsia" w:ascii="方正小标宋_GBK" w:eastAsia="方正小标宋_GBK"/>
          <w:b/>
          <w:bCs/>
          <w:color w:val="FF0000"/>
          <w:w w:val="62"/>
          <w:sz w:val="108"/>
          <w:szCs w:val="108"/>
        </w:rPr>
        <w:t>重庆市涪陵区卫生健康委员会</w:t>
      </w:r>
    </w:p>
    <w:p>
      <w:pPr>
        <w:widowControl w:val="0"/>
        <w:wordWrap w:val="0"/>
        <w:snapToGrid w:val="0"/>
        <w:spacing w:line="623" w:lineRule="atLeast"/>
        <w:jc w:val="right"/>
        <w:rPr>
          <w:rFonts w:hint="eastAsia" w:ascii="方正仿宋_GBK" w:eastAsia="方正仿宋_GBK"/>
          <w:sz w:val="32"/>
          <w:szCs w:val="32"/>
        </w:rPr>
      </w:pPr>
      <w:bookmarkStart w:id="0" w:name="OLE_LINK1"/>
      <w:r>
        <w:rPr>
          <w:rFonts w:hint="eastAsia" w:ascii="方正仿宋_GBK" w:eastAsia="方正仿宋_GBK"/>
          <w:sz w:val="32"/>
          <w:szCs w:val="32"/>
        </w:rPr>
        <w:t>涪卫〔2023〕</w:t>
      </w:r>
      <w:bookmarkEnd w:id="0"/>
      <w:r>
        <w:rPr>
          <w:rFonts w:hint="eastAsia" w:ascii="方正仿宋_GBK" w:eastAsia="方正仿宋_GBK"/>
          <w:sz w:val="32"/>
          <w:szCs w:val="32"/>
        </w:rPr>
        <w:t xml:space="preserve">39号  </w:t>
      </w:r>
    </w:p>
    <w:p>
      <w:pPr>
        <w:widowControl w:val="0"/>
        <w:snapToGrid w:val="0"/>
        <w:spacing w:line="600" w:lineRule="exact"/>
        <w:jc w:val="right"/>
        <w:rPr>
          <w:rFonts w:hint="eastAsia" w:ascii="方正仿宋_GBK" w:eastAsia="方正仿宋_GBK"/>
          <w:sz w:val="32"/>
          <w:szCs w:val="32"/>
        </w:rPr>
      </w:pPr>
    </w:p>
    <w:p>
      <w:pPr>
        <w:widowControl w:val="0"/>
        <w:snapToGrid w:val="0"/>
        <w:spacing w:line="600" w:lineRule="exact"/>
        <w:jc w:val="right"/>
        <w:rPr>
          <w:rFonts w:hint="eastAsia" w:ascii="方正仿宋_GBK" w:eastAsia="方正仿宋_GBK"/>
          <w:sz w:val="32"/>
          <w:szCs w:val="32"/>
        </w:rPr>
      </w:pPr>
    </w:p>
    <w:p>
      <w:pPr>
        <w:widowControl w:val="0"/>
        <w:spacing w:line="700" w:lineRule="exact"/>
        <w:jc w:val="center"/>
        <w:textAlignment w:val="auto"/>
        <w:rPr>
          <w:rFonts w:hint="eastAsia" w:ascii="方正小标宋_GBK" w:hAnsi="Calibri" w:eastAsia="方正小标宋_GBK" w:cs="方正小标宋_GBK"/>
          <w:kern w:val="2"/>
          <w:sz w:val="44"/>
          <w:szCs w:val="44"/>
        </w:rPr>
      </w:pPr>
      <w:r>
        <w:rPr>
          <w:rFonts w:hint="eastAsia" w:ascii="方正小标宋_GBK" w:hAnsi="Calibri" w:eastAsia="方正小标宋_GBK" w:cs="方正小标宋_GBK"/>
          <w:kern w:val="2"/>
          <w:sz w:val="44"/>
          <w:szCs w:val="44"/>
        </w:rPr>
        <w:t>重庆市涪陵区卫生健康委员会</w:t>
      </w:r>
    </w:p>
    <w:p>
      <w:pPr>
        <w:widowControl w:val="0"/>
        <w:spacing w:line="700" w:lineRule="exact"/>
        <w:jc w:val="center"/>
        <w:textAlignment w:val="auto"/>
        <w:rPr>
          <w:rFonts w:hint="eastAsia" w:ascii="方正小标宋_GBK" w:hAnsi="Calibri" w:eastAsia="方正小标宋_GBK" w:cs="方正小标宋_GBK"/>
          <w:kern w:val="2"/>
          <w:sz w:val="44"/>
          <w:szCs w:val="44"/>
        </w:rPr>
      </w:pPr>
      <w:r>
        <w:rPr>
          <w:rFonts w:hint="eastAsia" w:ascii="方正小标宋_GBK" w:hAnsi="Calibri" w:eastAsia="方正小标宋_GBK" w:cs="方正小标宋_GBK"/>
          <w:kern w:val="2"/>
          <w:sz w:val="44"/>
          <w:szCs w:val="44"/>
        </w:rPr>
        <w:t xml:space="preserve">关于组织开展2023年“卫生监督蓝盾” </w:t>
      </w:r>
    </w:p>
    <w:p>
      <w:pPr>
        <w:widowControl w:val="0"/>
        <w:spacing w:line="700" w:lineRule="exact"/>
        <w:jc w:val="center"/>
        <w:textAlignment w:val="auto"/>
        <w:rPr>
          <w:rFonts w:hint="eastAsia" w:ascii="方正小标宋_GBK" w:hAnsi="Calibri" w:eastAsia="方正小标宋_GBK" w:cs="方正小标宋_GBK"/>
          <w:kern w:val="2"/>
          <w:sz w:val="44"/>
          <w:szCs w:val="44"/>
        </w:rPr>
      </w:pPr>
      <w:r>
        <w:rPr>
          <w:rFonts w:hint="eastAsia" w:ascii="方正小标宋_GBK" w:hAnsi="Calibri" w:eastAsia="方正小标宋_GBK" w:cs="方正小标宋_GBK"/>
          <w:kern w:val="2"/>
          <w:sz w:val="44"/>
          <w:szCs w:val="44"/>
        </w:rPr>
        <w:t>专项行动的通知</w:t>
      </w:r>
    </w:p>
    <w:p>
      <w:pPr>
        <w:widowControl w:val="0"/>
        <w:spacing w:line="580" w:lineRule="exact"/>
      </w:pPr>
    </w:p>
    <w:p>
      <w:pPr>
        <w:widowControl w:val="0"/>
        <w:spacing w:line="580" w:lineRule="exact"/>
        <w:rPr>
          <w:rFonts w:ascii="方正仿宋_GBK" w:eastAsia="方正仿宋_GBK"/>
          <w:sz w:val="32"/>
          <w:szCs w:val="32"/>
        </w:rPr>
      </w:pPr>
      <w:r>
        <w:rPr>
          <w:rFonts w:hint="eastAsia" w:ascii="方正仿宋_GBK" w:eastAsia="方正仿宋_GBK"/>
          <w:sz w:val="32"/>
          <w:szCs w:val="32"/>
        </w:rPr>
        <w:t>委所属单位，企事业单位职工医院、民营医院，委机关各科室，有关单位：</w:t>
      </w:r>
    </w:p>
    <w:p>
      <w:pPr>
        <w:widowControl w:val="0"/>
        <w:spacing w:line="580" w:lineRule="exact"/>
        <w:ind w:firstLine="640" w:firstLineChars="200"/>
        <w:rPr>
          <w:rFonts w:ascii="方正仿宋_GBK" w:eastAsia="方正仿宋_GBK"/>
          <w:sz w:val="32"/>
          <w:szCs w:val="32"/>
        </w:rPr>
      </w:pPr>
      <w:r>
        <w:rPr>
          <w:rFonts w:hint="eastAsia" w:eastAsia="方正仿宋_GBK"/>
          <w:kern w:val="2"/>
          <w:sz w:val="32"/>
          <w:szCs w:val="32"/>
        </w:rPr>
        <w:t>为进一步加大监督执法力度，着力解决卫生健康领域突出问题，</w:t>
      </w:r>
      <w:r>
        <w:rPr>
          <w:rFonts w:hint="eastAsia" w:ascii="方正仿宋_GBK" w:eastAsia="方正仿宋_GBK"/>
          <w:sz w:val="32"/>
          <w:szCs w:val="32"/>
        </w:rPr>
        <w:t>根据市卫生健康委安排部署，结合我区实际，决定在全区范围内开展“卫生监督蓝盾”专项行动。现将有关事项通知如下。</w:t>
      </w:r>
    </w:p>
    <w:p>
      <w:pPr>
        <w:widowControl w:val="0"/>
        <w:spacing w:line="580" w:lineRule="exact"/>
        <w:ind w:firstLine="640" w:firstLineChars="200"/>
        <w:textAlignment w:val="auto"/>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rPr>
        <w:t>一、工作目标</w:t>
      </w:r>
    </w:p>
    <w:p>
      <w:pPr>
        <w:widowControl w:val="0"/>
        <w:spacing w:line="580" w:lineRule="exact"/>
        <w:ind w:firstLine="640" w:firstLineChars="200"/>
        <w:rPr>
          <w:rFonts w:hint="eastAsia" w:eastAsia="方正仿宋_GBK"/>
          <w:kern w:val="2"/>
          <w:sz w:val="32"/>
          <w:szCs w:val="32"/>
        </w:rPr>
      </w:pPr>
      <w:r>
        <w:rPr>
          <w:rFonts w:hint="eastAsia" w:eastAsia="方正仿宋_GBK"/>
          <w:kern w:val="2"/>
          <w:sz w:val="32"/>
          <w:szCs w:val="32"/>
        </w:rPr>
        <w:t>通过开展“卫生监督蓝盾”专项行动，进一步督促医疗机构、学校及托幼机构、集中式供水单位、现制现售饮用水经营单位、 餐具饮具集中消毒服务单位认真落实主体责任，不断提升依法执业能力；紧盯卫生健康领域薄弱环节及风险隐患，保持打击违法行为的高压态势，严肃查处违法行为，切实维护群众健康权益。</w:t>
      </w:r>
    </w:p>
    <w:p>
      <w:pPr>
        <w:widowControl w:val="0"/>
        <w:spacing w:line="580" w:lineRule="exact"/>
        <w:ind w:firstLine="640" w:firstLineChars="200"/>
        <w:textAlignment w:val="auto"/>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rPr>
        <w:t>二、工作内容</w:t>
      </w:r>
    </w:p>
    <w:p>
      <w:pPr>
        <w:widowControl w:val="0"/>
        <w:spacing w:line="580" w:lineRule="exact"/>
        <w:ind w:firstLine="480" w:firstLineChars="150"/>
        <w:rPr>
          <w:rFonts w:ascii="方正仿宋_GBK" w:eastAsia="方正仿宋_GBK"/>
          <w:sz w:val="32"/>
          <w:szCs w:val="32"/>
        </w:rPr>
      </w:pPr>
      <w:r>
        <w:rPr>
          <w:rFonts w:hint="eastAsia" w:eastAsia="方正仿宋_GBK"/>
          <w:kern w:val="2"/>
          <w:sz w:val="32"/>
          <w:szCs w:val="32"/>
        </w:rPr>
        <w:t>“卫生监督蓝盾”专项行动包括 2 个方面，一是国家卫生健康委、国家疾控局，二是市卫生健康委统一安排部署的专项监督检查</w:t>
      </w:r>
      <w:r>
        <w:rPr>
          <w:rFonts w:hint="eastAsia" w:ascii="方正仿宋_GBK" w:eastAsia="方正仿宋_GBK"/>
          <w:sz w:val="32"/>
          <w:szCs w:val="32"/>
        </w:rPr>
        <w:t>。</w:t>
      </w:r>
    </w:p>
    <w:p>
      <w:pPr>
        <w:widowControl w:val="0"/>
        <w:spacing w:line="580" w:lineRule="exact"/>
        <w:ind w:firstLine="640" w:firstLineChars="200"/>
        <w:rPr>
          <w:rFonts w:hint="eastAsia" w:ascii="方正楷体_GBK" w:hAnsi="方正楷体_GBK" w:eastAsia="方正楷体_GBK" w:cs="方正楷体_GBK"/>
          <w:kern w:val="2"/>
          <w:sz w:val="32"/>
          <w:szCs w:val="32"/>
        </w:rPr>
      </w:pPr>
      <w:r>
        <w:rPr>
          <w:rFonts w:hint="eastAsia" w:ascii="方正楷体_GBK" w:hAnsi="方正楷体_GBK" w:eastAsia="方正楷体_GBK" w:cs="方正楷体_GBK"/>
          <w:kern w:val="2"/>
          <w:sz w:val="32"/>
          <w:szCs w:val="32"/>
        </w:rPr>
        <w:t>( 一 )国家安排部署的专项监督检查</w:t>
      </w:r>
    </w:p>
    <w:p>
      <w:pPr>
        <w:widowControl w:val="0"/>
        <w:spacing w:line="580" w:lineRule="exact"/>
        <w:ind w:firstLine="640" w:firstLineChars="200"/>
        <w:rPr>
          <w:rFonts w:hint="eastAsia" w:eastAsia="方正仿宋_GBK"/>
          <w:color w:val="auto"/>
          <w:kern w:val="2"/>
          <w:sz w:val="32"/>
          <w:szCs w:val="32"/>
        </w:rPr>
      </w:pPr>
      <w:r>
        <w:rPr>
          <w:rFonts w:hint="eastAsia" w:eastAsia="方正仿宋_GBK"/>
          <w:color w:val="auto"/>
          <w:kern w:val="2"/>
          <w:sz w:val="32"/>
          <w:szCs w:val="32"/>
        </w:rPr>
        <w:t>待市卫生健康委印发文件后，按照要求组织实施。</w:t>
      </w:r>
    </w:p>
    <w:p>
      <w:pPr>
        <w:widowControl w:val="0"/>
        <w:spacing w:line="580" w:lineRule="exact"/>
        <w:ind w:firstLine="640" w:firstLineChars="200"/>
        <w:rPr>
          <w:rFonts w:hint="eastAsia" w:ascii="方正楷体_GBK" w:hAnsi="方正楷体_GBK" w:eastAsia="方正楷体_GBK" w:cs="方正楷体_GBK"/>
          <w:kern w:val="2"/>
          <w:sz w:val="32"/>
          <w:szCs w:val="32"/>
        </w:rPr>
      </w:pPr>
      <w:r>
        <w:rPr>
          <w:rFonts w:hint="eastAsia" w:ascii="方正楷体_GBK" w:hAnsi="方正楷体_GBK" w:eastAsia="方正楷体_GBK" w:cs="方正楷体_GBK"/>
          <w:kern w:val="2"/>
          <w:sz w:val="32"/>
          <w:szCs w:val="32"/>
        </w:rPr>
        <w:t>( 二 ) 重庆市组织开展的专项监督检查</w:t>
      </w:r>
    </w:p>
    <w:p>
      <w:pPr>
        <w:widowControl w:val="0"/>
        <w:spacing w:line="580" w:lineRule="exact"/>
        <w:ind w:firstLine="640" w:firstLineChars="200"/>
        <w:rPr>
          <w:rFonts w:hint="eastAsia" w:eastAsia="方正仿宋_GBK"/>
          <w:kern w:val="2"/>
          <w:sz w:val="32"/>
          <w:szCs w:val="32"/>
        </w:rPr>
      </w:pPr>
      <w:r>
        <w:rPr>
          <w:rFonts w:hint="eastAsia" w:eastAsia="方正仿宋_GBK"/>
          <w:kern w:val="2"/>
          <w:sz w:val="32"/>
          <w:szCs w:val="32"/>
        </w:rPr>
        <w:t>市卫生健康委组织开展的专项监督检查包括健康体检机构法执业、助产机构母婴保健技术服务、学校及托幼机构卫生、生活饮用水卫生、医疗废物管理、餐具饮具集中消毒服务6个专项监督检查。工作方案详见附件1—6。</w:t>
      </w:r>
    </w:p>
    <w:p>
      <w:pPr>
        <w:widowControl w:val="0"/>
        <w:spacing w:line="580" w:lineRule="exact"/>
        <w:ind w:firstLine="640" w:firstLineChars="200"/>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rPr>
        <w:t>三、工作要求</w:t>
      </w:r>
    </w:p>
    <w:p>
      <w:pPr>
        <w:widowControl w:val="0"/>
        <w:spacing w:line="580" w:lineRule="exact"/>
        <w:ind w:firstLine="640" w:firstLineChars="200"/>
        <w:rPr>
          <w:rFonts w:hint="eastAsia" w:ascii="方正楷体_GBK" w:hAnsi="方正楷体_GBK" w:eastAsia="方正楷体_GBK" w:cs="方正楷体_GBK"/>
          <w:kern w:val="2"/>
          <w:sz w:val="32"/>
          <w:szCs w:val="32"/>
        </w:rPr>
      </w:pPr>
      <w:r>
        <w:rPr>
          <w:rFonts w:hint="eastAsia" w:ascii="方正楷体_GBK" w:hAnsi="方正楷体_GBK" w:eastAsia="方正楷体_GBK" w:cs="方正楷体_GBK"/>
          <w:kern w:val="2"/>
          <w:sz w:val="32"/>
          <w:szCs w:val="32"/>
        </w:rPr>
        <w:tab/>
      </w:r>
      <w:r>
        <w:rPr>
          <w:rFonts w:hint="eastAsia" w:ascii="方正楷体_GBK" w:hAnsi="方正楷体_GBK" w:eastAsia="方正楷体_GBK" w:cs="方正楷体_GBK"/>
          <w:kern w:val="2"/>
          <w:sz w:val="32"/>
          <w:szCs w:val="32"/>
        </w:rPr>
        <w:t>( 一 ) 加强组织领导</w:t>
      </w:r>
    </w:p>
    <w:p>
      <w:pPr>
        <w:widowControl w:val="0"/>
        <w:spacing w:line="580" w:lineRule="exact"/>
        <w:ind w:firstLine="640" w:firstLineChars="200"/>
        <w:rPr>
          <w:rFonts w:ascii="方正仿宋_GBK" w:eastAsia="方正仿宋_GBK"/>
          <w:sz w:val="32"/>
          <w:szCs w:val="32"/>
        </w:rPr>
      </w:pPr>
      <w:r>
        <w:rPr>
          <w:rFonts w:hint="eastAsia" w:ascii="方正仿宋_GBK" w:eastAsia="方正仿宋_GBK"/>
          <w:sz w:val="32"/>
          <w:szCs w:val="32"/>
        </w:rPr>
        <w:t>卫生健康委要加强“卫生监督蓝盾” 专项行动工作的统筹部署，区疾控中心、区卫生健康执法支队要高度重视，加强组织领导，强化业务培训，加强信息互通，共享检查结果信息，形成高效务实的工作合力。区卫生健康执法支队既要认真组织开展卫生健康各领域日常监督执法检查和随机抽查工作，也要抓好“卫生监督蓝盾” 专项行动各项任务完成，依法严肃查处违法行为，并通过“重庆市卫生健康执法监管服务平台”填写监督检查情况、监督检查汇总表；</w:t>
      </w:r>
      <w:r>
        <w:rPr>
          <w:rFonts w:hint="eastAsia" w:eastAsia="方正仿宋_GBK"/>
          <w:kern w:val="2"/>
          <w:sz w:val="32"/>
          <w:szCs w:val="32"/>
        </w:rPr>
        <w:t>区疾控中心要严格按照方案要求扎实做好检测工作，</w:t>
      </w:r>
      <w:r>
        <w:rPr>
          <w:rFonts w:hint="eastAsia" w:ascii="方正仿宋_GBK" w:eastAsia="方正仿宋_GBK"/>
          <w:sz w:val="32"/>
          <w:szCs w:val="32"/>
        </w:rPr>
        <w:t>确保各专项监督检查工作取得实效。</w:t>
      </w:r>
    </w:p>
    <w:p>
      <w:pPr>
        <w:widowControl w:val="0"/>
        <w:spacing w:line="580" w:lineRule="exact"/>
        <w:ind w:firstLine="640" w:firstLineChars="200"/>
        <w:textAlignment w:val="auto"/>
        <w:rPr>
          <w:rFonts w:hint="eastAsia" w:ascii="方正楷体_GBK" w:hAnsi="方正楷体_GBK" w:eastAsia="方正楷体_GBK" w:cs="方正楷体_GBK"/>
          <w:kern w:val="2"/>
          <w:sz w:val="32"/>
          <w:szCs w:val="32"/>
        </w:rPr>
      </w:pPr>
      <w:r>
        <w:rPr>
          <w:rFonts w:hint="eastAsia" w:ascii="方正楷体_GBK" w:hAnsi="方正楷体_GBK" w:eastAsia="方正楷体_GBK" w:cs="方正楷体_GBK"/>
          <w:kern w:val="2"/>
          <w:sz w:val="32"/>
          <w:szCs w:val="32"/>
        </w:rPr>
        <w:tab/>
      </w:r>
      <w:r>
        <w:rPr>
          <w:rFonts w:hint="eastAsia" w:ascii="方正楷体_GBK" w:hAnsi="方正楷体_GBK" w:eastAsia="方正楷体_GBK" w:cs="方正楷体_GBK"/>
          <w:kern w:val="2"/>
          <w:sz w:val="32"/>
          <w:szCs w:val="32"/>
        </w:rPr>
        <w:t>( 二 ) 强化部门协同</w:t>
      </w:r>
    </w:p>
    <w:p>
      <w:pPr>
        <w:widowControl w:val="0"/>
        <w:spacing w:line="580" w:lineRule="exact"/>
        <w:ind w:firstLine="800" w:firstLineChars="250"/>
        <w:rPr>
          <w:rFonts w:hint="eastAsia" w:ascii="方正仿宋_GBK" w:eastAsia="方正仿宋_GBK"/>
          <w:sz w:val="32"/>
          <w:szCs w:val="32"/>
        </w:rPr>
      </w:pPr>
      <w:r>
        <w:rPr>
          <w:rFonts w:hint="eastAsia" w:ascii="方正仿宋_GBK" w:eastAsia="方正仿宋_GBK"/>
          <w:sz w:val="32"/>
          <w:szCs w:val="32"/>
        </w:rPr>
        <w:t>专项行动推进过程中，强化与公安、市场监管、水利、教育和乡镇街道等部门的沟通协作，加强信息互通共享，及时移交违法线索，通报监督检查情况。涉及多部门职责的，要加强部门联合办案，提高执法震慑力。同时，根据实际需要，适时召开综合监管工作联席会议，针对监管中的难点问题，讨论研究解决措施。</w:t>
      </w:r>
    </w:p>
    <w:p>
      <w:pPr>
        <w:widowControl w:val="0"/>
        <w:spacing w:line="580" w:lineRule="exact"/>
        <w:ind w:firstLine="640" w:firstLineChars="200"/>
        <w:textAlignment w:val="auto"/>
        <w:rPr>
          <w:rFonts w:hint="eastAsia" w:eastAsia="方正仿宋_GBK"/>
          <w:kern w:val="2"/>
          <w:sz w:val="32"/>
          <w:szCs w:val="32"/>
        </w:rPr>
      </w:pPr>
      <w:r>
        <w:rPr>
          <w:rFonts w:hint="eastAsia" w:eastAsia="方正仿宋_GBK"/>
          <w:kern w:val="2"/>
          <w:sz w:val="32"/>
          <w:szCs w:val="32"/>
        </w:rPr>
        <w:tab/>
      </w:r>
      <w:r>
        <w:rPr>
          <w:rFonts w:hint="eastAsia" w:ascii="方正楷体_GBK" w:hAnsi="方正楷体_GBK" w:eastAsia="方正楷体_GBK" w:cs="方正楷体_GBK"/>
          <w:kern w:val="2"/>
          <w:sz w:val="32"/>
          <w:szCs w:val="32"/>
        </w:rPr>
        <w:t>( 三 ) 强化社会监督</w:t>
      </w:r>
    </w:p>
    <w:p>
      <w:pPr>
        <w:widowControl w:val="0"/>
        <w:spacing w:line="580" w:lineRule="exact"/>
        <w:ind w:firstLine="640" w:firstLineChars="200"/>
        <w:rPr>
          <w:rFonts w:ascii="方正楷体_GBK" w:eastAsia="方正楷体_GBK"/>
          <w:sz w:val="32"/>
          <w:szCs w:val="32"/>
        </w:rPr>
      </w:pPr>
      <w:r>
        <w:rPr>
          <w:rFonts w:hint="eastAsia" w:ascii="方正仿宋_GBK" w:eastAsia="方正仿宋_GBK"/>
          <w:sz w:val="32"/>
          <w:szCs w:val="32"/>
        </w:rPr>
        <w:t>进一步加强《中华人民共和国医师法》《重庆市中医药条例》等法律法规的宣传，加强与主流媒体的配合，主动公布投诉举报电话，发动群众积极提供违法线索。要加大典型案例曝光力度，提升对违法行为的震慑力，营造全社会齐抓共管的有利氛围。</w:t>
      </w:r>
    </w:p>
    <w:p>
      <w:pPr>
        <w:widowControl w:val="0"/>
        <w:spacing w:line="580" w:lineRule="exact"/>
        <w:ind w:firstLine="640" w:firstLineChars="200"/>
        <w:textAlignment w:val="auto"/>
        <w:rPr>
          <w:rFonts w:hint="eastAsia" w:ascii="方正楷体_GBK" w:hAnsi="方正楷体_GBK" w:eastAsia="方正楷体_GBK" w:cs="方正楷体_GBK"/>
          <w:kern w:val="2"/>
          <w:sz w:val="32"/>
          <w:szCs w:val="32"/>
        </w:rPr>
      </w:pPr>
      <w:r>
        <w:rPr>
          <w:rFonts w:hint="eastAsia" w:ascii="方正楷体_GBK" w:hAnsi="方正楷体_GBK" w:eastAsia="方正楷体_GBK" w:cs="方正楷体_GBK"/>
          <w:kern w:val="2"/>
          <w:sz w:val="32"/>
          <w:szCs w:val="32"/>
        </w:rPr>
        <w:tab/>
      </w:r>
      <w:r>
        <w:rPr>
          <w:rFonts w:hint="eastAsia" w:ascii="方正楷体_GBK" w:hAnsi="方正楷体_GBK" w:eastAsia="方正楷体_GBK" w:cs="方正楷体_GBK"/>
          <w:kern w:val="2"/>
          <w:sz w:val="32"/>
          <w:szCs w:val="32"/>
        </w:rPr>
        <w:t>( 四 ) 加强信息报送。</w:t>
      </w:r>
    </w:p>
    <w:p>
      <w:pPr>
        <w:widowControl w:val="0"/>
        <w:spacing w:line="580" w:lineRule="exact"/>
        <w:ind w:firstLine="640" w:firstLineChars="200"/>
        <w:rPr>
          <w:rFonts w:hint="eastAsia" w:ascii="方正仿宋_GBK" w:eastAsia="方正仿宋_GBK"/>
          <w:sz w:val="32"/>
          <w:szCs w:val="32"/>
        </w:rPr>
      </w:pPr>
      <w:r>
        <w:rPr>
          <w:rFonts w:hint="eastAsia" w:ascii="方正仿宋_GBK" w:eastAsia="方正仿宋_GBK"/>
          <w:sz w:val="32"/>
          <w:szCs w:val="32"/>
        </w:rPr>
        <w:t>区卫生健康执法支队认真总结“卫生监督蓝盾” 专项行动工作情况 ，梳理存在的突出问题，深入研究分析深层次原因，提出工作建议，按照各专项监督检查工作方案要求，填报统计汇总表并报送工作总结。</w:t>
      </w:r>
    </w:p>
    <w:p>
      <w:pPr>
        <w:widowControl w:val="0"/>
        <w:spacing w:line="580" w:lineRule="exact"/>
        <w:ind w:firstLine="640" w:firstLineChars="200"/>
        <w:textAlignment w:val="auto"/>
        <w:rPr>
          <w:rFonts w:hint="eastAsia" w:eastAsia="方正仿宋_GBK"/>
          <w:kern w:val="2"/>
          <w:sz w:val="32"/>
          <w:szCs w:val="32"/>
        </w:rPr>
      </w:pPr>
    </w:p>
    <w:p>
      <w:pPr>
        <w:widowControl w:val="0"/>
        <w:spacing w:line="580" w:lineRule="exact"/>
        <w:ind w:firstLine="480" w:firstLineChars="150"/>
        <w:rPr>
          <w:rFonts w:hint="eastAsia" w:ascii="方正仿宋_GBK" w:eastAsia="方正仿宋_GBK"/>
          <w:sz w:val="32"/>
          <w:szCs w:val="32"/>
        </w:rPr>
      </w:pPr>
      <w:r>
        <w:rPr>
          <w:rFonts w:hint="eastAsia" w:ascii="方正仿宋_GBK" w:eastAsia="方正仿宋_GBK"/>
          <w:sz w:val="32"/>
          <w:szCs w:val="32"/>
        </w:rPr>
        <w:t>附件：1. 2023年涪陵区健康体检机构依法执业专项监督检查</w:t>
      </w:r>
    </w:p>
    <w:p>
      <w:pPr>
        <w:widowControl w:val="0"/>
        <w:spacing w:line="580" w:lineRule="exact"/>
        <w:ind w:firstLine="1600" w:firstLineChars="500"/>
        <w:rPr>
          <w:rFonts w:hint="eastAsia" w:ascii="方正仿宋_GBK" w:eastAsia="方正仿宋_GBK"/>
          <w:sz w:val="32"/>
          <w:szCs w:val="32"/>
        </w:rPr>
      </w:pPr>
      <w:r>
        <w:rPr>
          <w:rFonts w:hint="eastAsia" w:ascii="方正仿宋_GBK" w:eastAsia="方正仿宋_GBK"/>
          <w:sz w:val="32"/>
          <w:szCs w:val="32"/>
        </w:rPr>
        <w:t>工作方案；</w:t>
      </w:r>
    </w:p>
    <w:p>
      <w:pPr>
        <w:widowControl w:val="0"/>
        <w:spacing w:line="580" w:lineRule="exact"/>
        <w:ind w:firstLine="1440" w:firstLineChars="450"/>
        <w:rPr>
          <w:rFonts w:hint="eastAsia" w:ascii="方正仿宋_GBK" w:eastAsia="方正仿宋_GBK"/>
          <w:sz w:val="32"/>
          <w:szCs w:val="32"/>
        </w:rPr>
      </w:pPr>
      <w:r>
        <w:rPr>
          <w:rFonts w:hint="eastAsia" w:ascii="方正仿宋_GBK" w:eastAsia="方正仿宋_GBK"/>
          <w:sz w:val="32"/>
          <w:szCs w:val="32"/>
        </w:rPr>
        <w:t>2. 2023年涪陵区助产机构母婴保健技术服务专项监督</w:t>
      </w:r>
    </w:p>
    <w:p>
      <w:pPr>
        <w:widowControl w:val="0"/>
        <w:spacing w:line="580" w:lineRule="exact"/>
        <w:ind w:firstLine="1600" w:firstLineChars="500"/>
        <w:rPr>
          <w:rFonts w:hint="eastAsia" w:ascii="方正仿宋_GBK" w:eastAsia="方正仿宋_GBK"/>
          <w:sz w:val="32"/>
          <w:szCs w:val="32"/>
        </w:rPr>
      </w:pPr>
      <w:r>
        <w:rPr>
          <w:rFonts w:hint="eastAsia" w:ascii="方正仿宋_GBK" w:eastAsia="方正仿宋_GBK"/>
          <w:sz w:val="32"/>
          <w:szCs w:val="32"/>
        </w:rPr>
        <w:t>检查工作方案；</w:t>
      </w:r>
    </w:p>
    <w:p>
      <w:pPr>
        <w:widowControl w:val="0"/>
        <w:spacing w:line="580" w:lineRule="exact"/>
        <w:ind w:firstLine="1440" w:firstLineChars="450"/>
        <w:rPr>
          <w:rFonts w:hint="eastAsia" w:ascii="方正仿宋_GBK" w:eastAsia="方正仿宋_GBK"/>
          <w:sz w:val="32"/>
          <w:szCs w:val="32"/>
        </w:rPr>
      </w:pPr>
      <w:r>
        <w:rPr>
          <w:rFonts w:hint="eastAsia" w:ascii="方正仿宋_GBK" w:eastAsia="方正仿宋_GBK"/>
          <w:sz w:val="32"/>
          <w:szCs w:val="32"/>
        </w:rPr>
        <w:t>3. 2023年涪陵区学校及托幼机构卫生专项监督检查工</w:t>
      </w:r>
    </w:p>
    <w:p>
      <w:pPr>
        <w:widowControl w:val="0"/>
        <w:spacing w:line="580" w:lineRule="exact"/>
        <w:ind w:firstLine="1600" w:firstLineChars="500"/>
        <w:rPr>
          <w:rFonts w:hint="eastAsia" w:ascii="方正仿宋_GBK" w:eastAsia="方正仿宋_GBK"/>
          <w:sz w:val="32"/>
          <w:szCs w:val="32"/>
        </w:rPr>
      </w:pPr>
      <w:r>
        <w:rPr>
          <w:rFonts w:hint="eastAsia" w:ascii="方正仿宋_GBK" w:eastAsia="方正仿宋_GBK"/>
          <w:sz w:val="32"/>
          <w:szCs w:val="32"/>
        </w:rPr>
        <w:t>作方案；</w:t>
      </w:r>
    </w:p>
    <w:p>
      <w:pPr>
        <w:widowControl w:val="0"/>
        <w:spacing w:line="580" w:lineRule="exact"/>
        <w:ind w:firstLine="1440" w:firstLineChars="450"/>
        <w:rPr>
          <w:rFonts w:hint="eastAsia" w:ascii="方正仿宋_GBK" w:eastAsia="方正仿宋_GBK"/>
          <w:sz w:val="32"/>
          <w:szCs w:val="32"/>
        </w:rPr>
      </w:pPr>
      <w:r>
        <w:rPr>
          <w:rFonts w:hint="eastAsia" w:ascii="方正仿宋_GBK" w:eastAsia="方正仿宋_GBK"/>
          <w:sz w:val="32"/>
          <w:szCs w:val="32"/>
        </w:rPr>
        <w:t>4. 2023年涪陵区生活饮用水卫生专项监督检查工作方</w:t>
      </w:r>
    </w:p>
    <w:p>
      <w:pPr>
        <w:widowControl w:val="0"/>
        <w:spacing w:line="580" w:lineRule="exact"/>
        <w:ind w:firstLine="1760" w:firstLineChars="550"/>
        <w:rPr>
          <w:rFonts w:hint="eastAsia" w:ascii="方正仿宋_GBK" w:eastAsia="方正仿宋_GBK"/>
          <w:sz w:val="32"/>
          <w:szCs w:val="32"/>
        </w:rPr>
      </w:pPr>
      <w:r>
        <w:rPr>
          <w:rFonts w:hint="eastAsia" w:ascii="方正仿宋_GBK" w:eastAsia="方正仿宋_GBK"/>
          <w:sz w:val="32"/>
          <w:szCs w:val="32"/>
        </w:rPr>
        <w:t xml:space="preserve">案； </w:t>
      </w:r>
    </w:p>
    <w:p>
      <w:pPr>
        <w:widowControl w:val="0"/>
        <w:spacing w:line="580" w:lineRule="exact"/>
        <w:ind w:firstLine="1440" w:firstLineChars="450"/>
        <w:rPr>
          <w:rFonts w:hint="eastAsia" w:ascii="方正仿宋_GBK" w:eastAsia="方正仿宋_GBK"/>
          <w:sz w:val="32"/>
          <w:szCs w:val="32"/>
        </w:rPr>
      </w:pPr>
      <w:r>
        <w:rPr>
          <w:rFonts w:hint="eastAsia" w:ascii="方正仿宋_GBK" w:eastAsia="方正仿宋_GBK"/>
          <w:sz w:val="32"/>
          <w:szCs w:val="32"/>
        </w:rPr>
        <w:t>5. 2023年涪陵区医疗废物专项监督检查工作方案；</w:t>
      </w:r>
    </w:p>
    <w:p>
      <w:pPr>
        <w:widowControl w:val="0"/>
        <w:spacing w:line="580" w:lineRule="exact"/>
        <w:ind w:firstLine="1440" w:firstLineChars="450"/>
        <w:rPr>
          <w:rFonts w:hint="eastAsia" w:ascii="方正仿宋_GBK" w:eastAsia="方正仿宋_GBK"/>
          <w:sz w:val="32"/>
          <w:szCs w:val="32"/>
        </w:rPr>
      </w:pPr>
      <w:r>
        <w:rPr>
          <w:rFonts w:hint="eastAsia" w:ascii="方正仿宋_GBK" w:eastAsia="方正仿宋_GBK"/>
          <w:sz w:val="32"/>
          <w:szCs w:val="32"/>
        </w:rPr>
        <w:t>6. 2023年涪陵区餐具饮具集中消毒服务专项监督检查</w:t>
      </w:r>
    </w:p>
    <w:p>
      <w:pPr>
        <w:widowControl w:val="0"/>
        <w:spacing w:line="580" w:lineRule="exact"/>
        <w:ind w:firstLine="1760" w:firstLineChars="550"/>
        <w:rPr>
          <w:rFonts w:hint="eastAsia" w:ascii="方正仿宋_GBK" w:eastAsia="方正仿宋_GBK"/>
          <w:sz w:val="32"/>
          <w:szCs w:val="32"/>
        </w:rPr>
      </w:pPr>
      <w:r>
        <w:rPr>
          <w:rFonts w:hint="eastAsia" w:ascii="方正仿宋_GBK" w:eastAsia="方正仿宋_GBK"/>
          <w:sz w:val="32"/>
          <w:szCs w:val="32"/>
        </w:rPr>
        <w:t>工作方案。</w:t>
      </w:r>
    </w:p>
    <w:p>
      <w:pPr>
        <w:widowControl w:val="0"/>
        <w:spacing w:line="580" w:lineRule="exact"/>
        <w:ind w:firstLine="480" w:firstLineChars="150"/>
        <w:rPr>
          <w:rFonts w:hint="eastAsia" w:ascii="方正仿宋_GBK" w:eastAsia="方正仿宋_GBK"/>
          <w:sz w:val="32"/>
          <w:szCs w:val="32"/>
        </w:rPr>
      </w:pPr>
    </w:p>
    <w:p>
      <w:pPr>
        <w:widowControl w:val="0"/>
        <w:spacing w:line="580" w:lineRule="exact"/>
        <w:ind w:firstLine="640" w:firstLineChars="200"/>
        <w:jc w:val="right"/>
        <w:textAlignment w:val="auto"/>
        <w:rPr>
          <w:rFonts w:hint="eastAsia" w:eastAsia="方正仿宋_GBK"/>
          <w:kern w:val="2"/>
          <w:sz w:val="32"/>
          <w:szCs w:val="32"/>
        </w:rPr>
      </w:pPr>
    </w:p>
    <w:p>
      <w:pPr>
        <w:widowControl w:val="0"/>
        <w:spacing w:line="580" w:lineRule="exact"/>
        <w:ind w:firstLine="4320" w:firstLineChars="1350"/>
        <w:textAlignment w:val="auto"/>
        <w:rPr>
          <w:rFonts w:hint="eastAsia" w:eastAsia="方正仿宋_GBK"/>
          <w:kern w:val="2"/>
          <w:sz w:val="32"/>
          <w:szCs w:val="32"/>
        </w:rPr>
      </w:pPr>
      <w:r>
        <w:rPr>
          <w:rFonts w:hint="eastAsia" w:eastAsia="方正仿宋_GBK"/>
          <w:kern w:val="2"/>
          <w:sz w:val="32"/>
          <w:szCs w:val="32"/>
        </w:rPr>
        <w:t xml:space="preserve">重庆市涪陵区卫生健康委员会 </w:t>
      </w:r>
    </w:p>
    <w:p>
      <w:pPr>
        <w:widowControl w:val="0"/>
        <w:spacing w:line="580" w:lineRule="exact"/>
        <w:ind w:firstLine="640" w:firstLineChars="200"/>
        <w:jc w:val="center"/>
        <w:textAlignment w:val="auto"/>
        <w:rPr>
          <w:rFonts w:hint="eastAsia" w:eastAsia="方正仿宋_GBK"/>
          <w:kern w:val="2"/>
          <w:sz w:val="32"/>
          <w:szCs w:val="32"/>
        </w:rPr>
      </w:pPr>
      <w:r>
        <w:rPr>
          <w:rFonts w:hint="eastAsia" w:eastAsia="方正仿宋_GBK"/>
          <w:kern w:val="2"/>
          <w:sz w:val="32"/>
          <w:szCs w:val="32"/>
        </w:rPr>
        <w:t xml:space="preserve">                    2023年5月17日 </w:t>
      </w:r>
    </w:p>
    <w:p>
      <w:pPr>
        <w:pStyle w:val="34"/>
        <w:overflowPunct w:val="0"/>
        <w:spacing w:after="0" w:line="580" w:lineRule="exact"/>
        <w:ind w:right="9" w:firstLine="560" w:firstLineChars="200"/>
        <w:textAlignment w:val="top"/>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（区卫生健康委联系人：皮雄心；联系电话：</w:t>
      </w:r>
      <w:r>
        <w:rPr>
          <w:rFonts w:hint="eastAsia" w:ascii="方正仿宋_GBK" w:hAnsi="方正仿宋_GBK" w:eastAsia="方正仿宋_GBK" w:cs="方正仿宋_GBK"/>
          <w:sz w:val="28"/>
          <w:szCs w:val="28"/>
          <w:lang w:val="en-US" w:eastAsia="zh-CN"/>
        </w:rPr>
        <w:t>023-</w:t>
      </w:r>
      <w:r>
        <w:rPr>
          <w:rFonts w:hint="eastAsia" w:ascii="方正仿宋_GBK" w:hAnsi="方正仿宋_GBK" w:eastAsia="方正仿宋_GBK" w:cs="方正仿宋_GBK"/>
          <w:sz w:val="28"/>
          <w:szCs w:val="28"/>
        </w:rPr>
        <w:t>72370350；电子邮箱：</w:t>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"mailto:372663835@qq.com。"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342725496@qq.com）</w:t>
      </w:r>
      <w:r>
        <w:rPr>
          <w:rFonts w:hint="eastAsia" w:ascii="方正仿宋_GBK" w:hAnsi="方正仿宋_GBK" w:eastAsia="方正仿宋_GBK" w:cs="方正仿宋_GBK"/>
          <w:sz w:val="28"/>
          <w:szCs w:val="28"/>
        </w:rPr>
        <w:fldChar w:fldCharType="end"/>
      </w:r>
    </w:p>
    <w:p>
      <w:pPr>
        <w:pStyle w:val="34"/>
        <w:overflowPunct w:val="0"/>
        <w:spacing w:after="0" w:line="580" w:lineRule="exact"/>
        <w:ind w:right="9" w:firstLine="560" w:firstLineChars="200"/>
        <w:textAlignment w:val="top"/>
        <w:rPr>
          <w:rFonts w:hint="eastAsia" w:ascii="方正仿宋_GBK" w:hAnsi="方正仿宋_GBK" w:eastAsia="方正仿宋_GBK" w:cs="方正仿宋_GBK"/>
          <w:sz w:val="28"/>
          <w:szCs w:val="28"/>
        </w:rPr>
      </w:pPr>
    </w:p>
    <w:p>
      <w:pPr>
        <w:pStyle w:val="34"/>
        <w:overflowPunct w:val="0"/>
        <w:spacing w:after="0" w:line="580" w:lineRule="exact"/>
        <w:ind w:right="9" w:firstLine="640" w:firstLineChars="200"/>
        <w:textAlignment w:val="top"/>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（此件公开发布）</w:t>
      </w:r>
    </w:p>
    <w:p>
      <w:pPr>
        <w:widowControl w:val="0"/>
        <w:wordWrap w:val="0"/>
        <w:ind w:firstLine="560" w:firstLineChars="200"/>
        <w:jc w:val="center"/>
        <w:textAlignment w:val="auto"/>
        <w:rPr>
          <w:rFonts w:ascii="方正仿宋_GBK" w:hAnsi="方正仿宋_GBK" w:eastAsia="方正仿宋_GBK" w:cs="方正仿宋_GBK"/>
          <w:sz w:val="28"/>
          <w:szCs w:val="28"/>
        </w:rPr>
        <w:sectPr>
          <w:headerReference r:id="rId7" w:type="first"/>
          <w:footerReference r:id="rId10" w:type="first"/>
          <w:headerReference r:id="rId5" w:type="default"/>
          <w:footerReference r:id="rId8" w:type="default"/>
          <w:headerReference r:id="rId6" w:type="even"/>
          <w:footerReference r:id="rId9" w:type="even"/>
          <w:pgSz w:w="11906" w:h="16839"/>
          <w:pgMar w:top="1985" w:right="1474" w:bottom="1701" w:left="1588" w:header="737" w:footer="851" w:gutter="0"/>
          <w:pgNumType w:fmt="numberInDash"/>
          <w:cols w:space="720" w:num="1"/>
          <w:titlePg/>
          <w:docGrid w:linePitch="286" w:charSpace="0"/>
        </w:sectPr>
      </w:pPr>
    </w:p>
    <w:p>
      <w:pPr>
        <w:pStyle w:val="34"/>
        <w:spacing w:before="184" w:line="198" w:lineRule="auto"/>
        <w:ind w:right="466"/>
        <w:rPr>
          <w:rFonts w:hint="eastAsia" w:ascii="方正仿宋_GBK" w:hAnsi="方正仿宋_GBK" w:eastAsia="方正仿宋_GBK" w:cs="方正仿宋_GBK"/>
          <w:spacing w:val="8"/>
          <w:sz w:val="32"/>
          <w:szCs w:val="32"/>
        </w:rPr>
      </w:pPr>
      <w:r>
        <w:rPr>
          <w:rFonts w:hint="eastAsia" w:ascii="方正仿宋_GBK" w:hAnsi="方正仿宋_GBK" w:eastAsia="方正仿宋_GBK" w:cs="方正仿宋_GBK"/>
          <w:spacing w:val="8"/>
          <w:sz w:val="32"/>
          <w:szCs w:val="32"/>
        </w:rPr>
        <w:t>附件1</w:t>
      </w:r>
    </w:p>
    <w:p>
      <w:pPr>
        <w:pStyle w:val="34"/>
        <w:spacing w:before="184" w:line="198" w:lineRule="auto"/>
        <w:ind w:right="466"/>
        <w:rPr>
          <w:rFonts w:hint="eastAsia" w:ascii="方正仿宋_GBK" w:hAnsi="方正仿宋_GBK" w:eastAsia="方正仿宋_GBK" w:cs="方正仿宋_GBK"/>
          <w:spacing w:val="8"/>
          <w:sz w:val="32"/>
          <w:szCs w:val="32"/>
        </w:rPr>
      </w:pPr>
    </w:p>
    <w:p>
      <w:pPr>
        <w:pStyle w:val="34"/>
        <w:spacing w:line="600" w:lineRule="exact"/>
        <w:ind w:right="465"/>
        <w:jc w:val="center"/>
        <w:rPr>
          <w:rFonts w:hint="eastAsia" w:ascii="方正小标宋_GBK" w:hAnsi="方正小标宋_GBK" w:eastAsia="方正小标宋_GBK" w:cs="方正小标宋_GBK"/>
          <w:spacing w:val="8"/>
          <w:sz w:val="44"/>
          <w:szCs w:val="44"/>
        </w:rPr>
      </w:pPr>
      <w:r>
        <w:rPr>
          <w:rFonts w:hint="eastAsia" w:ascii="方正小标宋_GBK" w:hAnsi="方正小标宋_GBK" w:eastAsia="方正小标宋_GBK" w:cs="方正小标宋_GBK"/>
          <w:spacing w:val="8"/>
          <w:sz w:val="44"/>
          <w:szCs w:val="44"/>
        </w:rPr>
        <w:t>2023年重庆市涪陵区健康体检机构依法</w:t>
      </w:r>
    </w:p>
    <w:p>
      <w:pPr>
        <w:pStyle w:val="34"/>
        <w:spacing w:line="600" w:lineRule="exact"/>
        <w:ind w:right="465"/>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pacing w:val="8"/>
          <w:sz w:val="44"/>
          <w:szCs w:val="44"/>
        </w:rPr>
        <w:t>执业</w:t>
      </w:r>
      <w:r>
        <w:rPr>
          <w:rFonts w:hint="eastAsia" w:ascii="方正小标宋_GBK" w:hAnsi="方正小标宋_GBK" w:eastAsia="方正小标宋_GBK" w:cs="方正小标宋_GBK"/>
          <w:spacing w:val="9"/>
          <w:sz w:val="44"/>
          <w:szCs w:val="44"/>
        </w:rPr>
        <w:t>专项监督检查工作方案</w:t>
      </w:r>
    </w:p>
    <w:p>
      <w:pPr>
        <w:spacing w:line="437" w:lineRule="auto"/>
      </w:pPr>
    </w:p>
    <w:p>
      <w:pPr>
        <w:pStyle w:val="34"/>
        <w:spacing w:line="560" w:lineRule="exact"/>
        <w:ind w:right="56"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深入贯彻落实健康中国战略，深入实施健康中国重庆行动，增强健康体检机构依法执业意识，促进健康体检规范有序进行，保护和增进人民群众身体健康，根据《健康体检管理暂行规定》等规定，决定在全区范围内开展健康体检机构依法执业专项监督检查，特制定本方案。</w:t>
      </w:r>
    </w:p>
    <w:p>
      <w:pPr>
        <w:spacing w:line="56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 、检查时间：</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4-10月</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二 、检查对象：</w:t>
      </w:r>
      <w:r>
        <w:rPr>
          <w:rFonts w:hint="eastAsia" w:ascii="方正仿宋_GBK" w:hAnsi="方正仿宋_GBK" w:eastAsia="方正仿宋_GBK" w:cs="方正仿宋_GBK"/>
          <w:sz w:val="32"/>
          <w:szCs w:val="32"/>
        </w:rPr>
        <w:t>全区所有开展健康体检工作的医疗机构，包括医疗机构内设的体检科室和独立设置的健康体检中心。</w:t>
      </w:r>
    </w:p>
    <w:p>
      <w:pPr>
        <w:widowControl w:val="0"/>
        <w:overflowPunct w:val="0"/>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 、检查内容</w:t>
      </w:r>
    </w:p>
    <w:p>
      <w:pPr>
        <w:pStyle w:val="34"/>
        <w:overflowPunct w:val="0"/>
        <w:spacing w:line="560" w:lineRule="exact"/>
        <w:ind w:firstLine="320" w:firstLineChars="1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（一）查处未经许可开展健康体检的行为；</w:t>
      </w:r>
    </w:p>
    <w:p>
      <w:pPr>
        <w:pStyle w:val="34"/>
        <w:tabs>
          <w:tab w:val="left" w:pos="7922"/>
        </w:tabs>
        <w:overflowPunct w:val="0"/>
        <w:spacing w:line="560" w:lineRule="exact"/>
        <w:ind w:left="319" w:leftChars="152" w:right="96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（二）查处超备案目录范围开展健康体检的行为；</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 xml:space="preserve"> </w:t>
      </w:r>
    </w:p>
    <w:p>
      <w:pPr>
        <w:pStyle w:val="34"/>
        <w:tabs>
          <w:tab w:val="left" w:pos="7922"/>
        </w:tabs>
        <w:overflowPunct w:val="0"/>
        <w:spacing w:line="560" w:lineRule="exact"/>
        <w:ind w:left="319" w:leftChars="152" w:right="96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（三）查处出具虚假或者伪造健康体检结果的行为；</w:t>
      </w:r>
    </w:p>
    <w:p>
      <w:pPr>
        <w:pStyle w:val="34"/>
        <w:overflowPunct w:val="0"/>
        <w:spacing w:line="560" w:lineRule="exact"/>
        <w:ind w:firstLine="320" w:firstLineChars="1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（四）查处未按规定填写体检结果的行为；</w:t>
      </w:r>
    </w:p>
    <w:p>
      <w:pPr>
        <w:pStyle w:val="34"/>
        <w:overflowPunct w:val="0"/>
        <w:spacing w:line="560" w:lineRule="exact"/>
        <w:ind w:firstLine="320" w:firstLineChars="1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（五）查处使用非卫生技术人员从事健康体检工作的行为；</w:t>
      </w:r>
    </w:p>
    <w:p>
      <w:pPr>
        <w:pStyle w:val="34"/>
        <w:overflowPunct w:val="0"/>
        <w:spacing w:line="560" w:lineRule="exact"/>
        <w:ind w:firstLine="320" w:firstLineChars="1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（六）查处对外出租、承包体检科室的行为</w:t>
      </w:r>
    </w:p>
    <w:p>
      <w:pPr>
        <w:widowControl w:val="0"/>
        <w:overflowPunct w:val="0"/>
        <w:spacing w:line="560" w:lineRule="exact"/>
        <w:ind w:firstLine="320" w:firstLineChars="1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（七）查处其他违法违规行为。</w:t>
      </w:r>
    </w:p>
    <w:p>
      <w:pPr>
        <w:widowControl w:val="0"/>
        <w:overflowPunct w:val="0"/>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 、工作要求</w:t>
      </w:r>
    </w:p>
    <w:p>
      <w:pPr>
        <w:pStyle w:val="34"/>
        <w:overflowPunct w:val="0"/>
        <w:spacing w:line="560" w:lineRule="exact"/>
        <w:ind w:right="9" w:firstLine="640" w:firstLineChars="200"/>
        <w:textAlignment w:val="top"/>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区卫生健康执法支队于11月10日前，通过“ 重庆卫生健康执法服务监督平台”的在线报表统计模块填报汇总表（附表</w:t>
      </w:r>
      <w:r>
        <w:rPr>
          <w:rFonts w:hint="eastAsia" w:ascii="方正仿宋_GBK" w:hAnsi="方正仿宋_GBK" w:eastAsia="方正仿宋_GBK" w:cs="方正仿宋_GBK"/>
          <w:w w:val="97"/>
          <w:sz w:val="32"/>
          <w:szCs w:val="32"/>
        </w:rPr>
        <w:t>），</w:t>
      </w:r>
      <w:r>
        <w:rPr>
          <w:rFonts w:hint="eastAsia" w:ascii="方正仿宋_GBK" w:hAnsi="方正仿宋_GBK" w:eastAsia="方正仿宋_GBK" w:cs="方正仿宋_GBK"/>
          <w:sz w:val="32"/>
          <w:szCs w:val="32"/>
        </w:rPr>
        <w:t>并将工作总结报送至市卫生健康执法总队联系人电子邮箱，同时将总结报送区卫生健康委员会。</w:t>
      </w:r>
    </w:p>
    <w:p>
      <w:pPr>
        <w:pStyle w:val="34"/>
        <w:overflowPunct w:val="0"/>
        <w:spacing w:line="560" w:lineRule="exact"/>
        <w:ind w:right="9" w:firstLine="640" w:firstLineChars="200"/>
        <w:textAlignment w:val="top"/>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市卫生健康执法总队联系人：李 豪；联系电话：67794808 ；电子邮箱：</w:t>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"mailto:372663835@qq.com。"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372663835@qq.com。</w:t>
      </w:r>
      <w:r>
        <w:rPr>
          <w:rFonts w:hint="eastAsia" w:ascii="方正仿宋_GBK" w:hAnsi="方正仿宋_GBK" w:eastAsia="方正仿宋_GBK" w:cs="方正仿宋_GBK"/>
          <w:sz w:val="32"/>
          <w:szCs w:val="32"/>
        </w:rPr>
        <w:fldChar w:fldCharType="end"/>
      </w:r>
    </w:p>
    <w:p>
      <w:pPr>
        <w:pStyle w:val="34"/>
        <w:overflowPunct w:val="0"/>
        <w:spacing w:line="560" w:lineRule="exact"/>
        <w:rPr>
          <w:rFonts w:hint="eastAsia" w:ascii="方正仿宋_GBK" w:hAnsi="方正仿宋_GBK" w:eastAsia="方正仿宋_GBK" w:cs="方正仿宋_GBK"/>
          <w:spacing w:val="7"/>
          <w:sz w:val="32"/>
          <w:szCs w:val="32"/>
        </w:rPr>
      </w:pPr>
    </w:p>
    <w:p>
      <w:pPr>
        <w:pStyle w:val="34"/>
        <w:overflowPunct w:val="0"/>
        <w:spacing w:line="560" w:lineRule="exact"/>
        <w:ind w:firstLine="668" w:firstLineChars="200"/>
        <w:rPr>
          <w:rFonts w:hint="eastAsia" w:ascii="方正仿宋_GBK" w:hAnsi="方正仿宋_GBK" w:eastAsia="方正仿宋_GBK" w:cs="方正仿宋_GBK"/>
          <w:spacing w:val="7"/>
          <w:sz w:val="32"/>
          <w:szCs w:val="32"/>
        </w:rPr>
      </w:pPr>
      <w:r>
        <w:rPr>
          <w:rFonts w:hint="eastAsia" w:ascii="方正仿宋_GBK" w:hAnsi="方正仿宋_GBK" w:eastAsia="方正仿宋_GBK" w:cs="方正仿宋_GBK"/>
          <w:spacing w:val="7"/>
          <w:sz w:val="32"/>
          <w:szCs w:val="32"/>
        </w:rPr>
        <w:t>附表1：</w:t>
      </w:r>
      <w:r>
        <w:rPr>
          <w:rFonts w:hint="eastAsia" w:ascii="方正仿宋_GBK" w:hAnsi="方正仿宋_GBK" w:eastAsia="方正仿宋_GBK" w:cs="方正仿宋_GBK"/>
          <w:spacing w:val="-64"/>
          <w:sz w:val="32"/>
          <w:szCs w:val="32"/>
        </w:rPr>
        <w:t xml:space="preserve"> </w:t>
      </w:r>
      <w:r>
        <w:rPr>
          <w:rFonts w:hint="eastAsia" w:ascii="方正仿宋_GBK" w:hAnsi="方正仿宋_GBK" w:eastAsia="方正仿宋_GBK" w:cs="方正仿宋_GBK"/>
          <w:spacing w:val="7"/>
          <w:sz w:val="32"/>
          <w:szCs w:val="32"/>
        </w:rPr>
        <w:t>健康体检机构依法执业专项监督检查表</w:t>
      </w:r>
    </w:p>
    <w:p>
      <w:pPr>
        <w:pStyle w:val="34"/>
        <w:overflowPunct w:val="0"/>
        <w:spacing w:line="560" w:lineRule="exact"/>
        <w:ind w:firstLine="668" w:firstLineChars="200"/>
        <w:rPr>
          <w:rFonts w:hint="eastAsia" w:ascii="方正仿宋_GBK" w:hAnsi="方正仿宋_GBK" w:eastAsia="方正仿宋_GBK" w:cs="方正仿宋_GBK"/>
          <w:sz w:val="32"/>
          <w:szCs w:val="32"/>
        </w:rPr>
        <w:sectPr>
          <w:footerReference r:id="rId11" w:type="default"/>
          <w:pgSz w:w="11906" w:h="16839"/>
          <w:pgMar w:top="1985" w:right="1474" w:bottom="1701" w:left="1588" w:header="851" w:footer="851" w:gutter="0"/>
          <w:pgNumType w:fmt="numberInDash"/>
          <w:cols w:space="720" w:num="1"/>
          <w:docGrid w:linePitch="286" w:charSpace="0"/>
        </w:sectPr>
      </w:pPr>
      <w:r>
        <w:rPr>
          <w:rFonts w:hint="eastAsia" w:ascii="方正仿宋_GBK" w:hAnsi="方正仿宋_GBK" w:eastAsia="方正仿宋_GBK" w:cs="方正仿宋_GBK"/>
          <w:spacing w:val="7"/>
          <w:sz w:val="32"/>
          <w:szCs w:val="32"/>
        </w:rPr>
        <w:t>附表2：</w:t>
      </w:r>
      <w:r>
        <w:rPr>
          <w:rFonts w:hint="eastAsia" w:ascii="方正仿宋_GBK" w:hAnsi="方正仿宋_GBK" w:eastAsia="方正仿宋_GBK" w:cs="方正仿宋_GBK"/>
          <w:spacing w:val="-64"/>
          <w:sz w:val="32"/>
          <w:szCs w:val="32"/>
        </w:rPr>
        <w:t xml:space="preserve"> </w:t>
      </w:r>
      <w:r>
        <w:rPr>
          <w:rFonts w:hint="eastAsia" w:ascii="方正仿宋_GBK" w:hAnsi="方正仿宋_GBK" w:eastAsia="方正仿宋_GBK" w:cs="方正仿宋_GBK"/>
          <w:spacing w:val="7"/>
          <w:sz w:val="32"/>
          <w:szCs w:val="32"/>
        </w:rPr>
        <w:t>健康体检机构依法执业专项监督检查情况汇总表</w:t>
      </w:r>
    </w:p>
    <w:p>
      <w:pPr>
        <w:rPr>
          <w:rFonts w:hint="eastAsia" w:ascii="方正仿宋_GBK" w:hAnsi="方正仿宋_GBK" w:eastAsia="方正仿宋_GBK" w:cs="方正仿宋_GBK"/>
          <w:spacing w:val="7"/>
          <w:sz w:val="32"/>
          <w:szCs w:val="32"/>
        </w:rPr>
      </w:pPr>
      <w:r>
        <w:rPr>
          <w:rFonts w:hint="eastAsia" w:ascii="方正仿宋_GBK" w:hAnsi="方正仿宋_GBK" w:eastAsia="方正仿宋_GBK" w:cs="方正仿宋_GBK"/>
          <w:spacing w:val="7"/>
          <w:sz w:val="32"/>
          <w:szCs w:val="32"/>
        </w:rPr>
        <w:t>附表1</w:t>
      </w:r>
    </w:p>
    <w:p>
      <w:pPr>
        <w:rPr>
          <w:rFonts w:hint="eastAsia" w:ascii="方正仿宋_GBK" w:hAnsi="方正仿宋_GBK" w:eastAsia="方正仿宋_GBK" w:cs="方正仿宋_GBK"/>
          <w:spacing w:val="7"/>
          <w:sz w:val="32"/>
          <w:szCs w:val="32"/>
        </w:rPr>
      </w:pPr>
    </w:p>
    <w:p>
      <w:pPr>
        <w:jc w:val="center"/>
        <w:rPr>
          <w:rFonts w:ascii="方正小标宋_GBK" w:eastAsia="方正小标宋_GBK"/>
          <w:sz w:val="44"/>
          <w:szCs w:val="44"/>
        </w:rPr>
      </w:pPr>
      <w:r>
        <w:rPr>
          <w:rFonts w:hint="eastAsia" w:ascii="方正小标宋_GBK" w:eastAsia="方正小标宋_GBK"/>
          <w:sz w:val="44"/>
          <w:szCs w:val="44"/>
        </w:rPr>
        <w:t>健康体检机构依法执业专项监督检查表</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单位名称（盖章）：                 主要负责人：</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统一社会信用代码：</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执业许可证登记号：</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地址：</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联系电话： </w:t>
      </w:r>
    </w:p>
    <w:tbl>
      <w:tblPr>
        <w:tblStyle w:val="8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5" w:type="dxa"/>
            <w:noWrap w:val="0"/>
            <w:vAlign w:val="center"/>
          </w:tcPr>
          <w:p>
            <w:pPr>
              <w:spacing w:line="36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检查内容</w:t>
            </w:r>
          </w:p>
        </w:tc>
        <w:tc>
          <w:tcPr>
            <w:tcW w:w="1515" w:type="dxa"/>
            <w:noWrap w:val="0"/>
            <w:vAlign w:val="center"/>
          </w:tcPr>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存在问题注明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trPr>
        <w:tc>
          <w:tcPr>
            <w:tcW w:w="7245" w:type="dxa"/>
            <w:noWrap w:val="0"/>
            <w:vAlign w:val="center"/>
          </w:tcPr>
          <w:p>
            <w:pPr>
              <w:spacing w:line="36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未经许可开展健康体检：是□否□</w:t>
            </w:r>
          </w:p>
        </w:tc>
        <w:tc>
          <w:tcPr>
            <w:tcW w:w="1515" w:type="dxa"/>
            <w:noWrap w:val="0"/>
            <w:vAlign w:val="center"/>
          </w:tcPr>
          <w:p>
            <w:pPr>
              <w:jc w:val="center"/>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trPr>
        <w:tc>
          <w:tcPr>
            <w:tcW w:w="7245" w:type="dxa"/>
            <w:noWrap w:val="0"/>
            <w:vAlign w:val="center"/>
          </w:tcPr>
          <w:p>
            <w:pPr>
              <w:spacing w:line="36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超备案目录范围开展健康体检：是□否□</w:t>
            </w:r>
          </w:p>
        </w:tc>
        <w:tc>
          <w:tcPr>
            <w:tcW w:w="1515" w:type="dxa"/>
            <w:noWrap w:val="0"/>
            <w:vAlign w:val="center"/>
          </w:tcPr>
          <w:p>
            <w:pPr>
              <w:jc w:val="center"/>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trPr>
        <w:tc>
          <w:tcPr>
            <w:tcW w:w="7245" w:type="dxa"/>
            <w:noWrap w:val="0"/>
            <w:vAlign w:val="center"/>
          </w:tcPr>
          <w:p>
            <w:pPr>
              <w:spacing w:line="36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出具虚假或者伪造健康体检结果：是□否□</w:t>
            </w:r>
          </w:p>
        </w:tc>
        <w:tc>
          <w:tcPr>
            <w:tcW w:w="1515" w:type="dxa"/>
            <w:noWrap w:val="0"/>
            <w:vAlign w:val="center"/>
          </w:tcPr>
          <w:p>
            <w:pPr>
              <w:jc w:val="center"/>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trPr>
        <w:tc>
          <w:tcPr>
            <w:tcW w:w="7245" w:type="dxa"/>
            <w:noWrap w:val="0"/>
            <w:vAlign w:val="center"/>
          </w:tcPr>
          <w:p>
            <w:pPr>
              <w:spacing w:line="36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未按规定填写体检结果：是□否□</w:t>
            </w:r>
          </w:p>
        </w:tc>
        <w:tc>
          <w:tcPr>
            <w:tcW w:w="1515" w:type="dxa"/>
            <w:noWrap w:val="0"/>
            <w:vAlign w:val="center"/>
          </w:tcPr>
          <w:p>
            <w:pPr>
              <w:jc w:val="center"/>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trPr>
        <w:tc>
          <w:tcPr>
            <w:tcW w:w="7245" w:type="dxa"/>
            <w:noWrap w:val="0"/>
            <w:vAlign w:val="center"/>
          </w:tcPr>
          <w:p>
            <w:pPr>
              <w:spacing w:line="36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使用非卫生技术人员从事健康体检工作：是□否□</w:t>
            </w:r>
          </w:p>
        </w:tc>
        <w:tc>
          <w:tcPr>
            <w:tcW w:w="1515" w:type="dxa"/>
            <w:noWrap w:val="0"/>
            <w:vAlign w:val="center"/>
          </w:tcPr>
          <w:p>
            <w:pPr>
              <w:jc w:val="center"/>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trPr>
        <w:tc>
          <w:tcPr>
            <w:tcW w:w="7245" w:type="dxa"/>
            <w:noWrap w:val="0"/>
            <w:vAlign w:val="center"/>
          </w:tcPr>
          <w:p>
            <w:pPr>
              <w:spacing w:line="36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对外出租、承包体检科室：是□否□</w:t>
            </w:r>
          </w:p>
        </w:tc>
        <w:tc>
          <w:tcPr>
            <w:tcW w:w="1515" w:type="dxa"/>
            <w:noWrap w:val="0"/>
            <w:vAlign w:val="center"/>
          </w:tcPr>
          <w:p>
            <w:pPr>
              <w:jc w:val="center"/>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5" w:hRule="exact"/>
        </w:trPr>
        <w:tc>
          <w:tcPr>
            <w:tcW w:w="7245" w:type="dxa"/>
            <w:noWrap w:val="0"/>
            <w:vAlign w:val="center"/>
          </w:tcPr>
          <w:p>
            <w:pPr>
              <w:spacing w:line="36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其他违法违规行为：是□否□</w:t>
            </w:r>
          </w:p>
        </w:tc>
        <w:tc>
          <w:tcPr>
            <w:tcW w:w="1515" w:type="dxa"/>
            <w:noWrap w:val="0"/>
            <w:vAlign w:val="center"/>
          </w:tcPr>
          <w:p>
            <w:pPr>
              <w:jc w:val="center"/>
              <w:rPr>
                <w:rFonts w:hint="eastAsia" w:ascii="方正仿宋_GBK" w:hAnsi="方正仿宋_GBK" w:eastAsia="方正仿宋_GBK" w:cs="方正仿宋_GBK"/>
                <w:sz w:val="32"/>
                <w:szCs w:val="32"/>
              </w:rPr>
            </w:pPr>
          </w:p>
        </w:tc>
      </w:tr>
    </w:tbl>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陪同检查人员：                   卫生监督员：</w:t>
      </w:r>
    </w:p>
    <w:p>
      <w:pPr>
        <w:rPr>
          <w:rFonts w:hint="eastAsia" w:ascii="方正仿宋_GBK" w:hAnsi="方正仿宋_GBK" w:eastAsia="方正仿宋_GBK" w:cs="方正仿宋_GBK"/>
          <w:spacing w:val="7"/>
          <w:sz w:val="32"/>
          <w:szCs w:val="32"/>
        </w:rPr>
        <w:sectPr>
          <w:footerReference r:id="rId12" w:type="default"/>
          <w:pgSz w:w="11906" w:h="16839"/>
          <w:pgMar w:top="1429" w:right="1474" w:bottom="403" w:left="1599" w:header="0" w:footer="851" w:gutter="0"/>
          <w:pgNumType w:fmt="numberInDash"/>
          <w:cols w:space="720" w:num="1"/>
        </w:sectPr>
      </w:pPr>
      <w:r>
        <w:rPr>
          <w:rFonts w:hint="eastAsia" w:ascii="方正仿宋_GBK" w:hAnsi="方正仿宋_GBK" w:eastAsia="方正仿宋_GBK" w:cs="方正仿宋_GBK"/>
          <w:sz w:val="32"/>
          <w:szCs w:val="32"/>
        </w:rPr>
        <w:t>时间：                           时间：</w:t>
      </w:r>
    </w:p>
    <w:p>
      <w:pPr>
        <w:spacing w:line="326" w:lineRule="auto"/>
      </w:pPr>
    </w:p>
    <w:p>
      <w:pPr>
        <w:pStyle w:val="34"/>
        <w:spacing w:before="184" w:line="179" w:lineRule="auto"/>
        <w:rPr>
          <w:rFonts w:hint="eastAsia" w:ascii="方正小标宋_GBK" w:hAnsi="方正小标宋_GBK" w:eastAsia="方正小标宋_GBK" w:cs="方正小标宋_GBK"/>
          <w:sz w:val="43"/>
          <w:szCs w:val="43"/>
        </w:rPr>
      </w:pPr>
      <w:r>
        <w:rPr>
          <w:rFonts w:hint="eastAsia" w:ascii="方正仿宋_GBK" w:hAnsi="方正仿宋_GBK" w:eastAsia="方正仿宋_GBK" w:cs="方正仿宋_GBK"/>
          <w:spacing w:val="6"/>
        </w:rPr>
        <w:t xml:space="preserve">附表：2 </w:t>
      </w:r>
      <w:r>
        <w:rPr>
          <w:rFonts w:ascii="方正黑体_GBK" w:hAnsi="方正黑体_GBK" w:eastAsia="方正黑体_GBK" w:cs="方正黑体_GBK"/>
          <w:spacing w:val="6"/>
        </w:rPr>
        <w:t xml:space="preserve">           </w:t>
      </w:r>
      <w:r>
        <w:rPr>
          <w:rFonts w:hint="eastAsia" w:ascii="方正小标宋_GBK" w:hAnsi="方正小标宋_GBK" w:eastAsia="方正小标宋_GBK" w:cs="方正小标宋_GBK"/>
          <w:spacing w:val="6"/>
        </w:rPr>
        <w:t xml:space="preserve"> </w:t>
      </w:r>
      <w:r>
        <w:rPr>
          <w:rFonts w:hint="eastAsia" w:ascii="方正小标宋_GBK" w:hAnsi="方正小标宋_GBK" w:eastAsia="方正小标宋_GBK" w:cs="方正小标宋_GBK"/>
          <w:spacing w:val="6"/>
          <w:sz w:val="43"/>
          <w:szCs w:val="43"/>
        </w:rPr>
        <w:t>健康体检机构依法执业专项监督</w:t>
      </w:r>
      <w:r>
        <w:rPr>
          <w:rFonts w:hint="eastAsia" w:ascii="方正小标宋_GBK" w:hAnsi="方正小标宋_GBK" w:eastAsia="方正小标宋_GBK" w:cs="方正小标宋_GBK"/>
          <w:spacing w:val="5"/>
          <w:sz w:val="43"/>
          <w:szCs w:val="43"/>
        </w:rPr>
        <w:t>检查情况汇总表</w:t>
      </w:r>
    </w:p>
    <w:p>
      <w:pPr>
        <w:pStyle w:val="34"/>
        <w:spacing w:line="198"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2"/>
          <w:sz w:val="28"/>
          <w:szCs w:val="28"/>
        </w:rPr>
        <w:t>填报单位（盖章</w:t>
      </w:r>
      <w:r>
        <w:rPr>
          <w:rFonts w:hint="eastAsia" w:ascii="方正仿宋_GBK" w:hAnsi="方正仿宋_GBK" w:eastAsia="方正仿宋_GBK" w:cs="方正仿宋_GBK"/>
          <w:sz w:val="28"/>
          <w:szCs w:val="28"/>
        </w:rPr>
        <w:t>）：</w:t>
      </w:r>
    </w:p>
    <w:p>
      <w:pPr>
        <w:spacing w:line="105" w:lineRule="exact"/>
        <w:rPr>
          <w:rFonts w:hint="eastAsia" w:ascii="方正仿宋_GBK" w:hAnsi="方正仿宋_GBK" w:eastAsia="方正仿宋_GBK" w:cs="方正仿宋_GBK"/>
        </w:rPr>
      </w:pPr>
    </w:p>
    <w:tbl>
      <w:tblPr>
        <w:tblStyle w:val="88"/>
        <w:tblW w:w="1606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0"/>
        <w:gridCol w:w="466"/>
        <w:gridCol w:w="510"/>
        <w:gridCol w:w="915"/>
        <w:gridCol w:w="795"/>
        <w:gridCol w:w="1200"/>
        <w:gridCol w:w="810"/>
        <w:gridCol w:w="1080"/>
        <w:gridCol w:w="960"/>
        <w:gridCol w:w="960"/>
        <w:gridCol w:w="945"/>
        <w:gridCol w:w="810"/>
        <w:gridCol w:w="840"/>
        <w:gridCol w:w="1020"/>
        <w:gridCol w:w="1035"/>
        <w:gridCol w:w="870"/>
        <w:gridCol w:w="1065"/>
        <w:gridCol w:w="9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870" w:type="dxa"/>
            <w:vMerge w:val="restart"/>
            <w:tcBorders>
              <w:bottom w:val="nil"/>
            </w:tcBorders>
            <w:noWrap w:val="0"/>
            <w:vAlign w:val="top"/>
          </w:tcPr>
          <w:p>
            <w:pPr>
              <w:spacing w:line="284" w:lineRule="auto"/>
              <w:jc w:val="center"/>
              <w:rPr>
                <w:rFonts w:hint="eastAsia" w:ascii="方正仿宋_GBK" w:hAnsi="方正仿宋_GBK" w:eastAsia="方正仿宋_GBK" w:cs="方正仿宋_GBK"/>
                <w:spacing w:val="-20"/>
                <w:kern w:val="21"/>
                <w:position w:val="-6"/>
                <w:sz w:val="24"/>
                <w:szCs w:val="24"/>
              </w:rPr>
            </w:pPr>
          </w:p>
          <w:p>
            <w:pPr>
              <w:spacing w:line="284" w:lineRule="auto"/>
              <w:jc w:val="center"/>
              <w:rPr>
                <w:rFonts w:hint="eastAsia" w:ascii="方正仿宋_GBK" w:hAnsi="方正仿宋_GBK" w:eastAsia="方正仿宋_GBK" w:cs="方正仿宋_GBK"/>
                <w:spacing w:val="-20"/>
                <w:kern w:val="21"/>
                <w:position w:val="-6"/>
                <w:sz w:val="24"/>
                <w:szCs w:val="24"/>
              </w:rPr>
            </w:pPr>
          </w:p>
          <w:p>
            <w:pPr>
              <w:pStyle w:val="189"/>
              <w:spacing w:before="103" w:line="202" w:lineRule="auto"/>
              <w:ind w:firstLine="200" w:firstLineChars="100"/>
              <w:jc w:val="both"/>
              <w:rPr>
                <w:rFonts w:hint="eastAsia" w:ascii="方正仿宋_GBK" w:hAnsi="方正仿宋_GBK" w:eastAsia="方正仿宋_GBK" w:cs="方正仿宋_GBK"/>
                <w:spacing w:val="-20"/>
                <w:kern w:val="21"/>
                <w:position w:val="-6"/>
              </w:rPr>
            </w:pPr>
            <w:r>
              <w:rPr>
                <w:rFonts w:hint="eastAsia" w:ascii="方正仿宋_GBK" w:hAnsi="方正仿宋_GBK" w:eastAsia="方正仿宋_GBK" w:cs="方正仿宋_GBK"/>
                <w:spacing w:val="-20"/>
                <w:kern w:val="21"/>
                <w:position w:val="-6"/>
              </w:rPr>
              <w:t>类别</w:t>
            </w:r>
          </w:p>
        </w:tc>
        <w:tc>
          <w:tcPr>
            <w:tcW w:w="466" w:type="dxa"/>
            <w:vMerge w:val="restart"/>
            <w:tcBorders>
              <w:bottom w:val="nil"/>
            </w:tcBorders>
            <w:noWrap w:val="0"/>
            <w:textDirection w:val="tbRlV"/>
            <w:vAlign w:val="top"/>
          </w:tcPr>
          <w:p>
            <w:pPr>
              <w:pStyle w:val="189"/>
              <w:spacing w:before="146" w:line="173" w:lineRule="auto"/>
              <w:jc w:val="both"/>
              <w:rPr>
                <w:rFonts w:hint="eastAsia" w:ascii="方正仿宋_GBK" w:hAnsi="方正仿宋_GBK" w:eastAsia="方正仿宋_GBK" w:cs="方正仿宋_GBK"/>
                <w:spacing w:val="-20"/>
                <w:kern w:val="21"/>
                <w:position w:val="-6"/>
              </w:rPr>
            </w:pPr>
            <w:r>
              <w:rPr>
                <w:rFonts w:hint="eastAsia" w:ascii="方正仿宋_GBK" w:hAnsi="方正仿宋_GBK" w:eastAsia="方正仿宋_GBK" w:cs="方正仿宋_GBK"/>
                <w:spacing w:val="-20"/>
                <w:kern w:val="21"/>
                <w:position w:val="-6"/>
              </w:rPr>
              <w:t>检 查 对 象 数</w:t>
            </w:r>
          </w:p>
        </w:tc>
        <w:tc>
          <w:tcPr>
            <w:tcW w:w="510" w:type="dxa"/>
            <w:vMerge w:val="restart"/>
            <w:tcBorders>
              <w:bottom w:val="nil"/>
            </w:tcBorders>
            <w:noWrap w:val="0"/>
            <w:textDirection w:val="tbRlV"/>
            <w:vAlign w:val="top"/>
          </w:tcPr>
          <w:p>
            <w:pPr>
              <w:pStyle w:val="189"/>
              <w:spacing w:before="172" w:line="173" w:lineRule="auto"/>
              <w:jc w:val="both"/>
              <w:rPr>
                <w:rFonts w:hint="eastAsia" w:ascii="方正仿宋_GBK" w:hAnsi="方正仿宋_GBK" w:eastAsia="方正仿宋_GBK" w:cs="方正仿宋_GBK"/>
                <w:spacing w:val="-20"/>
                <w:kern w:val="21"/>
                <w:position w:val="-6"/>
              </w:rPr>
            </w:pPr>
            <w:r>
              <w:rPr>
                <w:rFonts w:hint="eastAsia" w:ascii="方正仿宋_GBK" w:hAnsi="方正仿宋_GBK" w:eastAsia="方正仿宋_GBK" w:cs="方正仿宋_GBK"/>
                <w:spacing w:val="-20"/>
                <w:kern w:val="21"/>
                <w:position w:val="-6"/>
              </w:rPr>
              <w:t>查 处 案 件 数</w:t>
            </w:r>
          </w:p>
        </w:tc>
        <w:tc>
          <w:tcPr>
            <w:tcW w:w="6720" w:type="dxa"/>
            <w:gridSpan w:val="7"/>
            <w:noWrap w:val="0"/>
            <w:vAlign w:val="top"/>
          </w:tcPr>
          <w:p>
            <w:pPr>
              <w:pStyle w:val="189"/>
              <w:spacing w:before="87" w:line="167" w:lineRule="auto"/>
              <w:ind w:left="2468"/>
              <w:jc w:val="center"/>
              <w:rPr>
                <w:rFonts w:hint="eastAsia" w:ascii="方正仿宋_GBK" w:hAnsi="方正仿宋_GBK" w:eastAsia="方正仿宋_GBK" w:cs="方正仿宋_GBK"/>
                <w:spacing w:val="-20"/>
                <w:kern w:val="21"/>
                <w:position w:val="-6"/>
              </w:rPr>
            </w:pPr>
            <w:r>
              <w:rPr>
                <w:rFonts w:hint="eastAsia" w:ascii="方正仿宋_GBK" w:hAnsi="方正仿宋_GBK" w:eastAsia="方正仿宋_GBK" w:cs="方正仿宋_GBK"/>
                <w:spacing w:val="-20"/>
                <w:kern w:val="21"/>
                <w:position w:val="-6"/>
              </w:rPr>
              <w:t>违法行为</w:t>
            </w:r>
          </w:p>
        </w:tc>
        <w:tc>
          <w:tcPr>
            <w:tcW w:w="7503" w:type="dxa"/>
            <w:gridSpan w:val="8"/>
            <w:noWrap w:val="0"/>
            <w:vAlign w:val="top"/>
          </w:tcPr>
          <w:p>
            <w:pPr>
              <w:pStyle w:val="189"/>
              <w:spacing w:before="87" w:line="167" w:lineRule="auto"/>
              <w:ind w:left="3155"/>
              <w:jc w:val="center"/>
              <w:rPr>
                <w:rFonts w:hint="eastAsia" w:ascii="方正仿宋_GBK" w:hAnsi="方正仿宋_GBK" w:eastAsia="方正仿宋_GBK" w:cs="方正仿宋_GBK"/>
                <w:spacing w:val="-20"/>
                <w:kern w:val="21"/>
                <w:position w:val="-6"/>
              </w:rPr>
            </w:pPr>
            <w:r>
              <w:rPr>
                <w:rFonts w:hint="eastAsia" w:ascii="方正仿宋_GBK" w:hAnsi="方正仿宋_GBK" w:eastAsia="方正仿宋_GBK" w:cs="方正仿宋_GBK"/>
                <w:spacing w:val="-20"/>
                <w:kern w:val="21"/>
                <w:position w:val="-6"/>
              </w:rPr>
              <w:t>案件查处情况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68" w:hRule="atLeast"/>
        </w:trPr>
        <w:tc>
          <w:tcPr>
            <w:tcW w:w="870" w:type="dxa"/>
            <w:vMerge w:val="continue"/>
            <w:tcBorders>
              <w:top w:val="nil"/>
            </w:tcBorders>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466" w:type="dxa"/>
            <w:vMerge w:val="continue"/>
            <w:tcBorders>
              <w:top w:val="nil"/>
            </w:tcBorders>
            <w:noWrap w:val="0"/>
            <w:textDirection w:val="tbRlV"/>
            <w:vAlign w:val="top"/>
          </w:tcPr>
          <w:p>
            <w:pPr>
              <w:jc w:val="center"/>
              <w:rPr>
                <w:rFonts w:hint="eastAsia" w:ascii="方正仿宋_GBK" w:hAnsi="方正仿宋_GBK" w:eastAsia="方正仿宋_GBK" w:cs="方正仿宋_GBK"/>
                <w:spacing w:val="-20"/>
                <w:kern w:val="21"/>
                <w:position w:val="-6"/>
                <w:sz w:val="24"/>
                <w:szCs w:val="24"/>
              </w:rPr>
            </w:pPr>
          </w:p>
        </w:tc>
        <w:tc>
          <w:tcPr>
            <w:tcW w:w="510" w:type="dxa"/>
            <w:vMerge w:val="continue"/>
            <w:tcBorders>
              <w:top w:val="nil"/>
            </w:tcBorders>
            <w:noWrap w:val="0"/>
            <w:textDirection w:val="tbRlV"/>
            <w:vAlign w:val="top"/>
          </w:tcPr>
          <w:p>
            <w:pPr>
              <w:jc w:val="center"/>
              <w:rPr>
                <w:rFonts w:hint="eastAsia" w:ascii="方正仿宋_GBK" w:hAnsi="方正仿宋_GBK" w:eastAsia="方正仿宋_GBK" w:cs="方正仿宋_GBK"/>
                <w:spacing w:val="-20"/>
                <w:kern w:val="21"/>
                <w:position w:val="-6"/>
                <w:sz w:val="24"/>
                <w:szCs w:val="24"/>
              </w:rPr>
            </w:pPr>
          </w:p>
        </w:tc>
        <w:tc>
          <w:tcPr>
            <w:tcW w:w="915" w:type="dxa"/>
            <w:noWrap w:val="0"/>
            <w:vAlign w:val="top"/>
          </w:tcPr>
          <w:p>
            <w:pPr>
              <w:pStyle w:val="189"/>
              <w:spacing w:before="103" w:line="208" w:lineRule="auto"/>
              <w:ind w:right="52"/>
              <w:jc w:val="both"/>
              <w:rPr>
                <w:rFonts w:hint="eastAsia" w:ascii="方正仿宋_GBK" w:hAnsi="方正仿宋_GBK" w:eastAsia="方正仿宋_GBK" w:cs="方正仿宋_GBK"/>
                <w:spacing w:val="-20"/>
                <w:kern w:val="21"/>
                <w:position w:val="-6"/>
                <w:lang w:eastAsia="zh-CN"/>
              </w:rPr>
            </w:pPr>
            <w:r>
              <w:rPr>
                <w:rFonts w:hint="eastAsia" w:ascii="方正仿宋_GBK" w:hAnsi="方正仿宋_GBK" w:eastAsia="方正仿宋_GBK" w:cs="方正仿宋_GBK"/>
                <w:spacing w:val="-20"/>
                <w:kern w:val="21"/>
                <w:position w:val="-6"/>
                <w:lang w:eastAsia="zh-CN"/>
              </w:rPr>
              <w:t>未 经   许可  开展  健康  体检  （件）</w:t>
            </w:r>
          </w:p>
        </w:tc>
        <w:tc>
          <w:tcPr>
            <w:tcW w:w="795" w:type="dxa"/>
            <w:noWrap w:val="0"/>
            <w:vAlign w:val="top"/>
          </w:tcPr>
          <w:p>
            <w:pPr>
              <w:pStyle w:val="189"/>
              <w:spacing w:before="74" w:line="204" w:lineRule="auto"/>
              <w:ind w:right="6"/>
              <w:jc w:val="both"/>
              <w:rPr>
                <w:rFonts w:hint="eastAsia" w:ascii="方正仿宋_GBK" w:hAnsi="方正仿宋_GBK" w:eastAsia="方正仿宋_GBK" w:cs="方正仿宋_GBK"/>
                <w:spacing w:val="-20"/>
                <w:kern w:val="21"/>
                <w:position w:val="-6"/>
                <w:lang w:eastAsia="zh-CN"/>
              </w:rPr>
            </w:pPr>
            <w:r>
              <w:rPr>
                <w:rFonts w:hint="eastAsia" w:ascii="方正仿宋_GBK" w:hAnsi="方正仿宋_GBK" w:eastAsia="方正仿宋_GBK" w:cs="方正仿宋_GBK"/>
                <w:spacing w:val="-20"/>
                <w:kern w:val="21"/>
                <w:position w:val="-6"/>
                <w:lang w:eastAsia="zh-CN"/>
              </w:rPr>
              <w:t>出具虚假或者伪造健康体检结果（）件）</w:t>
            </w:r>
          </w:p>
        </w:tc>
        <w:tc>
          <w:tcPr>
            <w:tcW w:w="1200" w:type="dxa"/>
            <w:noWrap w:val="0"/>
            <w:vAlign w:val="top"/>
          </w:tcPr>
          <w:p>
            <w:pPr>
              <w:pStyle w:val="189"/>
              <w:spacing w:before="74" w:line="204" w:lineRule="auto"/>
              <w:ind w:right="21"/>
              <w:jc w:val="both"/>
              <w:rPr>
                <w:rFonts w:hint="eastAsia" w:ascii="方正仿宋_GBK" w:hAnsi="方正仿宋_GBK" w:eastAsia="方正仿宋_GBK" w:cs="方正仿宋_GBK"/>
                <w:spacing w:val="-20"/>
                <w:kern w:val="21"/>
                <w:position w:val="-6"/>
                <w:lang w:eastAsia="zh-CN"/>
              </w:rPr>
            </w:pPr>
            <w:r>
              <w:rPr>
                <w:rFonts w:hint="eastAsia" w:ascii="方正仿宋_GBK" w:hAnsi="方正仿宋_GBK" w:eastAsia="方正仿宋_GBK" w:cs="方正仿宋_GBK"/>
                <w:spacing w:val="-20"/>
                <w:kern w:val="21"/>
                <w:position w:val="-6"/>
                <w:lang w:eastAsia="zh-CN"/>
              </w:rPr>
              <w:t>超 备 案目录范   围开展健康体检（件）</w:t>
            </w:r>
          </w:p>
        </w:tc>
        <w:tc>
          <w:tcPr>
            <w:tcW w:w="810" w:type="dxa"/>
            <w:noWrap w:val="0"/>
            <w:vAlign w:val="top"/>
          </w:tcPr>
          <w:p>
            <w:pPr>
              <w:pStyle w:val="189"/>
              <w:spacing w:before="103" w:line="208" w:lineRule="auto"/>
              <w:ind w:right="5"/>
              <w:jc w:val="both"/>
              <w:rPr>
                <w:rFonts w:hint="eastAsia" w:ascii="方正仿宋_GBK" w:hAnsi="方正仿宋_GBK" w:eastAsia="方正仿宋_GBK" w:cs="方正仿宋_GBK"/>
                <w:spacing w:val="-20"/>
                <w:kern w:val="21"/>
                <w:position w:val="-6"/>
                <w:lang w:eastAsia="zh-CN"/>
              </w:rPr>
            </w:pPr>
            <w:r>
              <w:rPr>
                <w:rFonts w:hint="eastAsia" w:ascii="方正仿宋_GBK" w:hAnsi="方正仿宋_GBK" w:eastAsia="方正仿宋_GBK" w:cs="方正仿宋_GBK"/>
                <w:spacing w:val="-20"/>
                <w:kern w:val="21"/>
                <w:position w:val="-6"/>
                <w:lang w:eastAsia="zh-CN"/>
              </w:rPr>
              <w:t>未按   规定   填写   体检   结果   （件）</w:t>
            </w:r>
          </w:p>
        </w:tc>
        <w:tc>
          <w:tcPr>
            <w:tcW w:w="1080" w:type="dxa"/>
            <w:noWrap w:val="0"/>
            <w:vAlign w:val="top"/>
          </w:tcPr>
          <w:p>
            <w:pPr>
              <w:pStyle w:val="189"/>
              <w:spacing w:before="258" w:line="208" w:lineRule="auto"/>
              <w:ind w:right="127"/>
              <w:jc w:val="both"/>
              <w:rPr>
                <w:rFonts w:hint="eastAsia" w:ascii="方正仿宋_GBK" w:hAnsi="方正仿宋_GBK" w:eastAsia="方正仿宋_GBK" w:cs="方正仿宋_GBK"/>
                <w:spacing w:val="-20"/>
                <w:kern w:val="21"/>
                <w:position w:val="-6"/>
                <w:lang w:eastAsia="zh-CN"/>
              </w:rPr>
            </w:pPr>
            <w:r>
              <w:rPr>
                <w:rFonts w:hint="eastAsia" w:ascii="方正仿宋_GBK" w:hAnsi="方正仿宋_GBK" w:eastAsia="方正仿宋_GBK" w:cs="方正仿宋_GBK"/>
                <w:spacing w:val="-20"/>
                <w:kern w:val="21"/>
                <w:position w:val="-6"/>
                <w:lang w:eastAsia="zh-CN"/>
              </w:rPr>
              <w:t>使用非 卫生技 术人员 从事健 康体检 工作   （件）</w:t>
            </w:r>
          </w:p>
        </w:tc>
        <w:tc>
          <w:tcPr>
            <w:tcW w:w="960" w:type="dxa"/>
            <w:noWrap w:val="0"/>
            <w:vAlign w:val="top"/>
          </w:tcPr>
          <w:p>
            <w:pPr>
              <w:pStyle w:val="189"/>
              <w:spacing w:before="255" w:line="208" w:lineRule="auto"/>
              <w:ind w:right="128"/>
              <w:jc w:val="both"/>
              <w:rPr>
                <w:rFonts w:hint="eastAsia" w:ascii="方正仿宋_GBK" w:hAnsi="方正仿宋_GBK" w:eastAsia="方正仿宋_GBK" w:cs="方正仿宋_GBK"/>
                <w:spacing w:val="-20"/>
                <w:kern w:val="21"/>
                <w:position w:val="-6"/>
                <w:lang w:eastAsia="zh-CN"/>
              </w:rPr>
            </w:pPr>
            <w:r>
              <w:rPr>
                <w:rFonts w:hint="eastAsia" w:ascii="方正仿宋_GBK" w:hAnsi="方正仿宋_GBK" w:eastAsia="方正仿宋_GBK" w:cs="方正仿宋_GBK"/>
                <w:spacing w:val="-20"/>
                <w:kern w:val="21"/>
                <w:position w:val="-6"/>
                <w:lang w:eastAsia="zh-CN"/>
              </w:rPr>
              <w:t>对外出租承包 体检 科室 （件)</w:t>
            </w:r>
          </w:p>
        </w:tc>
        <w:tc>
          <w:tcPr>
            <w:tcW w:w="960" w:type="dxa"/>
            <w:noWrap w:val="0"/>
            <w:vAlign w:val="top"/>
          </w:tcPr>
          <w:p>
            <w:pPr>
              <w:pStyle w:val="189"/>
              <w:spacing w:before="103" w:line="207" w:lineRule="auto"/>
              <w:ind w:right="128"/>
              <w:jc w:val="both"/>
              <w:rPr>
                <w:rFonts w:hint="eastAsia" w:ascii="方正仿宋_GBK" w:hAnsi="方正仿宋_GBK" w:eastAsia="方正仿宋_GBK" w:cs="方正仿宋_GBK"/>
                <w:spacing w:val="-20"/>
                <w:kern w:val="21"/>
                <w:position w:val="-6"/>
              </w:rPr>
            </w:pPr>
            <w:r>
              <w:rPr>
                <w:rFonts w:hint="eastAsia" w:ascii="方正仿宋_GBK" w:hAnsi="方正仿宋_GBK" w:eastAsia="方正仿宋_GBK" w:cs="方正仿宋_GBK"/>
                <w:spacing w:val="-20"/>
                <w:kern w:val="21"/>
                <w:position w:val="-6"/>
              </w:rPr>
              <w:t>其他违法 行为（件)</w:t>
            </w:r>
          </w:p>
        </w:tc>
        <w:tc>
          <w:tcPr>
            <w:tcW w:w="945" w:type="dxa"/>
            <w:noWrap w:val="0"/>
            <w:vAlign w:val="top"/>
          </w:tcPr>
          <w:p>
            <w:pPr>
              <w:pStyle w:val="189"/>
              <w:spacing w:before="103" w:line="203" w:lineRule="auto"/>
              <w:jc w:val="both"/>
              <w:rPr>
                <w:rFonts w:hint="eastAsia" w:ascii="方正仿宋_GBK" w:hAnsi="方正仿宋_GBK" w:eastAsia="方正仿宋_GBK" w:cs="方正仿宋_GBK"/>
                <w:spacing w:val="-20"/>
                <w:kern w:val="21"/>
                <w:position w:val="-6"/>
              </w:rPr>
            </w:pPr>
            <w:r>
              <w:rPr>
                <w:rFonts w:hint="eastAsia" w:ascii="方正仿宋_GBK" w:hAnsi="方正仿宋_GBK" w:eastAsia="方正仿宋_GBK" w:cs="方正仿宋_GBK"/>
                <w:spacing w:val="-20"/>
                <w:kern w:val="21"/>
                <w:position w:val="-6"/>
              </w:rPr>
              <w:t>警</w:t>
            </w:r>
            <w:r>
              <w:rPr>
                <w:rFonts w:hint="eastAsia" w:ascii="方正仿宋_GBK" w:hAnsi="方正仿宋_GBK" w:eastAsia="方正仿宋_GBK" w:cs="方正仿宋_GBK"/>
                <w:spacing w:val="-20"/>
                <w:kern w:val="21"/>
                <w:position w:val="-6"/>
                <w:lang w:eastAsia="zh-CN"/>
              </w:rPr>
              <w:t xml:space="preserve">   </w:t>
            </w:r>
            <w:r>
              <w:rPr>
                <w:rFonts w:hint="eastAsia" w:ascii="方正仿宋_GBK" w:hAnsi="方正仿宋_GBK" w:eastAsia="方正仿宋_GBK" w:cs="方正仿宋_GBK"/>
                <w:spacing w:val="-20"/>
                <w:kern w:val="21"/>
                <w:position w:val="-6"/>
              </w:rPr>
              <w:t>告</w:t>
            </w:r>
          </w:p>
          <w:p>
            <w:pPr>
              <w:pStyle w:val="189"/>
              <w:spacing w:before="11" w:line="204" w:lineRule="auto"/>
              <w:ind w:right="155"/>
              <w:jc w:val="both"/>
              <w:rPr>
                <w:rFonts w:hint="eastAsia" w:ascii="方正仿宋_GBK" w:hAnsi="方正仿宋_GBK" w:eastAsia="方正仿宋_GBK" w:cs="方正仿宋_GBK"/>
                <w:spacing w:val="-20"/>
                <w:kern w:val="21"/>
                <w:position w:val="-6"/>
              </w:rPr>
            </w:pPr>
            <w:r>
              <w:rPr>
                <w:rFonts w:hint="eastAsia" w:ascii="方正仿宋_GBK" w:hAnsi="方正仿宋_GBK" w:eastAsia="方正仿宋_GBK" w:cs="方正仿宋_GBK"/>
                <w:spacing w:val="-20"/>
                <w:kern w:val="21"/>
                <w:position w:val="-6"/>
              </w:rPr>
              <w:t>（件 )</w:t>
            </w:r>
          </w:p>
        </w:tc>
        <w:tc>
          <w:tcPr>
            <w:tcW w:w="810" w:type="dxa"/>
            <w:noWrap w:val="0"/>
            <w:vAlign w:val="top"/>
          </w:tcPr>
          <w:p>
            <w:pPr>
              <w:pStyle w:val="189"/>
              <w:spacing w:before="103" w:line="204" w:lineRule="auto"/>
              <w:ind w:right="10"/>
              <w:jc w:val="both"/>
              <w:rPr>
                <w:rFonts w:hint="eastAsia" w:ascii="方正仿宋_GBK" w:hAnsi="方正仿宋_GBK" w:eastAsia="方正仿宋_GBK" w:cs="方正仿宋_GBK"/>
                <w:spacing w:val="-20"/>
                <w:kern w:val="21"/>
                <w:position w:val="-6"/>
              </w:rPr>
            </w:pPr>
            <w:r>
              <w:rPr>
                <w:rFonts w:hint="eastAsia" w:ascii="方正仿宋_GBK" w:hAnsi="方正仿宋_GBK" w:eastAsia="方正仿宋_GBK" w:cs="方正仿宋_GBK"/>
                <w:spacing w:val="-20"/>
                <w:kern w:val="21"/>
                <w:position w:val="-6"/>
              </w:rPr>
              <w:t>罚款   （件）</w:t>
            </w:r>
          </w:p>
        </w:tc>
        <w:tc>
          <w:tcPr>
            <w:tcW w:w="840" w:type="dxa"/>
            <w:noWrap w:val="0"/>
            <w:vAlign w:val="top"/>
          </w:tcPr>
          <w:p>
            <w:pPr>
              <w:pStyle w:val="189"/>
              <w:spacing w:line="170" w:lineRule="auto"/>
              <w:jc w:val="both"/>
              <w:rPr>
                <w:rFonts w:hint="eastAsia" w:ascii="方正仿宋_GBK" w:hAnsi="方正仿宋_GBK" w:eastAsia="方正仿宋_GBK" w:cs="方正仿宋_GBK"/>
                <w:spacing w:val="-20"/>
                <w:kern w:val="21"/>
                <w:position w:val="-6"/>
                <w:lang w:eastAsia="zh-CN"/>
              </w:rPr>
            </w:pPr>
            <w:r>
              <w:rPr>
                <w:rFonts w:hint="eastAsia" w:ascii="方正仿宋_GBK" w:hAnsi="方正仿宋_GBK" w:eastAsia="方正仿宋_GBK" w:cs="方正仿宋_GBK"/>
                <w:spacing w:val="-20"/>
                <w:kern w:val="21"/>
                <w:position w:val="-6"/>
                <w:lang w:eastAsia="zh-CN"/>
              </w:rPr>
              <w:t xml:space="preserve"> </w:t>
            </w:r>
          </w:p>
          <w:p>
            <w:pPr>
              <w:pStyle w:val="189"/>
              <w:spacing w:line="170" w:lineRule="auto"/>
              <w:jc w:val="both"/>
              <w:rPr>
                <w:rFonts w:ascii="方正仿宋_GBK" w:hAnsi="方正仿宋_GBK" w:eastAsia="方正仿宋_GBK" w:cs="方正仿宋_GBK"/>
                <w:spacing w:val="-20"/>
                <w:kern w:val="21"/>
                <w:position w:val="-6"/>
                <w:lang w:eastAsia="zh-CN"/>
              </w:rPr>
            </w:pPr>
            <w:r>
              <w:rPr>
                <w:rFonts w:hint="eastAsia" w:ascii="方正仿宋_GBK" w:hAnsi="方正仿宋_GBK" w:eastAsia="方正仿宋_GBK" w:cs="方正仿宋_GBK"/>
                <w:spacing w:val="-20"/>
                <w:kern w:val="21"/>
                <w:position w:val="-6"/>
                <w:lang w:eastAsia="zh-CN"/>
              </w:rPr>
              <w:t>罚款金   额（万元</w:t>
            </w:r>
            <w:r>
              <w:rPr>
                <w:rFonts w:hint="eastAsia" w:ascii="方正仿宋_GBK" w:hAnsi="方正仿宋_GBK" w:eastAsia="方正仿宋_GBK" w:cs="方正仿宋_GBK"/>
                <w:spacing w:val="-20"/>
                <w:kern w:val="21"/>
                <w:position w:val="-6"/>
              </w:rPr>
              <w:t>）</w:t>
            </w:r>
          </w:p>
        </w:tc>
        <w:tc>
          <w:tcPr>
            <w:tcW w:w="1020" w:type="dxa"/>
            <w:noWrap w:val="0"/>
            <w:vAlign w:val="top"/>
          </w:tcPr>
          <w:p>
            <w:pPr>
              <w:pStyle w:val="189"/>
              <w:spacing w:before="103" w:line="207" w:lineRule="auto"/>
              <w:ind w:right="113"/>
              <w:jc w:val="both"/>
              <w:rPr>
                <w:rFonts w:hint="eastAsia" w:ascii="方正仿宋_GBK" w:hAnsi="方正仿宋_GBK" w:eastAsia="方正仿宋_GBK" w:cs="方正仿宋_GBK"/>
                <w:spacing w:val="-20"/>
                <w:kern w:val="21"/>
                <w:position w:val="-6"/>
                <w:lang w:eastAsia="zh-CN"/>
              </w:rPr>
            </w:pPr>
            <w:r>
              <w:rPr>
                <w:rFonts w:hint="eastAsia" w:ascii="方正仿宋_GBK" w:hAnsi="方正仿宋_GBK" w:eastAsia="方正仿宋_GBK" w:cs="方正仿宋_GBK"/>
                <w:spacing w:val="-20"/>
                <w:kern w:val="21"/>
                <w:position w:val="-6"/>
                <w:lang w:eastAsia="zh-CN"/>
              </w:rPr>
              <w:t>没收违 法所得 （万元）</w:t>
            </w:r>
          </w:p>
        </w:tc>
        <w:tc>
          <w:tcPr>
            <w:tcW w:w="1035" w:type="dxa"/>
            <w:noWrap w:val="0"/>
            <w:vAlign w:val="top"/>
          </w:tcPr>
          <w:p>
            <w:pPr>
              <w:pStyle w:val="189"/>
              <w:spacing w:before="103" w:line="207" w:lineRule="auto"/>
              <w:ind w:right="164"/>
              <w:jc w:val="both"/>
              <w:rPr>
                <w:rFonts w:hint="eastAsia" w:ascii="方正仿宋_GBK" w:hAnsi="方正仿宋_GBK" w:eastAsia="方正仿宋_GBK" w:cs="方正仿宋_GBK"/>
                <w:spacing w:val="-20"/>
                <w:kern w:val="21"/>
                <w:position w:val="-6"/>
                <w:lang w:eastAsia="zh-CN"/>
              </w:rPr>
            </w:pPr>
            <w:r>
              <w:rPr>
                <w:rFonts w:hint="eastAsia" w:ascii="方正仿宋_GBK" w:hAnsi="方正仿宋_GBK" w:eastAsia="方正仿宋_GBK" w:cs="方正仿宋_GBK"/>
                <w:spacing w:val="-20"/>
                <w:kern w:val="21"/>
                <w:position w:val="-6"/>
                <w:lang w:eastAsia="zh-CN"/>
              </w:rPr>
              <w:t>责令停 止或暂 停执业 活动   （件）</w:t>
            </w:r>
          </w:p>
        </w:tc>
        <w:tc>
          <w:tcPr>
            <w:tcW w:w="870" w:type="dxa"/>
            <w:noWrap w:val="0"/>
            <w:vAlign w:val="top"/>
          </w:tcPr>
          <w:p>
            <w:pPr>
              <w:pStyle w:val="189"/>
              <w:spacing w:before="103" w:line="208" w:lineRule="auto"/>
              <w:jc w:val="both"/>
              <w:rPr>
                <w:rFonts w:hint="eastAsia" w:ascii="方正仿宋_GBK" w:hAnsi="方正仿宋_GBK" w:eastAsia="方正仿宋_GBK" w:cs="方正仿宋_GBK"/>
                <w:spacing w:val="-20"/>
                <w:kern w:val="21"/>
                <w:position w:val="-6"/>
                <w:lang w:eastAsia="zh-CN"/>
              </w:rPr>
            </w:pPr>
            <w:r>
              <w:rPr>
                <w:rFonts w:hint="eastAsia" w:ascii="方正仿宋_GBK" w:hAnsi="方正仿宋_GBK" w:eastAsia="方正仿宋_GBK" w:cs="方正仿宋_GBK"/>
                <w:spacing w:val="-20"/>
                <w:kern w:val="21"/>
                <w:position w:val="-6"/>
                <w:lang w:eastAsia="zh-CN"/>
              </w:rPr>
              <w:t>吊销医   疗机构   执业许   可证或   诊疗科   目（件）</w:t>
            </w:r>
          </w:p>
        </w:tc>
        <w:tc>
          <w:tcPr>
            <w:tcW w:w="1065" w:type="dxa"/>
            <w:noWrap w:val="0"/>
            <w:vAlign w:val="top"/>
          </w:tcPr>
          <w:p>
            <w:pPr>
              <w:pStyle w:val="189"/>
              <w:spacing w:before="103" w:line="207" w:lineRule="auto"/>
              <w:ind w:right="149"/>
              <w:jc w:val="both"/>
              <w:rPr>
                <w:rFonts w:hint="eastAsia" w:ascii="方正仿宋_GBK" w:hAnsi="方正仿宋_GBK" w:eastAsia="方正仿宋_GBK" w:cs="方正仿宋_GBK"/>
                <w:spacing w:val="-20"/>
                <w:position w:val="-6"/>
                <w:lang w:eastAsia="zh-CN"/>
              </w:rPr>
            </w:pPr>
            <w:r>
              <w:rPr>
                <w:rFonts w:hint="eastAsia" w:ascii="方正仿宋_GBK" w:hAnsi="方正仿宋_GBK" w:eastAsia="方正仿宋_GBK" w:cs="方正仿宋_GBK"/>
                <w:spacing w:val="-20"/>
                <w:position w:val="-6"/>
                <w:lang w:eastAsia="zh-CN"/>
              </w:rPr>
              <w:t>吊销医 师（护 士）执 业证书 （件）</w:t>
            </w:r>
          </w:p>
        </w:tc>
        <w:tc>
          <w:tcPr>
            <w:tcW w:w="918" w:type="dxa"/>
            <w:noWrap w:val="0"/>
            <w:vAlign w:val="top"/>
          </w:tcPr>
          <w:p>
            <w:pPr>
              <w:pStyle w:val="189"/>
              <w:spacing w:before="103" w:line="206" w:lineRule="auto"/>
              <w:ind w:right="168"/>
              <w:jc w:val="both"/>
              <w:rPr>
                <w:rFonts w:hint="eastAsia" w:ascii="方正仿宋_GBK" w:hAnsi="方正仿宋_GBK" w:eastAsia="方正仿宋_GBK" w:cs="方正仿宋_GBK"/>
                <w:spacing w:val="-20"/>
                <w:position w:val="-6"/>
              </w:rPr>
            </w:pPr>
            <w:r>
              <w:rPr>
                <w:rFonts w:hint="eastAsia" w:ascii="方正仿宋_GBK" w:hAnsi="方正仿宋_GBK" w:eastAsia="方正仿宋_GBK" w:cs="方正仿宋_GBK"/>
                <w:spacing w:val="-20"/>
                <w:position w:val="-6"/>
              </w:rPr>
              <w:t>移送其 他部门 （件）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99" w:hRule="atLeast"/>
        </w:trPr>
        <w:tc>
          <w:tcPr>
            <w:tcW w:w="870" w:type="dxa"/>
            <w:noWrap w:val="0"/>
            <w:vAlign w:val="center"/>
          </w:tcPr>
          <w:p>
            <w:pPr>
              <w:pStyle w:val="189"/>
              <w:spacing w:before="74" w:line="205" w:lineRule="auto"/>
              <w:ind w:right="250"/>
              <w:jc w:val="center"/>
              <w:rPr>
                <w:rFonts w:hint="eastAsia" w:ascii="方正仿宋_GBK" w:hAnsi="方正仿宋_GBK" w:eastAsia="方正仿宋_GBK" w:cs="方正仿宋_GBK"/>
                <w:spacing w:val="-20"/>
                <w:kern w:val="21"/>
                <w:position w:val="-6"/>
                <w:lang w:eastAsia="zh-CN"/>
              </w:rPr>
            </w:pPr>
            <w:r>
              <w:rPr>
                <w:rFonts w:hint="eastAsia" w:ascii="方正仿宋_GBK" w:hAnsi="方正仿宋_GBK" w:eastAsia="方正仿宋_GBK" w:cs="方正仿宋_GBK"/>
                <w:spacing w:val="-20"/>
                <w:kern w:val="21"/>
                <w:position w:val="-6"/>
                <w:lang w:eastAsia="zh-CN"/>
              </w:rPr>
              <w:t>医疗机构内设的体 检科室</w:t>
            </w:r>
          </w:p>
        </w:tc>
        <w:tc>
          <w:tcPr>
            <w:tcW w:w="466"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510"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915"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795"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1200"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810"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1080"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960"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960"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945"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810"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840"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1020"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1035"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870"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1065" w:type="dxa"/>
            <w:noWrap w:val="0"/>
            <w:vAlign w:val="top"/>
          </w:tcPr>
          <w:p>
            <w:pPr>
              <w:jc w:val="center"/>
              <w:rPr>
                <w:rFonts w:hint="eastAsia" w:ascii="方正仿宋_GBK" w:hAnsi="方正仿宋_GBK" w:eastAsia="方正仿宋_GBK" w:cs="方正仿宋_GBK"/>
                <w:spacing w:val="-20"/>
                <w:position w:val="-6"/>
                <w:sz w:val="24"/>
                <w:szCs w:val="24"/>
              </w:rPr>
            </w:pPr>
          </w:p>
        </w:tc>
        <w:tc>
          <w:tcPr>
            <w:tcW w:w="918" w:type="dxa"/>
            <w:noWrap w:val="0"/>
            <w:vAlign w:val="top"/>
          </w:tcPr>
          <w:p>
            <w:pPr>
              <w:jc w:val="center"/>
              <w:rPr>
                <w:rFonts w:hint="eastAsia" w:ascii="方正仿宋_GBK" w:hAnsi="方正仿宋_GBK" w:eastAsia="方正仿宋_GBK" w:cs="方正仿宋_GBK"/>
                <w:spacing w:val="-20"/>
                <w:position w:val="-6"/>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5" w:hRule="atLeast"/>
        </w:trPr>
        <w:tc>
          <w:tcPr>
            <w:tcW w:w="870" w:type="dxa"/>
            <w:noWrap w:val="0"/>
            <w:vAlign w:val="center"/>
          </w:tcPr>
          <w:p>
            <w:pPr>
              <w:pStyle w:val="189"/>
              <w:spacing w:before="76" w:line="195" w:lineRule="auto"/>
              <w:ind w:right="144"/>
              <w:jc w:val="center"/>
              <w:rPr>
                <w:rFonts w:hint="eastAsia" w:ascii="方正仿宋_GBK" w:hAnsi="方正仿宋_GBK" w:eastAsia="方正仿宋_GBK" w:cs="方正仿宋_GBK"/>
                <w:spacing w:val="-20"/>
                <w:kern w:val="21"/>
                <w:position w:val="-6"/>
              </w:rPr>
            </w:pPr>
            <w:r>
              <w:rPr>
                <w:rFonts w:hint="eastAsia" w:ascii="方正仿宋_GBK" w:hAnsi="方正仿宋_GBK" w:eastAsia="方正仿宋_GBK" w:cs="方正仿宋_GBK"/>
                <w:spacing w:val="-20"/>
                <w:kern w:val="21"/>
                <w:position w:val="-6"/>
              </w:rPr>
              <w:t>独立设置的 体检中心</w:t>
            </w:r>
          </w:p>
        </w:tc>
        <w:tc>
          <w:tcPr>
            <w:tcW w:w="466"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510"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915"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795"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1200"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810"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1080"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960"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960"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945"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810"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840"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1020"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1035"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870"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1065" w:type="dxa"/>
            <w:noWrap w:val="0"/>
            <w:vAlign w:val="top"/>
          </w:tcPr>
          <w:p>
            <w:pPr>
              <w:jc w:val="center"/>
              <w:rPr>
                <w:rFonts w:hint="eastAsia" w:ascii="方正仿宋_GBK" w:hAnsi="方正仿宋_GBK" w:eastAsia="方正仿宋_GBK" w:cs="方正仿宋_GBK"/>
                <w:spacing w:val="-20"/>
                <w:position w:val="-6"/>
                <w:sz w:val="24"/>
                <w:szCs w:val="24"/>
              </w:rPr>
            </w:pPr>
          </w:p>
        </w:tc>
        <w:tc>
          <w:tcPr>
            <w:tcW w:w="918" w:type="dxa"/>
            <w:noWrap w:val="0"/>
            <w:vAlign w:val="top"/>
          </w:tcPr>
          <w:p>
            <w:pPr>
              <w:jc w:val="center"/>
              <w:rPr>
                <w:rFonts w:hint="eastAsia" w:ascii="方正仿宋_GBK" w:hAnsi="方正仿宋_GBK" w:eastAsia="方正仿宋_GBK" w:cs="方正仿宋_GBK"/>
                <w:spacing w:val="-20"/>
                <w:position w:val="-6"/>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870" w:type="dxa"/>
            <w:noWrap w:val="0"/>
            <w:vAlign w:val="center"/>
          </w:tcPr>
          <w:p>
            <w:pPr>
              <w:pStyle w:val="189"/>
              <w:spacing w:before="94" w:line="168" w:lineRule="auto"/>
              <w:jc w:val="center"/>
              <w:rPr>
                <w:rFonts w:hint="eastAsia" w:ascii="方正仿宋_GBK" w:hAnsi="方正仿宋_GBK" w:eastAsia="方正仿宋_GBK" w:cs="方正仿宋_GBK"/>
                <w:spacing w:val="-20"/>
                <w:kern w:val="21"/>
                <w:position w:val="-6"/>
              </w:rPr>
            </w:pPr>
            <w:r>
              <w:rPr>
                <w:rFonts w:hint="eastAsia" w:ascii="方正仿宋_GBK" w:hAnsi="方正仿宋_GBK" w:eastAsia="方正仿宋_GBK" w:cs="方正仿宋_GBK"/>
                <w:spacing w:val="-20"/>
                <w:kern w:val="21"/>
                <w:position w:val="-6"/>
              </w:rPr>
              <w:t>医务人员</w:t>
            </w:r>
          </w:p>
        </w:tc>
        <w:tc>
          <w:tcPr>
            <w:tcW w:w="466"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510"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915"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795"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1200"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810"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1080"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960"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960"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945"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810"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840"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1020"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1035"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870"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1065" w:type="dxa"/>
            <w:noWrap w:val="0"/>
            <w:vAlign w:val="top"/>
          </w:tcPr>
          <w:p>
            <w:pPr>
              <w:jc w:val="center"/>
              <w:rPr>
                <w:rFonts w:hint="eastAsia" w:ascii="方正仿宋_GBK" w:hAnsi="方正仿宋_GBK" w:eastAsia="方正仿宋_GBK" w:cs="方正仿宋_GBK"/>
                <w:spacing w:val="-20"/>
                <w:position w:val="-6"/>
                <w:sz w:val="24"/>
                <w:szCs w:val="24"/>
              </w:rPr>
            </w:pPr>
          </w:p>
        </w:tc>
        <w:tc>
          <w:tcPr>
            <w:tcW w:w="918" w:type="dxa"/>
            <w:noWrap w:val="0"/>
            <w:vAlign w:val="top"/>
          </w:tcPr>
          <w:p>
            <w:pPr>
              <w:jc w:val="center"/>
              <w:rPr>
                <w:rFonts w:hint="eastAsia" w:ascii="方正仿宋_GBK" w:hAnsi="方正仿宋_GBK" w:eastAsia="方正仿宋_GBK" w:cs="方正仿宋_GBK"/>
                <w:spacing w:val="-20"/>
                <w:position w:val="-6"/>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870" w:type="dxa"/>
            <w:noWrap w:val="0"/>
            <w:vAlign w:val="center"/>
          </w:tcPr>
          <w:p>
            <w:pPr>
              <w:pStyle w:val="189"/>
              <w:spacing w:before="95" w:line="171" w:lineRule="auto"/>
              <w:jc w:val="center"/>
              <w:rPr>
                <w:rFonts w:hint="eastAsia" w:ascii="方正仿宋_GBK" w:hAnsi="方正仿宋_GBK" w:eastAsia="方正仿宋_GBK" w:cs="方正仿宋_GBK"/>
                <w:spacing w:val="-20"/>
                <w:kern w:val="21"/>
                <w:position w:val="-6"/>
              </w:rPr>
            </w:pPr>
            <w:r>
              <w:rPr>
                <w:rFonts w:hint="eastAsia" w:ascii="方正仿宋_GBK" w:hAnsi="方正仿宋_GBK" w:eastAsia="方正仿宋_GBK" w:cs="方正仿宋_GBK"/>
                <w:spacing w:val="-20"/>
                <w:kern w:val="21"/>
                <w:position w:val="-6"/>
              </w:rPr>
              <w:t>合计</w:t>
            </w:r>
          </w:p>
        </w:tc>
        <w:tc>
          <w:tcPr>
            <w:tcW w:w="466"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510"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915"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795"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1200"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810"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1080"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960"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960"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945"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810"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840"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1020"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1035"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870" w:type="dxa"/>
            <w:noWrap w:val="0"/>
            <w:vAlign w:val="top"/>
          </w:tcPr>
          <w:p>
            <w:pPr>
              <w:jc w:val="center"/>
              <w:rPr>
                <w:rFonts w:hint="eastAsia" w:ascii="方正仿宋_GBK" w:hAnsi="方正仿宋_GBK" w:eastAsia="方正仿宋_GBK" w:cs="方正仿宋_GBK"/>
                <w:spacing w:val="-20"/>
                <w:kern w:val="21"/>
                <w:position w:val="-6"/>
                <w:sz w:val="24"/>
                <w:szCs w:val="24"/>
              </w:rPr>
            </w:pPr>
          </w:p>
        </w:tc>
        <w:tc>
          <w:tcPr>
            <w:tcW w:w="1065" w:type="dxa"/>
            <w:noWrap w:val="0"/>
            <w:vAlign w:val="top"/>
          </w:tcPr>
          <w:p>
            <w:pPr>
              <w:jc w:val="center"/>
              <w:rPr>
                <w:rFonts w:hint="eastAsia" w:ascii="方正仿宋_GBK" w:hAnsi="方正仿宋_GBK" w:eastAsia="方正仿宋_GBK" w:cs="方正仿宋_GBK"/>
                <w:spacing w:val="-20"/>
                <w:position w:val="-6"/>
                <w:sz w:val="24"/>
                <w:szCs w:val="24"/>
              </w:rPr>
            </w:pPr>
          </w:p>
        </w:tc>
        <w:tc>
          <w:tcPr>
            <w:tcW w:w="918" w:type="dxa"/>
            <w:noWrap w:val="0"/>
            <w:vAlign w:val="top"/>
          </w:tcPr>
          <w:p>
            <w:pPr>
              <w:jc w:val="center"/>
              <w:rPr>
                <w:rFonts w:hint="eastAsia" w:ascii="方正仿宋_GBK" w:hAnsi="方正仿宋_GBK" w:eastAsia="方正仿宋_GBK" w:cs="方正仿宋_GBK"/>
                <w:spacing w:val="-20"/>
                <w:position w:val="-6"/>
                <w:sz w:val="24"/>
                <w:szCs w:val="24"/>
              </w:rPr>
            </w:pPr>
          </w:p>
        </w:tc>
      </w:tr>
    </w:tbl>
    <w:p>
      <w:pPr>
        <w:spacing w:line="284" w:lineRule="auto"/>
        <w:rPr>
          <w:rFonts w:hint="eastAsia" w:ascii="方正仿宋_GBK" w:hAnsi="方正仿宋_GBK" w:eastAsia="方正仿宋_GBK" w:cs="方正仿宋_GBK"/>
        </w:rPr>
      </w:pPr>
    </w:p>
    <w:p>
      <w:pPr>
        <w:pStyle w:val="34"/>
        <w:spacing w:before="103" w:line="202" w:lineRule="auto"/>
        <w:ind w:left="1066"/>
        <w:rPr>
          <w:rFonts w:hint="eastAsia" w:ascii="方正仿宋_GBK" w:hAnsi="方正仿宋_GBK" w:eastAsia="方正仿宋_GBK" w:cs="方正仿宋_GBK"/>
          <w:sz w:val="24"/>
        </w:rPr>
      </w:pPr>
      <w:r>
        <w:rPr>
          <w:rFonts w:hint="eastAsia" w:ascii="方正仿宋_GBK" w:hAnsi="方正仿宋_GBK" w:eastAsia="方正仿宋_GBK" w:cs="方正仿宋_GBK"/>
          <w:spacing w:val="-1"/>
          <w:sz w:val="24"/>
        </w:rPr>
        <w:t>填表人：                                    审核人：                                         联系电话</w:t>
      </w:r>
      <w:r>
        <w:rPr>
          <w:rFonts w:hint="eastAsia" w:ascii="方正仿宋_GBK" w:hAnsi="方正仿宋_GBK" w:eastAsia="方正仿宋_GBK" w:cs="方正仿宋_GBK"/>
          <w:spacing w:val="-2"/>
          <w:sz w:val="24"/>
        </w:rPr>
        <w:t>：                                          填报时间：</w:t>
      </w:r>
    </w:p>
    <w:p>
      <w:pPr>
        <w:spacing w:line="202" w:lineRule="auto"/>
        <w:rPr>
          <w:rFonts w:hint="eastAsia" w:ascii="方正仿宋_GBK" w:hAnsi="方正仿宋_GBK" w:eastAsia="方正仿宋_GBK" w:cs="方正仿宋_GBK"/>
          <w:sz w:val="24"/>
          <w:szCs w:val="24"/>
        </w:rPr>
        <w:sectPr>
          <w:footerReference r:id="rId13" w:type="default"/>
          <w:pgSz w:w="16839" w:h="11906"/>
          <w:pgMar w:top="1012" w:right="387" w:bottom="1153" w:left="386" w:header="0" w:footer="994" w:gutter="0"/>
          <w:pgNumType w:fmt="numberInDash"/>
          <w:cols w:space="720" w:num="1"/>
        </w:sectPr>
      </w:pPr>
    </w:p>
    <w:p>
      <w:pPr>
        <w:pStyle w:val="34"/>
        <w:spacing w:before="184" w:line="198" w:lineRule="auto"/>
        <w:ind w:right="533"/>
        <w:rPr>
          <w:rFonts w:hint="eastAsia" w:ascii="方正仿宋_GBK" w:hAnsi="方正仿宋_GBK" w:eastAsia="方正仿宋_GBK" w:cs="方正仿宋_GBK"/>
          <w:spacing w:val="8"/>
          <w:sz w:val="32"/>
          <w:szCs w:val="32"/>
        </w:rPr>
      </w:pPr>
      <w:r>
        <w:rPr>
          <w:rFonts w:hint="eastAsia" w:ascii="方正仿宋_GBK" w:hAnsi="方正仿宋_GBK" w:eastAsia="方正仿宋_GBK" w:cs="方正仿宋_GBK"/>
          <w:spacing w:val="8"/>
          <w:sz w:val="32"/>
          <w:szCs w:val="32"/>
        </w:rPr>
        <w:t>附件2</w:t>
      </w:r>
    </w:p>
    <w:p>
      <w:pPr>
        <w:pStyle w:val="34"/>
        <w:spacing w:before="184" w:line="198" w:lineRule="auto"/>
        <w:ind w:right="533"/>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pacing w:val="8"/>
          <w:sz w:val="44"/>
          <w:szCs w:val="44"/>
        </w:rPr>
        <w:t>2023年重庆市涪陵区助产机构母婴保健技术服务</w:t>
      </w:r>
      <w:r>
        <w:rPr>
          <w:rFonts w:hint="eastAsia" w:ascii="方正小标宋_GBK" w:hAnsi="方正小标宋_GBK" w:eastAsia="方正小标宋_GBK" w:cs="方正小标宋_GBK"/>
          <w:spacing w:val="9"/>
          <w:sz w:val="44"/>
          <w:szCs w:val="44"/>
        </w:rPr>
        <w:t>专项监督检查工作方案</w:t>
      </w:r>
    </w:p>
    <w:p>
      <w:pPr>
        <w:widowControl w:val="0"/>
        <w:spacing w:line="600" w:lineRule="exact"/>
        <w:ind w:firstLine="640" w:firstLineChars="200"/>
        <w:textAlignment w:val="auto"/>
        <w:rPr>
          <w:rFonts w:hint="eastAsia" w:ascii="方正仿宋_GBK" w:eastAsia="方正仿宋_GBK" w:cs="Courier New"/>
          <w:kern w:val="2"/>
          <w:sz w:val="32"/>
          <w:szCs w:val="32"/>
        </w:rPr>
      </w:pPr>
    </w:p>
    <w:p>
      <w:pPr>
        <w:widowControl w:val="0"/>
        <w:spacing w:line="600" w:lineRule="exact"/>
        <w:ind w:firstLine="640" w:firstLineChars="200"/>
        <w:textAlignment w:val="auto"/>
        <w:rPr>
          <w:rFonts w:hint="eastAsia" w:ascii="方正仿宋_GBK" w:eastAsia="方正仿宋_GBK" w:cs="Courier New"/>
          <w:kern w:val="2"/>
          <w:sz w:val="32"/>
          <w:szCs w:val="32"/>
        </w:rPr>
      </w:pPr>
      <w:r>
        <w:rPr>
          <w:rFonts w:hint="eastAsia" w:ascii="方正仿宋_GBK" w:eastAsia="方正仿宋_GBK" w:cs="Courier New"/>
          <w:kern w:val="2"/>
          <w:sz w:val="32"/>
          <w:szCs w:val="32"/>
        </w:rPr>
        <w:t>为依法规范我区开展助产技术的医疗机构相关执业行为，切实维护广大人民群众身体健康和生命安全，决定在全区范围内开展助产医疗机构母婴保健技术服务专项监督检查，现制定本方案。</w:t>
      </w:r>
    </w:p>
    <w:p>
      <w:pPr>
        <w:widowControl w:val="0"/>
        <w:spacing w:line="600" w:lineRule="exact"/>
        <w:ind w:firstLine="640" w:firstLineChars="200"/>
        <w:textAlignment w:val="auto"/>
        <w:rPr>
          <w:rFonts w:hint="eastAsia" w:ascii="方正仿宋_GBK" w:eastAsia="方正仿宋_GBK" w:cs="Courier New"/>
          <w:kern w:val="2"/>
          <w:sz w:val="32"/>
          <w:szCs w:val="32"/>
        </w:rPr>
      </w:pPr>
      <w:r>
        <w:rPr>
          <w:rFonts w:hint="eastAsia" w:ascii="方正黑体_GBK" w:eastAsia="方正黑体_GBK" w:cs="Courier New"/>
          <w:kern w:val="2"/>
          <w:sz w:val="32"/>
          <w:szCs w:val="32"/>
        </w:rPr>
        <w:t>一、检查时间：</w:t>
      </w:r>
      <w:r>
        <w:rPr>
          <w:rFonts w:hint="eastAsia" w:ascii="方正仿宋_GBK" w:eastAsia="方正仿宋_GBK" w:cs="Courier New"/>
          <w:kern w:val="2"/>
          <w:sz w:val="32"/>
          <w:szCs w:val="32"/>
        </w:rPr>
        <w:t>4-9月</w:t>
      </w:r>
    </w:p>
    <w:p>
      <w:pPr>
        <w:widowControl w:val="0"/>
        <w:spacing w:line="600" w:lineRule="exact"/>
        <w:ind w:firstLine="640" w:firstLineChars="200"/>
        <w:textAlignment w:val="auto"/>
        <w:rPr>
          <w:rFonts w:hint="eastAsia" w:ascii="方正黑体_GBK" w:eastAsia="方正黑体_GBK" w:cs="Courier New"/>
          <w:kern w:val="2"/>
          <w:sz w:val="32"/>
          <w:szCs w:val="32"/>
        </w:rPr>
      </w:pPr>
      <w:r>
        <w:rPr>
          <w:rFonts w:hint="eastAsia" w:ascii="方正黑体_GBK" w:eastAsia="方正黑体_GBK" w:cs="Courier New"/>
          <w:kern w:val="2"/>
          <w:sz w:val="32"/>
          <w:szCs w:val="32"/>
        </w:rPr>
        <w:t>二、检查对象：</w:t>
      </w:r>
    </w:p>
    <w:p>
      <w:pPr>
        <w:widowControl w:val="0"/>
        <w:spacing w:line="600" w:lineRule="exact"/>
        <w:ind w:firstLine="640" w:firstLineChars="200"/>
        <w:textAlignment w:val="auto"/>
        <w:rPr>
          <w:rFonts w:hint="eastAsia" w:ascii="方正仿宋_GBK" w:eastAsia="方正仿宋_GBK" w:cs="Courier New"/>
          <w:kern w:val="2"/>
          <w:sz w:val="32"/>
          <w:szCs w:val="32"/>
        </w:rPr>
      </w:pPr>
      <w:r>
        <w:rPr>
          <w:rFonts w:hint="eastAsia" w:ascii="方正仿宋_GBK" w:eastAsia="方正仿宋_GBK" w:cs="Courier New"/>
          <w:kern w:val="2"/>
          <w:sz w:val="32"/>
          <w:szCs w:val="32"/>
        </w:rPr>
        <w:t>（一）已申领医疗机构执业许可证，且核准开设了产科专业 的医疗机构，以及该机构中从事助产技术、产前诊断、孕妇外周血胎儿游离 DNA 检测、新生儿疾病筛查等产前筛查项目的卫生技术人员。</w:t>
      </w:r>
    </w:p>
    <w:p>
      <w:pPr>
        <w:widowControl w:val="0"/>
        <w:spacing w:line="600" w:lineRule="exact"/>
        <w:ind w:firstLine="640" w:firstLineChars="200"/>
        <w:textAlignment w:val="auto"/>
        <w:rPr>
          <w:rFonts w:hint="eastAsia" w:ascii="方正仿宋_GBK" w:eastAsia="方正仿宋_GBK" w:cs="Courier New"/>
          <w:kern w:val="2"/>
          <w:sz w:val="32"/>
          <w:szCs w:val="32"/>
        </w:rPr>
      </w:pPr>
      <w:r>
        <w:rPr>
          <w:rFonts w:hint="eastAsia" w:ascii="方正仿宋_GBK" w:eastAsia="方正仿宋_GBK" w:cs="Courier New"/>
          <w:kern w:val="2"/>
          <w:sz w:val="32"/>
          <w:szCs w:val="32"/>
        </w:rPr>
        <w:t>（二）未经许可擅自开展产前筛查等母婴保健技术服务的机构和个人。</w:t>
      </w:r>
    </w:p>
    <w:p>
      <w:pPr>
        <w:widowControl w:val="0"/>
        <w:spacing w:line="600" w:lineRule="exact"/>
        <w:ind w:firstLine="640" w:firstLineChars="200"/>
        <w:textAlignment w:val="auto"/>
        <w:rPr>
          <w:rFonts w:hint="eastAsia" w:ascii="方正黑体_GBK" w:eastAsia="方正黑体_GBK" w:cs="Courier New"/>
          <w:kern w:val="2"/>
          <w:sz w:val="32"/>
          <w:szCs w:val="32"/>
        </w:rPr>
      </w:pPr>
      <w:r>
        <w:rPr>
          <w:rFonts w:hint="eastAsia" w:ascii="方正黑体_GBK" w:eastAsia="方正黑体_GBK" w:cs="Courier New"/>
          <w:kern w:val="2"/>
          <w:sz w:val="32"/>
          <w:szCs w:val="32"/>
        </w:rPr>
        <w:t>三、检查内容</w:t>
      </w:r>
    </w:p>
    <w:p>
      <w:pPr>
        <w:widowControl w:val="0"/>
        <w:spacing w:line="600" w:lineRule="exact"/>
        <w:ind w:firstLine="640" w:firstLineChars="200"/>
        <w:textAlignment w:val="auto"/>
        <w:rPr>
          <w:rFonts w:hint="eastAsia" w:ascii="方正仿宋_GBK" w:eastAsia="方正仿宋_GBK" w:cs="Courier New"/>
          <w:kern w:val="2"/>
          <w:sz w:val="32"/>
          <w:szCs w:val="32"/>
        </w:rPr>
      </w:pPr>
      <w:r>
        <w:rPr>
          <w:rFonts w:hint="eastAsia" w:ascii="方正楷体_GBK" w:eastAsia="方正楷体_GBK" w:cs="Courier New"/>
          <w:kern w:val="2"/>
          <w:sz w:val="32"/>
          <w:szCs w:val="32"/>
        </w:rPr>
        <w:t>（一）技术资质情况。</w:t>
      </w:r>
      <w:r>
        <w:rPr>
          <w:rFonts w:hint="eastAsia" w:ascii="方正仿宋_GBK" w:eastAsia="方正仿宋_GBK" w:cs="Courier New"/>
          <w:kern w:val="2"/>
          <w:sz w:val="32"/>
          <w:szCs w:val="32"/>
        </w:rPr>
        <w:t>助产机构及其从业人员开展助产技术、 产前诊断、孕妇外周血胎儿游离 DNA 检测、新生儿疾病筛查等产前筛查项目是否均取得相应的母婴保健技术服务许可；机构及人员是否存在超出诊疗科目或执业范围的行为；是否存在母婴保健技术服务许可到期未校验的情况。</w:t>
      </w:r>
    </w:p>
    <w:p>
      <w:pPr>
        <w:widowControl w:val="0"/>
        <w:spacing w:line="600" w:lineRule="exact"/>
        <w:ind w:firstLine="640" w:firstLineChars="200"/>
        <w:textAlignment w:val="auto"/>
        <w:rPr>
          <w:rFonts w:hint="eastAsia" w:ascii="方正仿宋_GBK" w:eastAsia="方正仿宋_GBK" w:cs="Courier New"/>
          <w:kern w:val="2"/>
          <w:sz w:val="32"/>
          <w:szCs w:val="32"/>
        </w:rPr>
      </w:pPr>
      <w:r>
        <w:rPr>
          <w:rFonts w:hint="eastAsia" w:ascii="方正楷体_GBK" w:eastAsia="方正楷体_GBK" w:cs="Courier New"/>
          <w:kern w:val="2"/>
          <w:sz w:val="32"/>
          <w:szCs w:val="32"/>
        </w:rPr>
        <w:t>（二）执业行为情况。</w:t>
      </w:r>
      <w:r>
        <w:rPr>
          <w:rFonts w:hint="eastAsia" w:ascii="方正仿宋_GBK" w:eastAsia="方正仿宋_GBK" w:cs="Courier New"/>
          <w:kern w:val="2"/>
          <w:sz w:val="32"/>
          <w:szCs w:val="32"/>
        </w:rPr>
        <w:t>开展产前诊断和产前筛查是否签订知情同意书；出具出生医学证明时，是否按照《重庆市卫生健康委办公室关于进一步加强出生医学证明管理的通知》要求，严格核实产妇身份；是否存在出具虚假医学文书的情况；是否存在非医学需要的胎儿性别鉴定和选择性别的人工终止妊娠；是否存在违反医疗机构依法执业和母婴保健技术服务相关执业规范的其他违法行为。</w:t>
      </w:r>
    </w:p>
    <w:p>
      <w:pPr>
        <w:widowControl w:val="0"/>
        <w:spacing w:line="600" w:lineRule="exact"/>
        <w:ind w:firstLine="640" w:firstLineChars="200"/>
        <w:textAlignment w:val="auto"/>
        <w:rPr>
          <w:rFonts w:hint="eastAsia" w:ascii="方正黑体_GBK" w:eastAsia="方正黑体_GBK" w:cs="Courier New"/>
          <w:kern w:val="2"/>
          <w:sz w:val="32"/>
          <w:szCs w:val="32"/>
        </w:rPr>
      </w:pPr>
      <w:r>
        <w:rPr>
          <w:rFonts w:hint="eastAsia" w:ascii="方正黑体_GBK" w:eastAsia="方正黑体_GBK" w:cs="Courier New"/>
          <w:kern w:val="2"/>
          <w:sz w:val="32"/>
          <w:szCs w:val="32"/>
        </w:rPr>
        <w:t>四、工作要求</w:t>
      </w:r>
    </w:p>
    <w:p>
      <w:pPr>
        <w:widowControl w:val="0"/>
        <w:spacing w:line="600" w:lineRule="exact"/>
        <w:ind w:firstLine="640" w:firstLineChars="200"/>
        <w:textAlignment w:val="auto"/>
        <w:rPr>
          <w:rFonts w:hint="eastAsia" w:ascii="方正仿宋_GBK" w:eastAsia="方正仿宋_GBK" w:cs="Courier New"/>
          <w:kern w:val="2"/>
          <w:sz w:val="32"/>
          <w:szCs w:val="32"/>
        </w:rPr>
      </w:pPr>
      <w:r>
        <w:rPr>
          <w:rFonts w:hint="eastAsia" w:ascii="方正仿宋_GBK" w:eastAsia="方正仿宋_GBK" w:cs="Courier New"/>
          <w:kern w:val="2"/>
          <w:sz w:val="32"/>
          <w:szCs w:val="32"/>
        </w:rPr>
        <w:t>区卫生健康执法支队于10月13日前，通过“ 重庆卫生健康执法服务监督平台” 的在线报表统计模块填报检查汇总表（附表），并将工作总结报送至市卫生健康执法总队联系人电子邮箱同时将总结报送区卫生健康委员会。</w:t>
      </w:r>
    </w:p>
    <w:p>
      <w:pPr>
        <w:widowControl w:val="0"/>
        <w:spacing w:line="600" w:lineRule="exact"/>
        <w:ind w:firstLine="640" w:firstLineChars="200"/>
        <w:textAlignment w:val="auto"/>
        <w:rPr>
          <w:rFonts w:hint="eastAsia" w:ascii="方正仿宋_GBK" w:eastAsia="方正仿宋_GBK" w:cs="Courier New"/>
          <w:kern w:val="2"/>
          <w:sz w:val="32"/>
          <w:szCs w:val="32"/>
        </w:rPr>
      </w:pPr>
      <w:r>
        <w:rPr>
          <w:rFonts w:hint="eastAsia" w:ascii="方正仿宋_GBK" w:eastAsia="方正仿宋_GBK" w:cs="Courier New"/>
          <w:kern w:val="2"/>
          <w:sz w:val="32"/>
          <w:szCs w:val="32"/>
        </w:rPr>
        <w:t>市卫生健康执法总队联系人：任文涛；联系电话：68813616；电子邮箱:cqzfzdye@ 163.com。</w:t>
      </w:r>
    </w:p>
    <w:p>
      <w:pPr>
        <w:widowControl w:val="0"/>
        <w:spacing w:line="600" w:lineRule="exact"/>
        <w:ind w:firstLine="640" w:firstLineChars="200"/>
        <w:textAlignment w:val="auto"/>
        <w:rPr>
          <w:rFonts w:hint="eastAsia" w:ascii="方正仿宋_GBK" w:eastAsia="方正仿宋_GBK" w:cs="Courier New"/>
          <w:kern w:val="2"/>
          <w:sz w:val="32"/>
          <w:szCs w:val="32"/>
        </w:rPr>
      </w:pPr>
    </w:p>
    <w:p>
      <w:pPr>
        <w:widowControl w:val="0"/>
        <w:spacing w:line="600" w:lineRule="exact"/>
        <w:ind w:firstLine="640" w:firstLineChars="200"/>
        <w:textAlignment w:val="auto"/>
        <w:rPr>
          <w:rFonts w:ascii="方正仿宋_GBK" w:eastAsia="方正仿宋_GBK" w:cs="Courier New"/>
          <w:kern w:val="2"/>
          <w:sz w:val="32"/>
          <w:szCs w:val="32"/>
        </w:rPr>
      </w:pPr>
      <w:r>
        <w:rPr>
          <w:rFonts w:hint="eastAsia" w:ascii="方正仿宋_GBK" w:eastAsia="方正仿宋_GBK" w:cs="Courier New"/>
          <w:kern w:val="2"/>
          <w:sz w:val="32"/>
          <w:szCs w:val="32"/>
        </w:rPr>
        <w:t>附表1：助产机构母婴保健技术服务专项监督检查表</w:t>
      </w:r>
    </w:p>
    <w:p>
      <w:pPr>
        <w:widowControl w:val="0"/>
        <w:spacing w:line="600" w:lineRule="exact"/>
        <w:ind w:firstLine="640" w:firstLineChars="200"/>
        <w:textAlignment w:val="auto"/>
        <w:rPr>
          <w:rFonts w:hint="eastAsia" w:ascii="方正仿宋_GBK" w:eastAsia="方正仿宋_GBK" w:cs="Courier New"/>
          <w:kern w:val="2"/>
          <w:sz w:val="32"/>
          <w:szCs w:val="32"/>
        </w:rPr>
      </w:pPr>
      <w:r>
        <w:rPr>
          <w:rFonts w:hint="eastAsia" w:ascii="方正仿宋_GBK" w:eastAsia="方正仿宋_GBK" w:cs="Courier New"/>
          <w:kern w:val="2"/>
          <w:sz w:val="32"/>
          <w:szCs w:val="32"/>
        </w:rPr>
        <w:t>附表2：助产机构母婴保健技术服务专项监督检查汇总表</w:t>
      </w:r>
    </w:p>
    <w:p>
      <w:pPr>
        <w:spacing w:line="560" w:lineRule="exact"/>
        <w:rPr>
          <w:rFonts w:hint="eastAsia" w:ascii="方正仿宋_GBK" w:hAnsi="方正仿宋_GBK" w:eastAsia="方正仿宋_GBK" w:cs="方正仿宋_GBK"/>
          <w:sz w:val="32"/>
          <w:szCs w:val="32"/>
        </w:rPr>
      </w:pPr>
    </w:p>
    <w:p>
      <w:pPr>
        <w:spacing w:line="560" w:lineRule="exact"/>
        <w:rPr>
          <w:rFonts w:hint="eastAsia" w:ascii="方正仿宋_GBK" w:hAnsi="方正仿宋_GBK" w:eastAsia="方正仿宋_GBK" w:cs="方正仿宋_GBK"/>
          <w:sz w:val="32"/>
          <w:szCs w:val="32"/>
        </w:rPr>
      </w:pPr>
    </w:p>
    <w:p>
      <w:pPr>
        <w:spacing w:line="560" w:lineRule="exact"/>
        <w:rPr>
          <w:rFonts w:hint="eastAsia" w:ascii="方正仿宋_GBK" w:hAnsi="方正仿宋_GBK" w:eastAsia="方正仿宋_GBK" w:cs="方正仿宋_GBK"/>
          <w:sz w:val="32"/>
          <w:szCs w:val="32"/>
        </w:rPr>
      </w:pPr>
    </w:p>
    <w:p>
      <w:pPr>
        <w:spacing w:line="560" w:lineRule="exact"/>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pacing w:val="7"/>
          <w:sz w:val="32"/>
          <w:szCs w:val="32"/>
        </w:rPr>
      </w:pPr>
      <w:r>
        <w:rPr>
          <w:rFonts w:hint="eastAsia" w:ascii="方正仿宋_GBK" w:hAnsi="方正仿宋_GBK" w:eastAsia="方正仿宋_GBK" w:cs="方正仿宋_GBK"/>
          <w:spacing w:val="7"/>
          <w:sz w:val="32"/>
          <w:szCs w:val="32"/>
        </w:rPr>
        <w:t>附表1</w:t>
      </w:r>
    </w:p>
    <w:p>
      <w:pPr>
        <w:rPr>
          <w:rFonts w:hint="eastAsia" w:ascii="方正仿宋_GBK" w:hAnsi="方正仿宋_GBK" w:eastAsia="方正仿宋_GBK" w:cs="方正仿宋_GBK"/>
          <w:spacing w:val="7"/>
          <w:sz w:val="32"/>
          <w:szCs w:val="32"/>
        </w:rPr>
      </w:pPr>
    </w:p>
    <w:p>
      <w:pPr>
        <w:jc w:val="center"/>
        <w:rPr>
          <w:rFonts w:ascii="方正小标宋_GBK" w:eastAsia="方正小标宋_GBK"/>
          <w:sz w:val="44"/>
          <w:szCs w:val="44"/>
        </w:rPr>
      </w:pPr>
      <w:r>
        <w:rPr>
          <w:rFonts w:hint="eastAsia" w:ascii="方正小标宋_GBK" w:hAnsi="方正小标宋_GBK" w:eastAsia="方正小标宋_GBK" w:cs="方正小标宋_GBK"/>
          <w:spacing w:val="8"/>
          <w:sz w:val="44"/>
          <w:szCs w:val="44"/>
        </w:rPr>
        <w:t>助产机构母婴保健技术服务</w:t>
      </w:r>
      <w:r>
        <w:rPr>
          <w:rFonts w:hint="eastAsia" w:ascii="方正小标宋_GBK" w:hAnsi="方正小标宋_GBK" w:eastAsia="方正小标宋_GBK" w:cs="方正小标宋_GBK"/>
          <w:spacing w:val="9"/>
          <w:sz w:val="44"/>
          <w:szCs w:val="44"/>
        </w:rPr>
        <w:t>专项监督</w:t>
      </w:r>
      <w:r>
        <w:rPr>
          <w:rFonts w:hint="eastAsia" w:ascii="方正小标宋_GBK" w:eastAsia="方正小标宋_GBK"/>
          <w:sz w:val="44"/>
          <w:szCs w:val="44"/>
        </w:rPr>
        <w:t>检查表</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单位名称（盖章）：                主要负责人：</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统一社会信用代码：</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执业许可证登记号：</w:t>
      </w:r>
    </w:p>
    <w:p>
      <w:pPr>
        <w:rPr>
          <w:rFonts w:hint="eastAsia" w:ascii="方正仿宋_GBK" w:hAnsi="方正仿宋_GBK" w:eastAsia="方正仿宋_GBK" w:cs="方正仿宋_GBK"/>
          <w:sz w:val="32"/>
          <w:szCs w:val="32"/>
        </w:rPr>
      </w:pPr>
      <w:r>
        <w:rPr>
          <w:rFonts w:hint="eastAsia" w:ascii="方正仿宋_GBK" w:eastAsia="方正仿宋_GBK" w:cs="Courier New"/>
          <w:kern w:val="2"/>
          <w:sz w:val="32"/>
          <w:szCs w:val="32"/>
        </w:rPr>
        <w:t>母婴保健技术服务许可证号：</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地址：                           联系电话： </w:t>
      </w:r>
    </w:p>
    <w:tbl>
      <w:tblPr>
        <w:tblStyle w:val="8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5799"/>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w:t>
            </w:r>
          </w:p>
        </w:tc>
        <w:tc>
          <w:tcPr>
            <w:tcW w:w="5799" w:type="dxa"/>
            <w:noWrap w:val="0"/>
            <w:vAlign w:val="center"/>
          </w:tcPr>
          <w:p>
            <w:pPr>
              <w:spacing w:line="36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检查内容及要求</w:t>
            </w:r>
          </w:p>
        </w:tc>
        <w:tc>
          <w:tcPr>
            <w:tcW w:w="2048" w:type="dxa"/>
            <w:noWrap w:val="0"/>
            <w:vAlign w:val="center"/>
          </w:tcPr>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675" w:type="dxa"/>
            <w:vMerge w:val="restart"/>
            <w:noWrap w:val="0"/>
            <w:vAlign w:val="center"/>
          </w:tcPr>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2"/>
                <w:sz w:val="28"/>
                <w:szCs w:val="28"/>
              </w:rPr>
              <w:t>技术资质情况</w:t>
            </w:r>
          </w:p>
        </w:tc>
        <w:tc>
          <w:tcPr>
            <w:tcW w:w="5799" w:type="dxa"/>
            <w:noWrap w:val="0"/>
            <w:vAlign w:val="center"/>
          </w:tcPr>
          <w:p>
            <w:pPr>
              <w:spacing w:line="36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2"/>
                <w:sz w:val="28"/>
                <w:szCs w:val="28"/>
              </w:rPr>
              <w:t>助产机构及其从业人员开展助产技术、 产前诊断、孕妇外周血胎儿游离 DNA 检测、新生儿疾病筛查等产前筛查项目均取得相应的母婴保健技术服务许可：</w:t>
            </w:r>
            <w:r>
              <w:rPr>
                <w:rFonts w:hint="eastAsia" w:ascii="方正仿宋_GBK" w:hAnsi="方正仿宋_GBK" w:eastAsia="方正仿宋_GBK" w:cs="方正仿宋_GBK"/>
                <w:sz w:val="28"/>
                <w:szCs w:val="28"/>
              </w:rPr>
              <w:t>是（  ） 否（   ）</w:t>
            </w:r>
          </w:p>
        </w:tc>
        <w:tc>
          <w:tcPr>
            <w:tcW w:w="2048" w:type="dxa"/>
            <w:noWrap w:val="0"/>
            <w:vAlign w:val="center"/>
          </w:tcPr>
          <w:p>
            <w:pPr>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center"/>
          </w:tcPr>
          <w:p>
            <w:pPr>
              <w:jc w:val="center"/>
              <w:rPr>
                <w:rFonts w:hint="eastAsia" w:ascii="方正仿宋_GBK" w:hAnsi="方正仿宋_GBK" w:eastAsia="方正仿宋_GBK" w:cs="方正仿宋_GBK"/>
                <w:sz w:val="28"/>
                <w:szCs w:val="28"/>
              </w:rPr>
            </w:pPr>
          </w:p>
        </w:tc>
        <w:tc>
          <w:tcPr>
            <w:tcW w:w="5799" w:type="dxa"/>
            <w:noWrap w:val="0"/>
            <w:vAlign w:val="center"/>
          </w:tcPr>
          <w:p>
            <w:pPr>
              <w:spacing w:line="36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2"/>
                <w:sz w:val="28"/>
                <w:szCs w:val="28"/>
              </w:rPr>
              <w:t>机构及人员存在超出诊疗科目或执业范围的行为</w:t>
            </w:r>
            <w:r>
              <w:rPr>
                <w:rFonts w:hint="eastAsia" w:ascii="方正仿宋_GBK" w:hAnsi="方正仿宋_GBK" w:eastAsia="方正仿宋_GBK" w:cs="方正仿宋_GBK"/>
                <w:sz w:val="28"/>
                <w:szCs w:val="28"/>
              </w:rPr>
              <w:t>：是（  ） 否（   ）</w:t>
            </w:r>
          </w:p>
        </w:tc>
        <w:tc>
          <w:tcPr>
            <w:tcW w:w="2048" w:type="dxa"/>
            <w:noWrap w:val="0"/>
            <w:vAlign w:val="center"/>
          </w:tcPr>
          <w:p>
            <w:pPr>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5" w:type="dxa"/>
            <w:vMerge w:val="continue"/>
            <w:noWrap w:val="0"/>
            <w:vAlign w:val="center"/>
          </w:tcPr>
          <w:p>
            <w:pPr>
              <w:jc w:val="center"/>
              <w:rPr>
                <w:rFonts w:hint="eastAsia" w:ascii="方正仿宋_GBK" w:hAnsi="方正仿宋_GBK" w:eastAsia="方正仿宋_GBK" w:cs="方正仿宋_GBK"/>
                <w:sz w:val="28"/>
                <w:szCs w:val="28"/>
              </w:rPr>
            </w:pPr>
          </w:p>
        </w:tc>
        <w:tc>
          <w:tcPr>
            <w:tcW w:w="5799" w:type="dxa"/>
            <w:noWrap w:val="0"/>
            <w:vAlign w:val="center"/>
          </w:tcPr>
          <w:p>
            <w:pPr>
              <w:spacing w:line="36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2"/>
                <w:sz w:val="28"/>
                <w:szCs w:val="28"/>
              </w:rPr>
              <w:t>母婴保健技术服务许可到期未校验：</w:t>
            </w:r>
            <w:r>
              <w:rPr>
                <w:rFonts w:hint="eastAsia" w:ascii="方正仿宋_GBK" w:hAnsi="方正仿宋_GBK" w:eastAsia="方正仿宋_GBK" w:cs="方正仿宋_GBK"/>
                <w:sz w:val="28"/>
                <w:szCs w:val="28"/>
              </w:rPr>
              <w:t>是（  ） 否（   ）</w:t>
            </w:r>
          </w:p>
        </w:tc>
        <w:tc>
          <w:tcPr>
            <w:tcW w:w="2048" w:type="dxa"/>
            <w:noWrap w:val="0"/>
            <w:vAlign w:val="center"/>
          </w:tcPr>
          <w:p>
            <w:pPr>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75" w:type="dxa"/>
            <w:vMerge w:val="restart"/>
            <w:noWrap w:val="0"/>
            <w:vAlign w:val="center"/>
          </w:tcPr>
          <w:p>
            <w:pPr>
              <w:jc w:val="center"/>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执业行为情况</w:t>
            </w:r>
          </w:p>
          <w:p>
            <w:pPr>
              <w:jc w:val="center"/>
              <w:rPr>
                <w:rFonts w:hint="eastAsia" w:ascii="方正仿宋_GBK" w:hAnsi="方正仿宋_GBK" w:eastAsia="方正仿宋_GBK" w:cs="方正仿宋_GBK"/>
                <w:sz w:val="28"/>
                <w:szCs w:val="28"/>
              </w:rPr>
            </w:pPr>
          </w:p>
        </w:tc>
        <w:tc>
          <w:tcPr>
            <w:tcW w:w="5799" w:type="dxa"/>
            <w:noWrap w:val="0"/>
            <w:vAlign w:val="center"/>
          </w:tcPr>
          <w:p>
            <w:pPr>
              <w:spacing w:line="360" w:lineRule="exact"/>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开展产前诊断和产前筛查签订知情同意书：</w:t>
            </w:r>
          </w:p>
          <w:p>
            <w:pPr>
              <w:spacing w:line="36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是（  ） 否（   ）</w:t>
            </w:r>
          </w:p>
        </w:tc>
        <w:tc>
          <w:tcPr>
            <w:tcW w:w="2048" w:type="dxa"/>
            <w:noWrap w:val="0"/>
            <w:vAlign w:val="center"/>
          </w:tcPr>
          <w:p>
            <w:pPr>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675" w:type="dxa"/>
            <w:vMerge w:val="continue"/>
            <w:noWrap w:val="0"/>
            <w:vAlign w:val="center"/>
          </w:tcPr>
          <w:p>
            <w:pPr>
              <w:jc w:val="center"/>
              <w:rPr>
                <w:rFonts w:hint="eastAsia" w:ascii="方正仿宋_GBK" w:hAnsi="方正仿宋_GBK" w:eastAsia="方正仿宋_GBK" w:cs="方正仿宋_GBK"/>
                <w:sz w:val="28"/>
                <w:szCs w:val="28"/>
              </w:rPr>
            </w:pPr>
          </w:p>
        </w:tc>
        <w:tc>
          <w:tcPr>
            <w:tcW w:w="5799" w:type="dxa"/>
            <w:noWrap w:val="0"/>
            <w:vAlign w:val="center"/>
          </w:tcPr>
          <w:p>
            <w:pPr>
              <w:spacing w:line="36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2"/>
                <w:sz w:val="28"/>
                <w:szCs w:val="28"/>
              </w:rPr>
              <w:t>按照《重庆市卫生健康委办公室关于进一步加强出生医学证明管理的通知》要求出具出生医学证明：</w:t>
            </w:r>
            <w:r>
              <w:rPr>
                <w:rFonts w:hint="eastAsia" w:ascii="方正仿宋_GBK" w:hAnsi="方正仿宋_GBK" w:eastAsia="方正仿宋_GBK" w:cs="方正仿宋_GBK"/>
                <w:sz w:val="28"/>
                <w:szCs w:val="28"/>
              </w:rPr>
              <w:t>是（  ） 否（   ）</w:t>
            </w:r>
          </w:p>
        </w:tc>
        <w:tc>
          <w:tcPr>
            <w:tcW w:w="2048" w:type="dxa"/>
            <w:noWrap w:val="0"/>
            <w:vAlign w:val="center"/>
          </w:tcPr>
          <w:p>
            <w:pPr>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center"/>
          </w:tcPr>
          <w:p>
            <w:pPr>
              <w:jc w:val="center"/>
              <w:rPr>
                <w:rFonts w:hint="eastAsia" w:ascii="方正仿宋_GBK" w:hAnsi="方正仿宋_GBK" w:eastAsia="方正仿宋_GBK" w:cs="方正仿宋_GBK"/>
                <w:sz w:val="28"/>
                <w:szCs w:val="28"/>
              </w:rPr>
            </w:pPr>
          </w:p>
        </w:tc>
        <w:tc>
          <w:tcPr>
            <w:tcW w:w="5799" w:type="dxa"/>
            <w:noWrap w:val="0"/>
            <w:vAlign w:val="center"/>
          </w:tcPr>
          <w:p>
            <w:pPr>
              <w:spacing w:line="36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2"/>
                <w:sz w:val="28"/>
                <w:szCs w:val="28"/>
              </w:rPr>
              <w:t>存在出具虚假医学文书：</w:t>
            </w:r>
            <w:r>
              <w:rPr>
                <w:rFonts w:hint="eastAsia" w:ascii="方正仿宋_GBK" w:hAnsi="方正仿宋_GBK" w:eastAsia="方正仿宋_GBK" w:cs="方正仿宋_GBK"/>
                <w:sz w:val="28"/>
                <w:szCs w:val="28"/>
              </w:rPr>
              <w:t>是（  ） 否（   ）</w:t>
            </w:r>
          </w:p>
        </w:tc>
        <w:tc>
          <w:tcPr>
            <w:tcW w:w="2048" w:type="dxa"/>
            <w:noWrap w:val="0"/>
            <w:vAlign w:val="center"/>
          </w:tcPr>
          <w:p>
            <w:pPr>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675" w:type="dxa"/>
            <w:vMerge w:val="continue"/>
            <w:noWrap w:val="0"/>
            <w:vAlign w:val="center"/>
          </w:tcPr>
          <w:p>
            <w:pPr>
              <w:jc w:val="center"/>
              <w:rPr>
                <w:rFonts w:hint="eastAsia" w:ascii="方正仿宋_GBK" w:hAnsi="方正仿宋_GBK" w:eastAsia="方正仿宋_GBK" w:cs="方正仿宋_GBK"/>
                <w:sz w:val="28"/>
                <w:szCs w:val="28"/>
              </w:rPr>
            </w:pPr>
          </w:p>
        </w:tc>
        <w:tc>
          <w:tcPr>
            <w:tcW w:w="5799" w:type="dxa"/>
            <w:noWrap w:val="0"/>
            <w:vAlign w:val="center"/>
          </w:tcPr>
          <w:p>
            <w:pPr>
              <w:spacing w:line="36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2"/>
                <w:sz w:val="28"/>
                <w:szCs w:val="28"/>
              </w:rPr>
              <w:t>存在非医学需要的胎儿性别鉴定和选择性别的人工终止妊娠：</w:t>
            </w:r>
            <w:r>
              <w:rPr>
                <w:rFonts w:hint="eastAsia" w:ascii="方正仿宋_GBK" w:hAnsi="方正仿宋_GBK" w:eastAsia="方正仿宋_GBK" w:cs="方正仿宋_GBK"/>
                <w:sz w:val="28"/>
                <w:szCs w:val="28"/>
              </w:rPr>
              <w:t>是（  ） 否（   ）</w:t>
            </w:r>
          </w:p>
        </w:tc>
        <w:tc>
          <w:tcPr>
            <w:tcW w:w="2048" w:type="dxa"/>
            <w:noWrap w:val="0"/>
            <w:vAlign w:val="center"/>
          </w:tcPr>
          <w:p>
            <w:pPr>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center"/>
          </w:tcPr>
          <w:p>
            <w:pPr>
              <w:jc w:val="center"/>
              <w:rPr>
                <w:rFonts w:hint="eastAsia" w:ascii="方正仿宋_GBK" w:hAnsi="方正仿宋_GBK" w:eastAsia="方正仿宋_GBK" w:cs="方正仿宋_GBK"/>
                <w:sz w:val="28"/>
                <w:szCs w:val="28"/>
              </w:rPr>
            </w:pPr>
          </w:p>
        </w:tc>
        <w:tc>
          <w:tcPr>
            <w:tcW w:w="5799" w:type="dxa"/>
            <w:noWrap w:val="0"/>
            <w:vAlign w:val="center"/>
          </w:tcPr>
          <w:p>
            <w:pPr>
              <w:spacing w:line="36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2"/>
                <w:sz w:val="28"/>
                <w:szCs w:val="28"/>
              </w:rPr>
              <w:t>医疗机构依法执业和母婴保健技术服务相关执业规范的其他违法行为：</w:t>
            </w:r>
            <w:r>
              <w:rPr>
                <w:rFonts w:hint="eastAsia" w:ascii="方正仿宋_GBK" w:hAnsi="方正仿宋_GBK" w:eastAsia="方正仿宋_GBK" w:cs="方正仿宋_GBK"/>
                <w:sz w:val="28"/>
                <w:szCs w:val="28"/>
              </w:rPr>
              <w:t>是（  ） 否（   ）</w:t>
            </w:r>
          </w:p>
        </w:tc>
        <w:tc>
          <w:tcPr>
            <w:tcW w:w="2048" w:type="dxa"/>
            <w:noWrap w:val="0"/>
            <w:vAlign w:val="center"/>
          </w:tcPr>
          <w:p>
            <w:pPr>
              <w:jc w:val="center"/>
              <w:rPr>
                <w:rFonts w:hint="eastAsia" w:ascii="方正仿宋_GBK" w:hAnsi="方正仿宋_GBK" w:eastAsia="方正仿宋_GBK" w:cs="方正仿宋_GBK"/>
                <w:sz w:val="28"/>
                <w:szCs w:val="28"/>
              </w:rPr>
            </w:pPr>
          </w:p>
        </w:tc>
      </w:tr>
    </w:tbl>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陪同检查人员：                   卫生监督员：</w:t>
      </w:r>
    </w:p>
    <w:p>
      <w:pPr>
        <w:rPr>
          <w:rFonts w:hint="eastAsia" w:ascii="方正仿宋_GBK" w:hAnsi="方正仿宋_GBK" w:eastAsia="方正仿宋_GBK" w:cs="方正仿宋_GBK"/>
          <w:spacing w:val="7"/>
          <w:sz w:val="32"/>
          <w:szCs w:val="32"/>
        </w:rPr>
        <w:sectPr>
          <w:footerReference r:id="rId14" w:type="default"/>
          <w:pgSz w:w="11906" w:h="16839"/>
          <w:pgMar w:top="1985" w:right="1474" w:bottom="1701" w:left="1588" w:header="0" w:footer="907" w:gutter="0"/>
          <w:pgNumType w:fmt="numberInDash"/>
          <w:cols w:space="720" w:num="1"/>
        </w:sectPr>
      </w:pPr>
      <w:r>
        <w:rPr>
          <w:rFonts w:hint="eastAsia" w:ascii="方正仿宋_GBK" w:hAnsi="方正仿宋_GBK" w:eastAsia="方正仿宋_GBK" w:cs="方正仿宋_GBK"/>
          <w:sz w:val="32"/>
          <w:szCs w:val="32"/>
        </w:rPr>
        <w:t>时间：                           时间：</w:t>
      </w:r>
    </w:p>
    <w:p>
      <w:pPr>
        <w:spacing w:before="116" w:line="470" w:lineRule="exact"/>
        <w:rPr>
          <w:rFonts w:hint="eastAsia" w:ascii="方正黑体_GBK" w:hAnsi="方正黑体_GBK" w:eastAsia="方正黑体_GBK" w:cs="方正黑体_GBK"/>
          <w:sz w:val="31"/>
          <w:szCs w:val="31"/>
        </w:rPr>
      </w:pPr>
      <w:r>
        <w:rPr>
          <w:rFonts w:ascii="方正黑体_GBK" w:hAnsi="方正黑体_GBK" w:eastAsia="方正黑体_GBK" w:cs="方正黑体_GBK"/>
          <w:spacing w:val="-8"/>
          <w:position w:val="3"/>
          <w:sz w:val="31"/>
          <w:szCs w:val="31"/>
        </w:rPr>
        <w:t>附表</w:t>
      </w:r>
      <w:r>
        <w:rPr>
          <w:rFonts w:hint="eastAsia" w:ascii="方正黑体_GBK" w:hAnsi="方正黑体_GBK" w:eastAsia="方正黑体_GBK" w:cs="方正黑体_GBK"/>
          <w:spacing w:val="-8"/>
          <w:position w:val="3"/>
          <w:sz w:val="31"/>
          <w:szCs w:val="31"/>
        </w:rPr>
        <w:t>2</w:t>
      </w:r>
    </w:p>
    <w:p>
      <w:pPr>
        <w:pStyle w:val="34"/>
        <w:spacing w:before="159" w:line="919" w:lineRule="exact"/>
        <w:ind w:left="2052"/>
        <w:rPr>
          <w:sz w:val="43"/>
          <w:szCs w:val="43"/>
        </w:rPr>
      </w:pPr>
      <w:r>
        <w:rPr>
          <w:spacing w:val="9"/>
          <w:position w:val="32"/>
          <w:sz w:val="43"/>
          <w:szCs w:val="43"/>
        </w:rPr>
        <w:t>助产机构母婴保健技术服务专项监督检查汇总表</w:t>
      </w:r>
    </w:p>
    <w:p>
      <w:pPr>
        <w:pStyle w:val="34"/>
        <w:spacing w:line="198" w:lineRule="auto"/>
        <w:ind w:left="302"/>
        <w:rPr>
          <w:sz w:val="28"/>
          <w:szCs w:val="28"/>
        </w:rPr>
      </w:pPr>
      <w:r>
        <w:rPr>
          <w:spacing w:val="-2"/>
          <w:sz w:val="28"/>
          <w:szCs w:val="28"/>
        </w:rPr>
        <w:t>填报单位（盖章</w:t>
      </w:r>
      <w:r>
        <w:rPr>
          <w:sz w:val="28"/>
          <w:szCs w:val="28"/>
        </w:rPr>
        <w:t>）：</w:t>
      </w:r>
    </w:p>
    <w:p>
      <w:pPr>
        <w:spacing w:before="7"/>
      </w:pPr>
    </w:p>
    <w:tbl>
      <w:tblPr>
        <w:tblStyle w:val="88"/>
        <w:tblW w:w="1343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50"/>
        <w:gridCol w:w="619"/>
        <w:gridCol w:w="839"/>
        <w:gridCol w:w="922"/>
        <w:gridCol w:w="847"/>
        <w:gridCol w:w="993"/>
        <w:gridCol w:w="625"/>
        <w:gridCol w:w="570"/>
        <w:gridCol w:w="690"/>
        <w:gridCol w:w="540"/>
        <w:gridCol w:w="780"/>
        <w:gridCol w:w="810"/>
        <w:gridCol w:w="405"/>
        <w:gridCol w:w="563"/>
        <w:gridCol w:w="651"/>
        <w:gridCol w:w="570"/>
        <w:gridCol w:w="645"/>
        <w:gridCol w:w="6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1750" w:type="dxa"/>
            <w:vMerge w:val="restart"/>
            <w:tcBorders>
              <w:bottom w:val="nil"/>
            </w:tcBorders>
            <w:noWrap w:val="0"/>
            <w:vAlign w:val="top"/>
          </w:tcPr>
          <w:p/>
          <w:p>
            <w:pPr>
              <w:spacing w:line="241" w:lineRule="auto"/>
            </w:pPr>
          </w:p>
          <w:p>
            <w:pPr>
              <w:spacing w:line="241" w:lineRule="auto"/>
            </w:pPr>
          </w:p>
          <w:p>
            <w:pPr>
              <w:spacing w:line="241" w:lineRule="auto"/>
            </w:pPr>
          </w:p>
          <w:p>
            <w:pPr>
              <w:spacing w:line="241" w:lineRule="auto"/>
            </w:pPr>
          </w:p>
          <w:p>
            <w:pPr>
              <w:spacing w:before="89" w:line="239" w:lineRule="auto"/>
              <w:ind w:left="269"/>
              <w:rPr>
                <w:rFonts w:ascii="方正黑体_GBK" w:hAnsi="方正黑体_GBK" w:eastAsia="方正黑体_GBK" w:cs="方正黑体_GBK"/>
                <w:sz w:val="24"/>
                <w:szCs w:val="24"/>
              </w:rPr>
            </w:pPr>
            <w:r>
              <w:rPr>
                <w:rFonts w:ascii="方正黑体_GBK" w:hAnsi="方正黑体_GBK" w:eastAsia="方正黑体_GBK" w:cs="方正黑体_GBK"/>
                <w:spacing w:val="-8"/>
                <w:sz w:val="24"/>
                <w:szCs w:val="24"/>
              </w:rPr>
              <w:t>类别</w:t>
            </w:r>
          </w:p>
        </w:tc>
        <w:tc>
          <w:tcPr>
            <w:tcW w:w="619" w:type="dxa"/>
            <w:vMerge w:val="restart"/>
            <w:tcBorders>
              <w:bottom w:val="nil"/>
            </w:tcBorders>
            <w:noWrap w:val="0"/>
            <w:vAlign w:val="top"/>
          </w:tcPr>
          <w:p>
            <w:pPr>
              <w:spacing w:line="295" w:lineRule="auto"/>
            </w:pPr>
          </w:p>
          <w:p>
            <w:pPr>
              <w:spacing w:line="295" w:lineRule="auto"/>
            </w:pPr>
          </w:p>
          <w:p>
            <w:pPr>
              <w:spacing w:line="296" w:lineRule="auto"/>
            </w:pPr>
          </w:p>
          <w:p>
            <w:pPr>
              <w:spacing w:before="90" w:line="223" w:lineRule="auto"/>
              <w:ind w:left="70" w:right="69"/>
              <w:rPr>
                <w:rFonts w:ascii="方正黑体_GBK" w:hAnsi="方正黑体_GBK" w:eastAsia="方正黑体_GBK" w:cs="方正黑体_GBK"/>
                <w:sz w:val="24"/>
                <w:szCs w:val="24"/>
              </w:rPr>
            </w:pPr>
            <w:r>
              <w:rPr>
                <w:rFonts w:ascii="方正黑体_GBK" w:hAnsi="方正黑体_GBK" w:eastAsia="方正黑体_GBK" w:cs="方正黑体_GBK"/>
                <w:spacing w:val="-4"/>
                <w:sz w:val="24"/>
                <w:szCs w:val="24"/>
              </w:rPr>
              <w:t>检查</w:t>
            </w:r>
            <w:r>
              <w:rPr>
                <w:rFonts w:ascii="方正黑体_GBK" w:hAnsi="方正黑体_GBK" w:eastAsia="方正黑体_GBK" w:cs="方正黑体_GBK"/>
                <w:sz w:val="24"/>
                <w:szCs w:val="24"/>
              </w:rPr>
              <w:t xml:space="preserve"> </w:t>
            </w:r>
            <w:r>
              <w:rPr>
                <w:rFonts w:ascii="方正黑体_GBK" w:hAnsi="方正黑体_GBK" w:eastAsia="方正黑体_GBK" w:cs="方正黑体_GBK"/>
                <w:spacing w:val="-3"/>
                <w:sz w:val="24"/>
                <w:szCs w:val="24"/>
              </w:rPr>
              <w:t>对象</w:t>
            </w:r>
            <w:r>
              <w:rPr>
                <w:rFonts w:ascii="方正黑体_GBK" w:hAnsi="方正黑体_GBK" w:eastAsia="方正黑体_GBK" w:cs="方正黑体_GBK"/>
                <w:sz w:val="24"/>
                <w:szCs w:val="24"/>
              </w:rPr>
              <w:t xml:space="preserve"> </w:t>
            </w:r>
            <w:r>
              <w:rPr>
                <w:rFonts w:ascii="方正黑体_GBK" w:hAnsi="方正黑体_GBK" w:eastAsia="方正黑体_GBK" w:cs="方正黑体_GBK"/>
                <w:spacing w:val="28"/>
                <w:w w:val="136"/>
                <w:sz w:val="24"/>
                <w:szCs w:val="24"/>
              </w:rPr>
              <w:t>数</w:t>
            </w:r>
          </w:p>
        </w:tc>
        <w:tc>
          <w:tcPr>
            <w:tcW w:w="7616" w:type="dxa"/>
            <w:gridSpan w:val="10"/>
            <w:noWrap w:val="0"/>
            <w:vAlign w:val="top"/>
          </w:tcPr>
          <w:p>
            <w:pPr>
              <w:spacing w:before="151" w:line="239" w:lineRule="auto"/>
              <w:ind w:left="3334"/>
              <w:rPr>
                <w:rFonts w:ascii="方正黑体_GBK" w:hAnsi="方正黑体_GBK" w:eastAsia="方正黑体_GBK" w:cs="方正黑体_GBK"/>
                <w:sz w:val="24"/>
                <w:szCs w:val="24"/>
              </w:rPr>
            </w:pPr>
            <w:r>
              <w:rPr>
                <w:rFonts w:ascii="方正黑体_GBK" w:hAnsi="方正黑体_GBK" w:eastAsia="方正黑体_GBK" w:cs="方正黑体_GBK"/>
                <w:spacing w:val="-2"/>
                <w:sz w:val="24"/>
                <w:szCs w:val="24"/>
              </w:rPr>
              <w:t>违法行为</w:t>
            </w:r>
          </w:p>
        </w:tc>
        <w:tc>
          <w:tcPr>
            <w:tcW w:w="3454" w:type="dxa"/>
            <w:gridSpan w:val="6"/>
            <w:noWrap w:val="0"/>
            <w:vAlign w:val="top"/>
          </w:tcPr>
          <w:p>
            <w:pPr>
              <w:spacing w:before="152" w:line="239" w:lineRule="auto"/>
              <w:ind w:left="1252"/>
              <w:rPr>
                <w:rFonts w:ascii="方正黑体_GBK" w:hAnsi="方正黑体_GBK" w:eastAsia="方正黑体_GBK" w:cs="方正黑体_GBK"/>
                <w:sz w:val="24"/>
                <w:szCs w:val="24"/>
              </w:rPr>
            </w:pPr>
            <w:r>
              <w:rPr>
                <w:rFonts w:ascii="方正黑体_GBK" w:hAnsi="方正黑体_GBK" w:eastAsia="方正黑体_GBK" w:cs="方正黑体_GBK"/>
                <w:spacing w:val="-2"/>
                <w:sz w:val="24"/>
                <w:szCs w:val="24"/>
              </w:rPr>
              <w:t>行政处罚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9" w:hRule="atLeast"/>
        </w:trPr>
        <w:tc>
          <w:tcPr>
            <w:tcW w:w="1750" w:type="dxa"/>
            <w:vMerge w:val="continue"/>
            <w:tcBorders>
              <w:top w:val="nil"/>
              <w:bottom w:val="nil"/>
            </w:tcBorders>
            <w:noWrap w:val="0"/>
            <w:vAlign w:val="top"/>
          </w:tcPr>
          <w:p/>
        </w:tc>
        <w:tc>
          <w:tcPr>
            <w:tcW w:w="619" w:type="dxa"/>
            <w:vMerge w:val="continue"/>
            <w:tcBorders>
              <w:top w:val="nil"/>
              <w:bottom w:val="nil"/>
            </w:tcBorders>
            <w:noWrap w:val="0"/>
            <w:vAlign w:val="top"/>
          </w:tcPr>
          <w:p/>
        </w:tc>
        <w:tc>
          <w:tcPr>
            <w:tcW w:w="4226" w:type="dxa"/>
            <w:gridSpan w:val="5"/>
            <w:noWrap w:val="0"/>
            <w:vAlign w:val="top"/>
          </w:tcPr>
          <w:p>
            <w:pPr>
              <w:pStyle w:val="189"/>
              <w:spacing w:before="43" w:line="172" w:lineRule="auto"/>
              <w:ind w:left="1643"/>
            </w:pPr>
            <w:r>
              <w:rPr>
                <w:spacing w:val="-4"/>
              </w:rPr>
              <w:t>技术资质</w:t>
            </w:r>
          </w:p>
        </w:tc>
        <w:tc>
          <w:tcPr>
            <w:tcW w:w="3390" w:type="dxa"/>
            <w:gridSpan w:val="5"/>
            <w:noWrap w:val="0"/>
            <w:vAlign w:val="top"/>
          </w:tcPr>
          <w:p>
            <w:pPr>
              <w:pStyle w:val="189"/>
              <w:spacing w:before="43" w:line="172" w:lineRule="auto"/>
              <w:ind w:left="1229"/>
            </w:pPr>
            <w:r>
              <w:rPr>
                <w:spacing w:val="-4"/>
              </w:rPr>
              <w:t>执业行为</w:t>
            </w:r>
          </w:p>
        </w:tc>
        <w:tc>
          <w:tcPr>
            <w:tcW w:w="405" w:type="dxa"/>
            <w:vMerge w:val="restart"/>
            <w:tcBorders>
              <w:bottom w:val="nil"/>
            </w:tcBorders>
            <w:noWrap w:val="0"/>
            <w:textDirection w:val="tbRlV"/>
            <w:vAlign w:val="top"/>
          </w:tcPr>
          <w:p>
            <w:pPr>
              <w:pStyle w:val="189"/>
              <w:spacing w:before="79" w:line="173" w:lineRule="auto"/>
              <w:ind w:left="299"/>
            </w:pPr>
            <w:r>
              <w:rPr>
                <w:spacing w:val="4"/>
              </w:rPr>
              <w:t>行政处罚案件数</w:t>
            </w:r>
          </w:p>
        </w:tc>
        <w:tc>
          <w:tcPr>
            <w:tcW w:w="563" w:type="dxa"/>
            <w:vMerge w:val="restart"/>
            <w:tcBorders>
              <w:bottom w:val="nil"/>
            </w:tcBorders>
            <w:noWrap w:val="0"/>
            <w:vAlign w:val="top"/>
          </w:tcPr>
          <w:p>
            <w:pPr>
              <w:spacing w:line="336" w:lineRule="auto"/>
            </w:pPr>
          </w:p>
          <w:p>
            <w:pPr>
              <w:spacing w:line="336" w:lineRule="auto"/>
            </w:pPr>
          </w:p>
          <w:p>
            <w:pPr>
              <w:pStyle w:val="189"/>
              <w:spacing w:before="102" w:line="255" w:lineRule="exact"/>
              <w:ind w:left="55"/>
            </w:pPr>
            <w:r>
              <w:rPr>
                <w:spacing w:val="-8"/>
                <w:position w:val="-1"/>
              </w:rPr>
              <w:t>警告</w:t>
            </w:r>
          </w:p>
          <w:p>
            <w:pPr>
              <w:pStyle w:val="189"/>
              <w:spacing w:before="1" w:line="164" w:lineRule="auto"/>
              <w:ind w:left="225" w:right="37" w:hanging="190"/>
            </w:pPr>
            <w:r>
              <w:rPr>
                <w:spacing w:val="2"/>
              </w:rPr>
              <w:t>（件</w:t>
            </w:r>
            <w:r>
              <w:t xml:space="preserve"> )</w:t>
            </w:r>
          </w:p>
        </w:tc>
        <w:tc>
          <w:tcPr>
            <w:tcW w:w="651" w:type="dxa"/>
            <w:vMerge w:val="restart"/>
            <w:tcBorders>
              <w:bottom w:val="nil"/>
            </w:tcBorders>
            <w:noWrap w:val="0"/>
            <w:vAlign w:val="top"/>
          </w:tcPr>
          <w:p>
            <w:pPr>
              <w:spacing w:line="263" w:lineRule="auto"/>
            </w:pPr>
          </w:p>
          <w:p>
            <w:pPr>
              <w:spacing w:line="263" w:lineRule="auto"/>
            </w:pPr>
          </w:p>
          <w:p>
            <w:pPr>
              <w:spacing w:line="264" w:lineRule="auto"/>
            </w:pPr>
          </w:p>
          <w:p>
            <w:pPr>
              <w:pStyle w:val="189"/>
              <w:spacing w:before="103" w:line="169" w:lineRule="auto"/>
              <w:ind w:left="10" w:firstLine="84"/>
            </w:pPr>
            <w:r>
              <w:rPr>
                <w:spacing w:val="-8"/>
                <w:w w:val="86"/>
              </w:rPr>
              <w:t>罚款</w:t>
            </w:r>
            <w:r>
              <w:t xml:space="preserve">   </w:t>
            </w:r>
            <w:r>
              <w:rPr>
                <w:spacing w:val="-29"/>
              </w:rPr>
              <w:t>（件）</w:t>
            </w:r>
          </w:p>
        </w:tc>
        <w:tc>
          <w:tcPr>
            <w:tcW w:w="570" w:type="dxa"/>
            <w:vMerge w:val="restart"/>
            <w:tcBorders>
              <w:bottom w:val="nil"/>
            </w:tcBorders>
            <w:noWrap w:val="0"/>
            <w:vAlign w:val="top"/>
          </w:tcPr>
          <w:p>
            <w:pPr>
              <w:spacing w:line="336" w:lineRule="auto"/>
            </w:pPr>
          </w:p>
          <w:p>
            <w:pPr>
              <w:spacing w:line="336" w:lineRule="auto"/>
            </w:pPr>
          </w:p>
          <w:p>
            <w:pPr>
              <w:pStyle w:val="189"/>
              <w:spacing w:before="103" w:line="159" w:lineRule="auto"/>
              <w:ind w:left="38" w:right="37" w:firstLine="27"/>
              <w:jc w:val="both"/>
            </w:pPr>
            <w:r>
              <w:rPr>
                <w:spacing w:val="-9"/>
                <w:w w:val="99"/>
              </w:rPr>
              <w:t>罚款</w:t>
            </w:r>
            <w:r>
              <w:t xml:space="preserve"> </w:t>
            </w:r>
            <w:r>
              <w:rPr>
                <w:spacing w:val="2"/>
              </w:rPr>
              <w:t>（万</w:t>
            </w:r>
            <w:r>
              <w:t xml:space="preserve"> </w:t>
            </w:r>
            <w:r>
              <w:rPr>
                <w:spacing w:val="4"/>
              </w:rPr>
              <w:t>元）</w:t>
            </w:r>
          </w:p>
        </w:tc>
        <w:tc>
          <w:tcPr>
            <w:tcW w:w="645" w:type="dxa"/>
            <w:vMerge w:val="restart"/>
            <w:tcBorders>
              <w:bottom w:val="nil"/>
            </w:tcBorders>
            <w:noWrap w:val="0"/>
            <w:vAlign w:val="top"/>
          </w:tcPr>
          <w:p>
            <w:pPr>
              <w:rPr>
                <w:rFonts w:ascii="微软雅黑" w:hAnsi="微软雅黑" w:eastAsia="微软雅黑" w:cs="微软雅黑"/>
                <w:spacing w:val="-5"/>
                <w:position w:val="-2"/>
                <w:sz w:val="24"/>
                <w:szCs w:val="32"/>
              </w:rPr>
            </w:pPr>
            <w:r>
              <w:rPr>
                <w:rFonts w:hint="eastAsia" w:ascii="微软雅黑" w:hAnsi="微软雅黑" w:eastAsia="微软雅黑" w:cs="微软雅黑"/>
                <w:spacing w:val="-5"/>
                <w:position w:val="-2"/>
                <w:sz w:val="24"/>
                <w:szCs w:val="32"/>
              </w:rPr>
              <w:t>没收违法所得（万元）</w:t>
            </w:r>
          </w:p>
          <w:p>
            <w:pPr>
              <w:pStyle w:val="189"/>
              <w:spacing w:before="79" w:line="273" w:lineRule="exact"/>
              <w:ind w:left="539" w:right="408"/>
            </w:pPr>
          </w:p>
        </w:tc>
        <w:tc>
          <w:tcPr>
            <w:tcW w:w="620" w:type="dxa"/>
            <w:vMerge w:val="restart"/>
            <w:tcBorders>
              <w:bottom w:val="nil"/>
            </w:tcBorders>
            <w:noWrap w:val="0"/>
            <w:vAlign w:val="top"/>
          </w:tcPr>
          <w:p>
            <w:pPr>
              <w:rPr>
                <w:rFonts w:ascii="微软雅黑" w:hAnsi="微软雅黑" w:eastAsia="微软雅黑" w:cs="微软雅黑"/>
                <w:spacing w:val="-5"/>
                <w:position w:val="-2"/>
                <w:sz w:val="24"/>
                <w:szCs w:val="32"/>
              </w:rPr>
            </w:pPr>
            <w:r>
              <w:rPr>
                <w:rFonts w:hint="eastAsia" w:ascii="微软雅黑" w:hAnsi="微软雅黑" w:eastAsia="微软雅黑" w:cs="微软雅黑"/>
                <w:spacing w:val="-5"/>
                <w:position w:val="-2"/>
                <w:sz w:val="24"/>
                <w:szCs w:val="32"/>
              </w:rPr>
              <w:t>吊销科目证书或暂停执业件数</w:t>
            </w:r>
          </w:p>
          <w:p>
            <w:pPr>
              <w:pStyle w:val="189"/>
              <w:spacing w:before="68" w:line="318" w:lineRule="exact"/>
              <w:jc w:val="both"/>
              <w:rPr>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38" w:hRule="atLeast"/>
        </w:trPr>
        <w:tc>
          <w:tcPr>
            <w:tcW w:w="1750" w:type="dxa"/>
            <w:vMerge w:val="continue"/>
            <w:tcBorders>
              <w:top w:val="nil"/>
            </w:tcBorders>
            <w:noWrap w:val="0"/>
            <w:vAlign w:val="top"/>
          </w:tcPr>
          <w:p/>
        </w:tc>
        <w:tc>
          <w:tcPr>
            <w:tcW w:w="619" w:type="dxa"/>
            <w:vMerge w:val="continue"/>
            <w:tcBorders>
              <w:top w:val="nil"/>
            </w:tcBorders>
            <w:noWrap w:val="0"/>
            <w:vAlign w:val="top"/>
          </w:tcPr>
          <w:p/>
        </w:tc>
        <w:tc>
          <w:tcPr>
            <w:tcW w:w="839" w:type="dxa"/>
            <w:noWrap w:val="0"/>
            <w:vAlign w:val="top"/>
          </w:tcPr>
          <w:p>
            <w:pPr>
              <w:pStyle w:val="189"/>
              <w:spacing w:before="240" w:line="318" w:lineRule="exact"/>
              <w:ind w:left="62" w:right="57" w:firstLine="6"/>
              <w:jc w:val="both"/>
              <w:rPr>
                <w:lang w:eastAsia="zh-CN"/>
              </w:rPr>
            </w:pPr>
            <w:r>
              <w:rPr>
                <w:spacing w:val="-5"/>
                <w:position w:val="-2"/>
                <w:lang w:eastAsia="zh-CN"/>
              </w:rPr>
              <w:t>未取得</w:t>
            </w:r>
            <w:r>
              <w:rPr>
                <w:position w:val="-2"/>
                <w:lang w:eastAsia="zh-CN"/>
              </w:rPr>
              <w:t xml:space="preserve"> </w:t>
            </w:r>
            <w:r>
              <w:rPr>
                <w:spacing w:val="-4"/>
                <w:lang w:eastAsia="zh-CN"/>
              </w:rPr>
              <w:t>医疗资</w:t>
            </w:r>
            <w:r>
              <w:rPr>
                <w:lang w:eastAsia="zh-CN"/>
              </w:rPr>
              <w:t xml:space="preserve"> </w:t>
            </w:r>
            <w:r>
              <w:rPr>
                <w:spacing w:val="-18"/>
                <w:position w:val="2"/>
                <w:lang w:eastAsia="zh-CN"/>
              </w:rPr>
              <w:t>质</w:t>
            </w:r>
            <w:r>
              <w:rPr>
                <w:spacing w:val="-29"/>
                <w:position w:val="2"/>
                <w:lang w:eastAsia="zh-CN"/>
              </w:rPr>
              <w:t xml:space="preserve"> </w:t>
            </w:r>
            <w:r>
              <w:rPr>
                <w:spacing w:val="-18"/>
                <w:position w:val="2"/>
                <w:lang w:eastAsia="zh-CN"/>
              </w:rPr>
              <w:t>，开</w:t>
            </w:r>
            <w:r>
              <w:rPr>
                <w:position w:val="2"/>
                <w:lang w:eastAsia="zh-CN"/>
              </w:rPr>
              <w:t xml:space="preserve"> </w:t>
            </w:r>
            <w:r>
              <w:rPr>
                <w:spacing w:val="-4"/>
                <w:position w:val="4"/>
                <w:lang w:eastAsia="zh-CN"/>
              </w:rPr>
              <w:t>展母婴</w:t>
            </w:r>
            <w:r>
              <w:rPr>
                <w:position w:val="4"/>
                <w:lang w:eastAsia="zh-CN"/>
              </w:rPr>
              <w:t xml:space="preserve"> </w:t>
            </w:r>
            <w:r>
              <w:rPr>
                <w:spacing w:val="-4"/>
                <w:position w:val="5"/>
                <w:lang w:eastAsia="zh-CN"/>
              </w:rPr>
              <w:t>保健技</w:t>
            </w:r>
            <w:r>
              <w:rPr>
                <w:position w:val="5"/>
                <w:lang w:eastAsia="zh-CN"/>
              </w:rPr>
              <w:t xml:space="preserve"> </w:t>
            </w:r>
            <w:r>
              <w:rPr>
                <w:spacing w:val="-3"/>
                <w:w w:val="99"/>
                <w:position w:val="7"/>
                <w:lang w:eastAsia="zh-CN"/>
              </w:rPr>
              <w:t>术服务</w:t>
            </w:r>
          </w:p>
        </w:tc>
        <w:tc>
          <w:tcPr>
            <w:tcW w:w="922" w:type="dxa"/>
            <w:noWrap w:val="0"/>
            <w:vAlign w:val="top"/>
          </w:tcPr>
          <w:p>
            <w:pPr>
              <w:spacing w:line="318" w:lineRule="exact"/>
            </w:pPr>
            <w:r>
              <w:rPr>
                <w:rFonts w:hint="eastAsia" w:ascii="微软雅黑" w:hAnsi="微软雅黑" w:eastAsia="微软雅黑" w:cs="微软雅黑"/>
                <w:spacing w:val="-4"/>
                <w:sz w:val="24"/>
                <w:szCs w:val="24"/>
              </w:rPr>
              <w:t>未取得母婴保健技术服务许可，开展助产技术</w:t>
            </w:r>
          </w:p>
        </w:tc>
        <w:tc>
          <w:tcPr>
            <w:tcW w:w="847" w:type="dxa"/>
            <w:noWrap w:val="0"/>
            <w:vAlign w:val="top"/>
          </w:tcPr>
          <w:p>
            <w:pPr>
              <w:pStyle w:val="189"/>
              <w:spacing w:before="120" w:line="255" w:lineRule="exact"/>
              <w:ind w:left="73" w:right="61" w:firstLine="1"/>
              <w:jc w:val="both"/>
              <w:rPr>
                <w:lang w:eastAsia="zh-CN"/>
              </w:rPr>
            </w:pPr>
            <w:r>
              <w:rPr>
                <w:rFonts w:hint="eastAsia"/>
                <w:spacing w:val="-4"/>
                <w:lang w:eastAsia="zh-CN"/>
              </w:rPr>
              <w:t>未取得 母婴保 健技术 服务许 可 ，开 展产前 诊断</w:t>
            </w:r>
          </w:p>
        </w:tc>
        <w:tc>
          <w:tcPr>
            <w:tcW w:w="993" w:type="dxa"/>
            <w:noWrap w:val="0"/>
            <w:vAlign w:val="top"/>
          </w:tcPr>
          <w:p>
            <w:pPr>
              <w:pStyle w:val="189"/>
              <w:spacing w:before="120" w:line="318" w:lineRule="exact"/>
              <w:ind w:left="74" w:right="62"/>
              <w:jc w:val="both"/>
              <w:rPr>
                <w:spacing w:val="-18"/>
                <w:position w:val="2"/>
                <w:lang w:eastAsia="zh-CN"/>
              </w:rPr>
            </w:pPr>
            <w:r>
              <w:rPr>
                <w:spacing w:val="-18"/>
                <w:position w:val="2"/>
                <w:lang w:eastAsia="zh-CN"/>
              </w:rPr>
              <w:t>未取得产</w:t>
            </w:r>
          </w:p>
          <w:p>
            <w:pPr>
              <w:pStyle w:val="189"/>
              <w:spacing w:before="120" w:line="318" w:lineRule="exact"/>
              <w:ind w:left="74" w:right="62"/>
              <w:jc w:val="both"/>
              <w:rPr>
                <w:spacing w:val="-18"/>
                <w:position w:val="2"/>
                <w:lang w:eastAsia="zh-CN"/>
              </w:rPr>
            </w:pPr>
            <w:r>
              <w:rPr>
                <w:spacing w:val="-18"/>
                <w:position w:val="2"/>
                <w:lang w:eastAsia="zh-CN"/>
              </w:rPr>
              <w:t>前筛查许</w:t>
            </w:r>
          </w:p>
          <w:p>
            <w:pPr>
              <w:pStyle w:val="189"/>
              <w:spacing w:before="120" w:line="318" w:lineRule="exact"/>
              <w:ind w:left="74" w:right="62"/>
              <w:jc w:val="both"/>
              <w:rPr>
                <w:spacing w:val="-18"/>
                <w:position w:val="2"/>
                <w:lang w:eastAsia="zh-CN"/>
              </w:rPr>
            </w:pPr>
            <w:r>
              <w:rPr>
                <w:spacing w:val="-18"/>
                <w:position w:val="2"/>
                <w:lang w:eastAsia="zh-CN"/>
              </w:rPr>
              <w:t>可 ，开展</w:t>
            </w:r>
          </w:p>
          <w:p>
            <w:pPr>
              <w:pStyle w:val="189"/>
              <w:spacing w:before="120" w:line="318" w:lineRule="exact"/>
              <w:ind w:left="74" w:right="62"/>
              <w:jc w:val="both"/>
              <w:rPr>
                <w:spacing w:val="-18"/>
                <w:position w:val="2"/>
                <w:lang w:eastAsia="zh-CN"/>
              </w:rPr>
            </w:pPr>
            <w:r>
              <w:rPr>
                <w:spacing w:val="-18"/>
                <w:position w:val="2"/>
                <w:lang w:eastAsia="zh-CN"/>
              </w:rPr>
              <w:t>胎儿游离</w:t>
            </w:r>
          </w:p>
          <w:p>
            <w:pPr>
              <w:pStyle w:val="189"/>
              <w:spacing w:before="120" w:line="318" w:lineRule="exact"/>
              <w:ind w:left="74" w:right="62"/>
              <w:jc w:val="both"/>
              <w:rPr>
                <w:spacing w:val="-18"/>
                <w:position w:val="2"/>
                <w:lang w:eastAsia="zh-CN"/>
              </w:rPr>
            </w:pPr>
            <w:r>
              <w:rPr>
                <w:spacing w:val="-18"/>
                <w:position w:val="2"/>
                <w:lang w:eastAsia="zh-CN"/>
              </w:rPr>
              <w:t>DNA 检</w:t>
            </w:r>
          </w:p>
          <w:p>
            <w:pPr>
              <w:pStyle w:val="189"/>
              <w:spacing w:before="120" w:line="318" w:lineRule="exact"/>
              <w:ind w:left="74" w:right="62"/>
              <w:jc w:val="both"/>
              <w:rPr>
                <w:spacing w:val="-18"/>
                <w:position w:val="2"/>
                <w:lang w:eastAsia="zh-CN"/>
              </w:rPr>
            </w:pPr>
            <w:r>
              <w:rPr>
                <w:spacing w:val="-18"/>
                <w:position w:val="2"/>
                <w:lang w:eastAsia="zh-CN"/>
              </w:rPr>
              <w:t>测等筛查</w:t>
            </w:r>
          </w:p>
          <w:p>
            <w:pPr>
              <w:pStyle w:val="189"/>
              <w:spacing w:before="120" w:line="318" w:lineRule="exact"/>
              <w:ind w:left="74" w:right="62"/>
              <w:jc w:val="both"/>
            </w:pPr>
            <w:r>
              <w:rPr>
                <w:spacing w:val="-18"/>
                <w:position w:val="2"/>
              </w:rPr>
              <w:t>项目</w:t>
            </w:r>
          </w:p>
        </w:tc>
        <w:tc>
          <w:tcPr>
            <w:tcW w:w="625" w:type="dxa"/>
            <w:noWrap w:val="0"/>
            <w:vAlign w:val="top"/>
          </w:tcPr>
          <w:p>
            <w:pPr>
              <w:spacing w:line="318" w:lineRule="exact"/>
            </w:pPr>
            <w:r>
              <w:rPr>
                <w:rFonts w:hint="eastAsia" w:ascii="微软雅黑" w:hAnsi="微软雅黑" w:eastAsia="微软雅黑" w:cs="微软雅黑"/>
                <w:spacing w:val="-5"/>
                <w:position w:val="-2"/>
                <w:sz w:val="24"/>
                <w:szCs w:val="32"/>
              </w:rPr>
              <w:t>母婴保健技术服务许可到期未校验</w:t>
            </w:r>
          </w:p>
        </w:tc>
        <w:tc>
          <w:tcPr>
            <w:tcW w:w="570" w:type="dxa"/>
            <w:noWrap w:val="0"/>
            <w:vAlign w:val="top"/>
          </w:tcPr>
          <w:p>
            <w:pPr>
              <w:spacing w:line="318" w:lineRule="exact"/>
            </w:pPr>
            <w:r>
              <w:rPr>
                <w:rFonts w:hint="eastAsia" w:ascii="微软雅黑" w:hAnsi="微软雅黑" w:eastAsia="微软雅黑" w:cs="微软雅黑"/>
                <w:spacing w:val="-5"/>
                <w:position w:val="-2"/>
                <w:sz w:val="24"/>
                <w:szCs w:val="32"/>
              </w:rPr>
              <w:t>未签订知情同意书的机构</w:t>
            </w:r>
          </w:p>
        </w:tc>
        <w:tc>
          <w:tcPr>
            <w:tcW w:w="690" w:type="dxa"/>
            <w:noWrap w:val="0"/>
            <w:vAlign w:val="top"/>
          </w:tcPr>
          <w:p>
            <w:pPr>
              <w:spacing w:line="318" w:lineRule="exact"/>
            </w:pPr>
            <w:r>
              <w:rPr>
                <w:rFonts w:hint="eastAsia" w:ascii="微软雅黑" w:hAnsi="微软雅黑" w:eastAsia="微软雅黑" w:cs="微软雅黑"/>
                <w:spacing w:val="-5"/>
                <w:position w:val="-2"/>
                <w:sz w:val="24"/>
                <w:szCs w:val="32"/>
              </w:rPr>
              <w:t>出具出生医学证明，未核实产妇身份</w:t>
            </w:r>
          </w:p>
        </w:tc>
        <w:tc>
          <w:tcPr>
            <w:tcW w:w="540" w:type="dxa"/>
            <w:noWrap w:val="0"/>
            <w:vAlign w:val="top"/>
          </w:tcPr>
          <w:p>
            <w:pPr>
              <w:spacing w:line="375" w:lineRule="auto"/>
            </w:pPr>
          </w:p>
          <w:p>
            <w:pPr>
              <w:pStyle w:val="189"/>
              <w:spacing w:before="103" w:line="318" w:lineRule="exact"/>
              <w:ind w:left="45" w:right="23" w:firstLine="28"/>
              <w:jc w:val="both"/>
            </w:pPr>
            <w:r>
              <w:rPr>
                <w:spacing w:val="-23"/>
                <w:position w:val="-1"/>
              </w:rPr>
              <w:t>出具</w:t>
            </w:r>
            <w:r>
              <w:rPr>
                <w:position w:val="-1"/>
              </w:rPr>
              <w:t xml:space="preserve"> </w:t>
            </w:r>
            <w:r>
              <w:rPr>
                <w:w w:val="96"/>
                <w:position w:val="1"/>
              </w:rPr>
              <w:t>虚假</w:t>
            </w:r>
            <w:r>
              <w:rPr>
                <w:spacing w:val="1"/>
                <w:position w:val="1"/>
              </w:rPr>
              <w:t xml:space="preserve"> </w:t>
            </w:r>
            <w:r>
              <w:rPr>
                <w:spacing w:val="-9"/>
                <w:position w:val="4"/>
              </w:rPr>
              <w:t>医学</w:t>
            </w:r>
            <w:r>
              <w:rPr>
                <w:position w:val="4"/>
              </w:rPr>
              <w:t xml:space="preserve"> </w:t>
            </w:r>
            <w:r>
              <w:rPr>
                <w:spacing w:val="-9"/>
                <w:position w:val="7"/>
              </w:rPr>
              <w:t>文书</w:t>
            </w:r>
          </w:p>
        </w:tc>
        <w:tc>
          <w:tcPr>
            <w:tcW w:w="780" w:type="dxa"/>
            <w:noWrap w:val="0"/>
            <w:vAlign w:val="top"/>
          </w:tcPr>
          <w:p>
            <w:pPr>
              <w:pStyle w:val="189"/>
              <w:spacing w:line="318" w:lineRule="exact"/>
              <w:ind w:left="45" w:right="23" w:firstLine="6"/>
              <w:jc w:val="both"/>
              <w:rPr>
                <w:lang w:eastAsia="zh-CN"/>
              </w:rPr>
            </w:pPr>
            <w:r>
              <w:rPr>
                <w:spacing w:val="-8"/>
                <w:position w:val="-3"/>
                <w:lang w:eastAsia="zh-CN"/>
              </w:rPr>
              <w:t>非医学</w:t>
            </w:r>
            <w:r>
              <w:rPr>
                <w:position w:val="-3"/>
                <w:lang w:eastAsia="zh-CN"/>
              </w:rPr>
              <w:t xml:space="preserve"> </w:t>
            </w:r>
            <w:r>
              <w:rPr>
                <w:spacing w:val="-5"/>
                <w:position w:val="-2"/>
                <w:lang w:eastAsia="zh-CN"/>
              </w:rPr>
              <w:t>需要的</w:t>
            </w:r>
            <w:r>
              <w:rPr>
                <w:position w:val="-2"/>
                <w:lang w:eastAsia="zh-CN"/>
              </w:rPr>
              <w:t xml:space="preserve"> </w:t>
            </w:r>
            <w:r>
              <w:rPr>
                <w:spacing w:val="-5"/>
                <w:position w:val="-2"/>
                <w:lang w:eastAsia="zh-CN"/>
              </w:rPr>
              <w:t>胎儿性</w:t>
            </w:r>
            <w:r>
              <w:rPr>
                <w:position w:val="-2"/>
                <w:lang w:eastAsia="zh-CN"/>
              </w:rPr>
              <w:t xml:space="preserve"> </w:t>
            </w:r>
            <w:r>
              <w:rPr>
                <w:spacing w:val="-5"/>
                <w:position w:val="-1"/>
                <w:lang w:eastAsia="zh-CN"/>
              </w:rPr>
              <w:t>别鉴定</w:t>
            </w:r>
            <w:r>
              <w:rPr>
                <w:position w:val="-1"/>
                <w:lang w:eastAsia="zh-CN"/>
              </w:rPr>
              <w:t xml:space="preserve"> </w:t>
            </w:r>
            <w:r>
              <w:rPr>
                <w:spacing w:val="-5"/>
                <w:position w:val="-1"/>
                <w:lang w:eastAsia="zh-CN"/>
              </w:rPr>
              <w:t>和选择</w:t>
            </w:r>
            <w:r>
              <w:rPr>
                <w:position w:val="-1"/>
                <w:lang w:eastAsia="zh-CN"/>
              </w:rPr>
              <w:t xml:space="preserve"> </w:t>
            </w:r>
            <w:r>
              <w:rPr>
                <w:spacing w:val="-5"/>
                <w:position w:val="-1"/>
                <w:lang w:eastAsia="zh-CN"/>
              </w:rPr>
              <w:t>性别的</w:t>
            </w:r>
            <w:r>
              <w:rPr>
                <w:position w:val="-1"/>
                <w:lang w:eastAsia="zh-CN"/>
              </w:rPr>
              <w:t xml:space="preserve"> </w:t>
            </w:r>
            <w:r>
              <w:rPr>
                <w:spacing w:val="-5"/>
                <w:lang w:eastAsia="zh-CN"/>
              </w:rPr>
              <w:t>人工终</w:t>
            </w:r>
            <w:r>
              <w:rPr>
                <w:lang w:eastAsia="zh-CN"/>
              </w:rPr>
              <w:t xml:space="preserve"> </w:t>
            </w:r>
            <w:r>
              <w:rPr>
                <w:spacing w:val="-5"/>
                <w:lang w:eastAsia="zh-CN"/>
              </w:rPr>
              <w:t>止妊娠</w:t>
            </w:r>
          </w:p>
        </w:tc>
        <w:tc>
          <w:tcPr>
            <w:tcW w:w="810" w:type="dxa"/>
            <w:noWrap w:val="0"/>
            <w:vAlign w:val="top"/>
          </w:tcPr>
          <w:p>
            <w:pPr>
              <w:pStyle w:val="189"/>
              <w:spacing w:before="120" w:line="318" w:lineRule="exact"/>
              <w:ind w:left="57" w:right="40"/>
              <w:jc w:val="both"/>
              <w:rPr>
                <w:lang w:eastAsia="zh-CN"/>
              </w:rPr>
            </w:pPr>
            <w:r>
              <w:rPr>
                <w:spacing w:val="-5"/>
                <w:position w:val="-2"/>
                <w:lang w:eastAsia="zh-CN"/>
              </w:rPr>
              <w:t>违反依</w:t>
            </w:r>
            <w:r>
              <w:rPr>
                <w:position w:val="-2"/>
                <w:lang w:eastAsia="zh-CN"/>
              </w:rPr>
              <w:t xml:space="preserve"> </w:t>
            </w:r>
            <w:r>
              <w:rPr>
                <w:spacing w:val="-4"/>
                <w:lang w:eastAsia="zh-CN"/>
              </w:rPr>
              <w:t>法执业</w:t>
            </w:r>
            <w:r>
              <w:rPr>
                <w:lang w:eastAsia="zh-CN"/>
              </w:rPr>
              <w:t xml:space="preserve"> </w:t>
            </w:r>
            <w:r>
              <w:rPr>
                <w:spacing w:val="-4"/>
                <w:position w:val="2"/>
                <w:lang w:eastAsia="zh-CN"/>
              </w:rPr>
              <w:t>及母婴</w:t>
            </w:r>
            <w:r>
              <w:rPr>
                <w:position w:val="2"/>
                <w:lang w:eastAsia="zh-CN"/>
              </w:rPr>
              <w:t xml:space="preserve"> </w:t>
            </w:r>
            <w:r>
              <w:rPr>
                <w:spacing w:val="-4"/>
                <w:position w:val="3"/>
                <w:lang w:eastAsia="zh-CN"/>
              </w:rPr>
              <w:t>保健执</w:t>
            </w:r>
            <w:r>
              <w:rPr>
                <w:position w:val="3"/>
                <w:lang w:eastAsia="zh-CN"/>
              </w:rPr>
              <w:t xml:space="preserve"> </w:t>
            </w:r>
            <w:r>
              <w:rPr>
                <w:spacing w:val="-4"/>
                <w:position w:val="4"/>
                <w:lang w:eastAsia="zh-CN"/>
              </w:rPr>
              <w:t>业规范</w:t>
            </w:r>
            <w:r>
              <w:rPr>
                <w:position w:val="4"/>
                <w:lang w:eastAsia="zh-CN"/>
              </w:rPr>
              <w:t xml:space="preserve"> </w:t>
            </w:r>
            <w:r>
              <w:rPr>
                <w:spacing w:val="-4"/>
                <w:position w:val="6"/>
                <w:lang w:eastAsia="zh-CN"/>
              </w:rPr>
              <w:t>其他违</w:t>
            </w:r>
            <w:r>
              <w:rPr>
                <w:position w:val="6"/>
                <w:lang w:eastAsia="zh-CN"/>
              </w:rPr>
              <w:t xml:space="preserve"> </w:t>
            </w:r>
            <w:r>
              <w:rPr>
                <w:spacing w:val="-4"/>
                <w:position w:val="7"/>
                <w:lang w:eastAsia="zh-CN"/>
              </w:rPr>
              <w:t>法行为</w:t>
            </w:r>
          </w:p>
        </w:tc>
        <w:tc>
          <w:tcPr>
            <w:tcW w:w="405" w:type="dxa"/>
            <w:vMerge w:val="continue"/>
            <w:tcBorders>
              <w:top w:val="nil"/>
            </w:tcBorders>
            <w:noWrap w:val="0"/>
            <w:textDirection w:val="tbRlV"/>
            <w:vAlign w:val="top"/>
          </w:tcPr>
          <w:p/>
        </w:tc>
        <w:tc>
          <w:tcPr>
            <w:tcW w:w="563" w:type="dxa"/>
            <w:vMerge w:val="continue"/>
            <w:tcBorders>
              <w:top w:val="nil"/>
            </w:tcBorders>
            <w:noWrap w:val="0"/>
            <w:vAlign w:val="top"/>
          </w:tcPr>
          <w:p/>
        </w:tc>
        <w:tc>
          <w:tcPr>
            <w:tcW w:w="651" w:type="dxa"/>
            <w:vMerge w:val="continue"/>
            <w:tcBorders>
              <w:top w:val="nil"/>
            </w:tcBorders>
            <w:noWrap w:val="0"/>
            <w:vAlign w:val="top"/>
          </w:tcPr>
          <w:p/>
        </w:tc>
        <w:tc>
          <w:tcPr>
            <w:tcW w:w="570" w:type="dxa"/>
            <w:vMerge w:val="continue"/>
            <w:tcBorders>
              <w:top w:val="nil"/>
            </w:tcBorders>
            <w:noWrap w:val="0"/>
            <w:vAlign w:val="top"/>
          </w:tcPr>
          <w:p/>
        </w:tc>
        <w:tc>
          <w:tcPr>
            <w:tcW w:w="645" w:type="dxa"/>
            <w:vMerge w:val="continue"/>
            <w:tcBorders>
              <w:top w:val="nil"/>
            </w:tcBorders>
            <w:noWrap w:val="0"/>
            <w:textDirection w:val="tbRlV"/>
            <w:vAlign w:val="top"/>
          </w:tcPr>
          <w:p/>
        </w:tc>
        <w:tc>
          <w:tcPr>
            <w:tcW w:w="620" w:type="dxa"/>
            <w:vMerge w:val="continue"/>
            <w:tcBorders>
              <w:top w:val="nil"/>
            </w:tcBorders>
            <w:noWrap w:val="0"/>
            <w:textDirection w:val="tbRlV"/>
            <w:vAlign w:val="top"/>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1750" w:type="dxa"/>
            <w:noWrap w:val="0"/>
            <w:vAlign w:val="top"/>
          </w:tcPr>
          <w:p>
            <w:pPr>
              <w:pStyle w:val="189"/>
              <w:spacing w:before="231" w:line="202" w:lineRule="auto"/>
              <w:ind w:left="54"/>
            </w:pPr>
            <w:r>
              <w:rPr>
                <w:spacing w:val="-6"/>
                <w:w w:val="98"/>
              </w:rPr>
              <w:t>医疗机构</w:t>
            </w:r>
          </w:p>
        </w:tc>
        <w:tc>
          <w:tcPr>
            <w:tcW w:w="619" w:type="dxa"/>
            <w:noWrap w:val="0"/>
            <w:vAlign w:val="top"/>
          </w:tcPr>
          <w:p/>
        </w:tc>
        <w:tc>
          <w:tcPr>
            <w:tcW w:w="839" w:type="dxa"/>
            <w:noWrap w:val="0"/>
            <w:vAlign w:val="top"/>
          </w:tcPr>
          <w:p>
            <w:pPr>
              <w:pStyle w:val="189"/>
              <w:spacing w:before="336" w:line="185" w:lineRule="exact"/>
              <w:ind w:left="249"/>
            </w:pPr>
            <w:r>
              <w:rPr>
                <w:position w:val="-2"/>
              </w:rPr>
              <w:t>—</w:t>
            </w:r>
          </w:p>
        </w:tc>
        <w:tc>
          <w:tcPr>
            <w:tcW w:w="922" w:type="dxa"/>
            <w:noWrap w:val="0"/>
            <w:vAlign w:val="top"/>
          </w:tcPr>
          <w:p/>
        </w:tc>
        <w:tc>
          <w:tcPr>
            <w:tcW w:w="847" w:type="dxa"/>
            <w:noWrap w:val="0"/>
            <w:vAlign w:val="top"/>
          </w:tcPr>
          <w:p/>
        </w:tc>
        <w:tc>
          <w:tcPr>
            <w:tcW w:w="993" w:type="dxa"/>
            <w:noWrap w:val="0"/>
            <w:vAlign w:val="top"/>
          </w:tcPr>
          <w:p/>
        </w:tc>
        <w:tc>
          <w:tcPr>
            <w:tcW w:w="625" w:type="dxa"/>
            <w:noWrap w:val="0"/>
            <w:vAlign w:val="top"/>
          </w:tcPr>
          <w:p/>
        </w:tc>
        <w:tc>
          <w:tcPr>
            <w:tcW w:w="570" w:type="dxa"/>
            <w:noWrap w:val="0"/>
            <w:vAlign w:val="top"/>
          </w:tcPr>
          <w:p/>
        </w:tc>
        <w:tc>
          <w:tcPr>
            <w:tcW w:w="690" w:type="dxa"/>
            <w:noWrap w:val="0"/>
            <w:vAlign w:val="top"/>
          </w:tcPr>
          <w:p/>
        </w:tc>
        <w:tc>
          <w:tcPr>
            <w:tcW w:w="540" w:type="dxa"/>
            <w:noWrap w:val="0"/>
            <w:vAlign w:val="top"/>
          </w:tcPr>
          <w:p/>
        </w:tc>
        <w:tc>
          <w:tcPr>
            <w:tcW w:w="780" w:type="dxa"/>
            <w:noWrap w:val="0"/>
            <w:vAlign w:val="top"/>
          </w:tcPr>
          <w:p/>
        </w:tc>
        <w:tc>
          <w:tcPr>
            <w:tcW w:w="810" w:type="dxa"/>
            <w:noWrap w:val="0"/>
            <w:vAlign w:val="top"/>
          </w:tcPr>
          <w:p/>
        </w:tc>
        <w:tc>
          <w:tcPr>
            <w:tcW w:w="405" w:type="dxa"/>
            <w:noWrap w:val="0"/>
            <w:vAlign w:val="top"/>
          </w:tcPr>
          <w:p/>
        </w:tc>
        <w:tc>
          <w:tcPr>
            <w:tcW w:w="563" w:type="dxa"/>
            <w:noWrap w:val="0"/>
            <w:vAlign w:val="top"/>
          </w:tcPr>
          <w:p/>
        </w:tc>
        <w:tc>
          <w:tcPr>
            <w:tcW w:w="651" w:type="dxa"/>
            <w:noWrap w:val="0"/>
            <w:vAlign w:val="top"/>
          </w:tcPr>
          <w:p/>
        </w:tc>
        <w:tc>
          <w:tcPr>
            <w:tcW w:w="570" w:type="dxa"/>
            <w:noWrap w:val="0"/>
            <w:vAlign w:val="top"/>
          </w:tcPr>
          <w:p/>
        </w:tc>
        <w:tc>
          <w:tcPr>
            <w:tcW w:w="645" w:type="dxa"/>
            <w:noWrap w:val="0"/>
            <w:vAlign w:val="top"/>
          </w:tcPr>
          <w:p/>
        </w:tc>
        <w:tc>
          <w:tcPr>
            <w:tcW w:w="620" w:type="dxa"/>
            <w:noWrap w:val="0"/>
            <w:vAlign w:val="top"/>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9" w:hRule="atLeast"/>
        </w:trPr>
        <w:tc>
          <w:tcPr>
            <w:tcW w:w="1750" w:type="dxa"/>
            <w:noWrap w:val="0"/>
            <w:vAlign w:val="top"/>
          </w:tcPr>
          <w:p>
            <w:pPr>
              <w:pStyle w:val="189"/>
              <w:spacing w:before="221" w:line="202" w:lineRule="auto"/>
              <w:ind w:left="36"/>
            </w:pPr>
            <w:r>
              <w:rPr>
                <w:spacing w:val="-4"/>
              </w:rPr>
              <w:t>卫生技术人员</w:t>
            </w:r>
          </w:p>
        </w:tc>
        <w:tc>
          <w:tcPr>
            <w:tcW w:w="619" w:type="dxa"/>
            <w:noWrap w:val="0"/>
            <w:vAlign w:val="top"/>
          </w:tcPr>
          <w:p/>
        </w:tc>
        <w:tc>
          <w:tcPr>
            <w:tcW w:w="839" w:type="dxa"/>
            <w:noWrap w:val="0"/>
            <w:vAlign w:val="top"/>
          </w:tcPr>
          <w:p>
            <w:pPr>
              <w:pStyle w:val="189"/>
              <w:spacing w:before="329" w:line="185" w:lineRule="exact"/>
              <w:ind w:left="249"/>
            </w:pPr>
            <w:r>
              <w:rPr>
                <w:position w:val="-2"/>
              </w:rPr>
              <w:t>—</w:t>
            </w:r>
          </w:p>
        </w:tc>
        <w:tc>
          <w:tcPr>
            <w:tcW w:w="922" w:type="dxa"/>
            <w:noWrap w:val="0"/>
            <w:vAlign w:val="top"/>
          </w:tcPr>
          <w:p/>
        </w:tc>
        <w:tc>
          <w:tcPr>
            <w:tcW w:w="847" w:type="dxa"/>
            <w:noWrap w:val="0"/>
            <w:vAlign w:val="top"/>
          </w:tcPr>
          <w:p/>
        </w:tc>
        <w:tc>
          <w:tcPr>
            <w:tcW w:w="993" w:type="dxa"/>
            <w:noWrap w:val="0"/>
            <w:vAlign w:val="top"/>
          </w:tcPr>
          <w:p/>
        </w:tc>
        <w:tc>
          <w:tcPr>
            <w:tcW w:w="625" w:type="dxa"/>
            <w:noWrap w:val="0"/>
            <w:vAlign w:val="top"/>
          </w:tcPr>
          <w:p/>
        </w:tc>
        <w:tc>
          <w:tcPr>
            <w:tcW w:w="570" w:type="dxa"/>
            <w:noWrap w:val="0"/>
            <w:vAlign w:val="top"/>
          </w:tcPr>
          <w:p/>
        </w:tc>
        <w:tc>
          <w:tcPr>
            <w:tcW w:w="690" w:type="dxa"/>
            <w:noWrap w:val="0"/>
            <w:vAlign w:val="top"/>
          </w:tcPr>
          <w:p/>
        </w:tc>
        <w:tc>
          <w:tcPr>
            <w:tcW w:w="540" w:type="dxa"/>
            <w:noWrap w:val="0"/>
            <w:vAlign w:val="top"/>
          </w:tcPr>
          <w:p/>
        </w:tc>
        <w:tc>
          <w:tcPr>
            <w:tcW w:w="780" w:type="dxa"/>
            <w:noWrap w:val="0"/>
            <w:vAlign w:val="top"/>
          </w:tcPr>
          <w:p/>
        </w:tc>
        <w:tc>
          <w:tcPr>
            <w:tcW w:w="810" w:type="dxa"/>
            <w:noWrap w:val="0"/>
            <w:vAlign w:val="top"/>
          </w:tcPr>
          <w:p/>
        </w:tc>
        <w:tc>
          <w:tcPr>
            <w:tcW w:w="405" w:type="dxa"/>
            <w:noWrap w:val="0"/>
            <w:vAlign w:val="top"/>
          </w:tcPr>
          <w:p/>
        </w:tc>
        <w:tc>
          <w:tcPr>
            <w:tcW w:w="563" w:type="dxa"/>
            <w:noWrap w:val="0"/>
            <w:vAlign w:val="top"/>
          </w:tcPr>
          <w:p/>
        </w:tc>
        <w:tc>
          <w:tcPr>
            <w:tcW w:w="651" w:type="dxa"/>
            <w:noWrap w:val="0"/>
            <w:vAlign w:val="top"/>
          </w:tcPr>
          <w:p/>
        </w:tc>
        <w:tc>
          <w:tcPr>
            <w:tcW w:w="570" w:type="dxa"/>
            <w:noWrap w:val="0"/>
            <w:vAlign w:val="top"/>
          </w:tcPr>
          <w:p/>
        </w:tc>
        <w:tc>
          <w:tcPr>
            <w:tcW w:w="645" w:type="dxa"/>
            <w:noWrap w:val="0"/>
            <w:vAlign w:val="top"/>
          </w:tcPr>
          <w:p/>
        </w:tc>
        <w:tc>
          <w:tcPr>
            <w:tcW w:w="620" w:type="dxa"/>
            <w:noWrap w:val="0"/>
            <w:vAlign w:val="top"/>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0" w:hRule="atLeast"/>
        </w:trPr>
        <w:tc>
          <w:tcPr>
            <w:tcW w:w="1750" w:type="dxa"/>
            <w:noWrap w:val="0"/>
            <w:vAlign w:val="top"/>
          </w:tcPr>
          <w:p>
            <w:pPr>
              <w:pStyle w:val="189"/>
              <w:spacing w:before="204" w:line="202" w:lineRule="auto"/>
              <w:ind w:left="26"/>
            </w:pPr>
            <w:r>
              <w:rPr>
                <w:spacing w:val="-3"/>
              </w:rPr>
              <w:t>其他机构</w:t>
            </w:r>
          </w:p>
        </w:tc>
        <w:tc>
          <w:tcPr>
            <w:tcW w:w="619" w:type="dxa"/>
            <w:noWrap w:val="0"/>
            <w:vAlign w:val="top"/>
          </w:tcPr>
          <w:p/>
        </w:tc>
        <w:tc>
          <w:tcPr>
            <w:tcW w:w="839" w:type="dxa"/>
            <w:noWrap w:val="0"/>
            <w:vAlign w:val="top"/>
          </w:tcPr>
          <w:p/>
        </w:tc>
        <w:tc>
          <w:tcPr>
            <w:tcW w:w="922" w:type="dxa"/>
            <w:noWrap w:val="0"/>
            <w:vAlign w:val="top"/>
          </w:tcPr>
          <w:p/>
        </w:tc>
        <w:tc>
          <w:tcPr>
            <w:tcW w:w="847" w:type="dxa"/>
            <w:noWrap w:val="0"/>
            <w:vAlign w:val="top"/>
          </w:tcPr>
          <w:p/>
        </w:tc>
        <w:tc>
          <w:tcPr>
            <w:tcW w:w="993" w:type="dxa"/>
            <w:noWrap w:val="0"/>
            <w:vAlign w:val="top"/>
          </w:tcPr>
          <w:p/>
        </w:tc>
        <w:tc>
          <w:tcPr>
            <w:tcW w:w="625" w:type="dxa"/>
            <w:noWrap w:val="0"/>
            <w:vAlign w:val="top"/>
          </w:tcPr>
          <w:p/>
        </w:tc>
        <w:tc>
          <w:tcPr>
            <w:tcW w:w="570" w:type="dxa"/>
            <w:noWrap w:val="0"/>
            <w:vAlign w:val="top"/>
          </w:tcPr>
          <w:p/>
        </w:tc>
        <w:tc>
          <w:tcPr>
            <w:tcW w:w="690" w:type="dxa"/>
            <w:noWrap w:val="0"/>
            <w:vAlign w:val="top"/>
          </w:tcPr>
          <w:p/>
        </w:tc>
        <w:tc>
          <w:tcPr>
            <w:tcW w:w="540" w:type="dxa"/>
            <w:noWrap w:val="0"/>
            <w:vAlign w:val="top"/>
          </w:tcPr>
          <w:p/>
        </w:tc>
        <w:tc>
          <w:tcPr>
            <w:tcW w:w="780" w:type="dxa"/>
            <w:noWrap w:val="0"/>
            <w:vAlign w:val="top"/>
          </w:tcPr>
          <w:p/>
        </w:tc>
        <w:tc>
          <w:tcPr>
            <w:tcW w:w="810" w:type="dxa"/>
            <w:noWrap w:val="0"/>
            <w:vAlign w:val="top"/>
          </w:tcPr>
          <w:p/>
        </w:tc>
        <w:tc>
          <w:tcPr>
            <w:tcW w:w="405" w:type="dxa"/>
            <w:noWrap w:val="0"/>
            <w:vAlign w:val="top"/>
          </w:tcPr>
          <w:p/>
        </w:tc>
        <w:tc>
          <w:tcPr>
            <w:tcW w:w="563" w:type="dxa"/>
            <w:noWrap w:val="0"/>
            <w:vAlign w:val="top"/>
          </w:tcPr>
          <w:p/>
        </w:tc>
        <w:tc>
          <w:tcPr>
            <w:tcW w:w="651" w:type="dxa"/>
            <w:noWrap w:val="0"/>
            <w:vAlign w:val="top"/>
          </w:tcPr>
          <w:p/>
        </w:tc>
        <w:tc>
          <w:tcPr>
            <w:tcW w:w="570" w:type="dxa"/>
            <w:noWrap w:val="0"/>
            <w:vAlign w:val="top"/>
          </w:tcPr>
          <w:p/>
        </w:tc>
        <w:tc>
          <w:tcPr>
            <w:tcW w:w="645" w:type="dxa"/>
            <w:noWrap w:val="0"/>
            <w:vAlign w:val="top"/>
          </w:tcPr>
          <w:p/>
        </w:tc>
        <w:tc>
          <w:tcPr>
            <w:tcW w:w="620" w:type="dxa"/>
            <w:noWrap w:val="0"/>
            <w:vAlign w:val="top"/>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1750" w:type="dxa"/>
            <w:noWrap w:val="0"/>
            <w:vAlign w:val="top"/>
          </w:tcPr>
          <w:p>
            <w:pPr>
              <w:pStyle w:val="189"/>
              <w:spacing w:before="223" w:line="202" w:lineRule="auto"/>
              <w:ind w:left="37"/>
            </w:pPr>
            <w:r>
              <w:rPr>
                <w:spacing w:val="-4"/>
              </w:rPr>
              <w:t>非卫生技术人员</w:t>
            </w:r>
          </w:p>
        </w:tc>
        <w:tc>
          <w:tcPr>
            <w:tcW w:w="619" w:type="dxa"/>
            <w:noWrap w:val="0"/>
            <w:vAlign w:val="top"/>
          </w:tcPr>
          <w:p/>
        </w:tc>
        <w:tc>
          <w:tcPr>
            <w:tcW w:w="839" w:type="dxa"/>
            <w:noWrap w:val="0"/>
            <w:vAlign w:val="top"/>
          </w:tcPr>
          <w:p/>
        </w:tc>
        <w:tc>
          <w:tcPr>
            <w:tcW w:w="922" w:type="dxa"/>
            <w:noWrap w:val="0"/>
            <w:vAlign w:val="top"/>
          </w:tcPr>
          <w:p/>
        </w:tc>
        <w:tc>
          <w:tcPr>
            <w:tcW w:w="847" w:type="dxa"/>
            <w:noWrap w:val="0"/>
            <w:vAlign w:val="top"/>
          </w:tcPr>
          <w:p/>
        </w:tc>
        <w:tc>
          <w:tcPr>
            <w:tcW w:w="993" w:type="dxa"/>
            <w:noWrap w:val="0"/>
            <w:vAlign w:val="top"/>
          </w:tcPr>
          <w:p/>
        </w:tc>
        <w:tc>
          <w:tcPr>
            <w:tcW w:w="625" w:type="dxa"/>
            <w:noWrap w:val="0"/>
            <w:vAlign w:val="top"/>
          </w:tcPr>
          <w:p/>
        </w:tc>
        <w:tc>
          <w:tcPr>
            <w:tcW w:w="570" w:type="dxa"/>
            <w:noWrap w:val="0"/>
            <w:vAlign w:val="top"/>
          </w:tcPr>
          <w:p/>
        </w:tc>
        <w:tc>
          <w:tcPr>
            <w:tcW w:w="690" w:type="dxa"/>
            <w:noWrap w:val="0"/>
            <w:vAlign w:val="top"/>
          </w:tcPr>
          <w:p/>
        </w:tc>
        <w:tc>
          <w:tcPr>
            <w:tcW w:w="540" w:type="dxa"/>
            <w:noWrap w:val="0"/>
            <w:vAlign w:val="top"/>
          </w:tcPr>
          <w:p/>
        </w:tc>
        <w:tc>
          <w:tcPr>
            <w:tcW w:w="780" w:type="dxa"/>
            <w:noWrap w:val="0"/>
            <w:vAlign w:val="top"/>
          </w:tcPr>
          <w:p/>
        </w:tc>
        <w:tc>
          <w:tcPr>
            <w:tcW w:w="810" w:type="dxa"/>
            <w:noWrap w:val="0"/>
            <w:vAlign w:val="top"/>
          </w:tcPr>
          <w:p/>
        </w:tc>
        <w:tc>
          <w:tcPr>
            <w:tcW w:w="405" w:type="dxa"/>
            <w:noWrap w:val="0"/>
            <w:vAlign w:val="top"/>
          </w:tcPr>
          <w:p/>
        </w:tc>
        <w:tc>
          <w:tcPr>
            <w:tcW w:w="563" w:type="dxa"/>
            <w:noWrap w:val="0"/>
            <w:vAlign w:val="top"/>
          </w:tcPr>
          <w:p/>
        </w:tc>
        <w:tc>
          <w:tcPr>
            <w:tcW w:w="651" w:type="dxa"/>
            <w:noWrap w:val="0"/>
            <w:vAlign w:val="top"/>
          </w:tcPr>
          <w:p/>
        </w:tc>
        <w:tc>
          <w:tcPr>
            <w:tcW w:w="570" w:type="dxa"/>
            <w:noWrap w:val="0"/>
            <w:vAlign w:val="top"/>
          </w:tcPr>
          <w:p/>
        </w:tc>
        <w:tc>
          <w:tcPr>
            <w:tcW w:w="645" w:type="dxa"/>
            <w:noWrap w:val="0"/>
            <w:vAlign w:val="top"/>
          </w:tcPr>
          <w:p/>
        </w:tc>
        <w:tc>
          <w:tcPr>
            <w:tcW w:w="620" w:type="dxa"/>
            <w:noWrap w:val="0"/>
            <w:vAlign w:val="top"/>
          </w:tcPr>
          <w:p/>
        </w:tc>
      </w:tr>
    </w:tbl>
    <w:p>
      <w:pPr>
        <w:pStyle w:val="34"/>
        <w:spacing w:before="30" w:line="202" w:lineRule="auto"/>
        <w:ind w:left="300"/>
        <w:rPr>
          <w:sz w:val="24"/>
        </w:rPr>
      </w:pPr>
      <w:r>
        <w:rPr>
          <w:spacing w:val="-2"/>
          <w:sz w:val="24"/>
        </w:rPr>
        <w:t>备注：</w:t>
      </w:r>
      <w:r>
        <w:rPr>
          <w:spacing w:val="-21"/>
          <w:sz w:val="24"/>
        </w:rPr>
        <w:t xml:space="preserve"> </w:t>
      </w:r>
      <w:r>
        <w:rPr>
          <w:spacing w:val="-2"/>
          <w:sz w:val="24"/>
        </w:rPr>
        <w:t>医疗资质指医疗机构执业许可证、或医师执业证、或护士执业证。</w:t>
      </w:r>
    </w:p>
    <w:p>
      <w:pPr>
        <w:pStyle w:val="34"/>
        <w:spacing w:before="159" w:line="202" w:lineRule="auto"/>
        <w:ind w:left="300"/>
        <w:rPr>
          <w:sz w:val="24"/>
        </w:rPr>
      </w:pPr>
      <w:r>
        <w:rPr>
          <w:spacing w:val="-1"/>
          <w:sz w:val="24"/>
        </w:rPr>
        <w:t>填表人：                                    审核人：                                         联系电话</w:t>
      </w:r>
      <w:r>
        <w:rPr>
          <w:spacing w:val="-2"/>
          <w:sz w:val="24"/>
        </w:rPr>
        <w:t>：                                          填报时间：</w:t>
      </w:r>
    </w:p>
    <w:p>
      <w:pPr>
        <w:spacing w:line="202" w:lineRule="auto"/>
        <w:rPr>
          <w:sz w:val="24"/>
          <w:szCs w:val="24"/>
        </w:rPr>
        <w:sectPr>
          <w:footerReference r:id="rId15" w:type="default"/>
          <w:pgSz w:w="16839" w:h="11906"/>
          <w:pgMar w:top="1012" w:right="1697" w:bottom="400" w:left="1696" w:header="0" w:footer="0" w:gutter="0"/>
          <w:cols w:space="720" w:num="1"/>
        </w:sectPr>
      </w:pPr>
    </w:p>
    <w:p/>
    <w:p>
      <w:pPr>
        <w:spacing w:before="115" w:line="472" w:lineRule="exact"/>
        <w:ind w:firstLine="12"/>
      </w:pPr>
      <w:r>
        <w:rPr>
          <w:rFonts w:hint="eastAsia" w:ascii="方正仿宋_GBK" w:hAnsi="方正仿宋_GBK" w:eastAsia="方正仿宋_GBK" w:cs="方正仿宋_GBK"/>
          <w:spacing w:val="-1"/>
          <w:position w:val="3"/>
          <w:sz w:val="32"/>
          <w:szCs w:val="32"/>
        </w:rPr>
        <w:t>附件</w:t>
      </w:r>
      <w:r>
        <w:rPr>
          <w:rFonts w:hint="eastAsia" w:ascii="方正仿宋_GBK" w:hAnsi="方正仿宋_GBK" w:eastAsia="方正仿宋_GBK" w:cs="方正仿宋_GBK"/>
          <w:spacing w:val="-62"/>
          <w:position w:val="3"/>
          <w:sz w:val="32"/>
          <w:szCs w:val="32"/>
        </w:rPr>
        <w:t xml:space="preserve"> </w:t>
      </w:r>
      <w:r>
        <w:rPr>
          <w:rFonts w:hint="eastAsia" w:ascii="方正仿宋_GBK" w:hAnsi="方正仿宋_GBK" w:eastAsia="方正仿宋_GBK" w:cs="方正仿宋_GBK"/>
          <w:spacing w:val="-1"/>
          <w:position w:val="3"/>
          <w:sz w:val="32"/>
          <w:szCs w:val="32"/>
        </w:rPr>
        <w:t>3</w:t>
      </w:r>
    </w:p>
    <w:p>
      <w:pPr>
        <w:spacing w:line="600" w:lineRule="exact"/>
        <w:ind w:right="-34"/>
        <w:jc w:val="center"/>
        <w:rPr>
          <w:rFonts w:hint="eastAsia" w:ascii="方正小标宋_GBK" w:hAnsi="方正小标宋_GBK" w:eastAsia="方正小标宋_GBK" w:cs="方正小标宋_GBK"/>
          <w:spacing w:val="7"/>
          <w:w w:val="90"/>
          <w:sz w:val="44"/>
          <w:szCs w:val="44"/>
        </w:rPr>
      </w:pPr>
      <w:r>
        <w:rPr>
          <w:rFonts w:hint="eastAsia" w:ascii="方正小标宋_GBK" w:hAnsi="方正小标宋_GBK" w:eastAsia="方正小标宋_GBK" w:cs="方正小标宋_GBK"/>
          <w:spacing w:val="7"/>
          <w:w w:val="90"/>
          <w:sz w:val="44"/>
          <w:szCs w:val="44"/>
        </w:rPr>
        <w:t>2023</w:t>
      </w:r>
      <w:r>
        <w:rPr>
          <w:rFonts w:hint="eastAsia" w:ascii="方正小标宋_GBK" w:hAnsi="方正小标宋_GBK" w:eastAsia="方正小标宋_GBK" w:cs="方正小标宋_GBK"/>
          <w:spacing w:val="24"/>
          <w:w w:val="90"/>
          <w:sz w:val="44"/>
          <w:szCs w:val="44"/>
        </w:rPr>
        <w:t xml:space="preserve"> </w:t>
      </w:r>
      <w:r>
        <w:rPr>
          <w:rFonts w:hint="eastAsia" w:ascii="方正小标宋_GBK" w:hAnsi="方正小标宋_GBK" w:eastAsia="方正小标宋_GBK" w:cs="方正小标宋_GBK"/>
          <w:spacing w:val="7"/>
          <w:w w:val="90"/>
          <w:sz w:val="44"/>
          <w:szCs w:val="44"/>
        </w:rPr>
        <w:t>年重庆市涪陵区学校及托幼机构、卫生</w:t>
      </w:r>
    </w:p>
    <w:p>
      <w:pPr>
        <w:spacing w:line="600" w:lineRule="exact"/>
        <w:ind w:right="-34"/>
        <w:jc w:val="center"/>
        <w:rPr>
          <w:rFonts w:hint="eastAsia" w:ascii="方正小标宋_GBK" w:hAnsi="方正小标宋_GBK" w:eastAsia="方正小标宋_GBK" w:cs="方正小标宋_GBK"/>
          <w:w w:val="90"/>
          <w:sz w:val="44"/>
          <w:szCs w:val="44"/>
        </w:rPr>
      </w:pPr>
      <w:r>
        <w:rPr>
          <w:rFonts w:hint="eastAsia" w:ascii="方正小标宋_GBK" w:hAnsi="方正小标宋_GBK" w:eastAsia="方正小标宋_GBK" w:cs="方正小标宋_GBK"/>
          <w:spacing w:val="9"/>
          <w:w w:val="90"/>
          <w:sz w:val="44"/>
          <w:szCs w:val="44"/>
        </w:rPr>
        <w:t>专项监督检查工作方案</w:t>
      </w:r>
    </w:p>
    <w:p>
      <w:pPr>
        <w:spacing w:line="560" w:lineRule="exact"/>
        <w:ind w:right="4" w:firstLine="646"/>
        <w:rPr>
          <w:rFonts w:hint="eastAsia" w:ascii="方正仿宋_GBK" w:hAnsi="方正仿宋_GBK" w:eastAsia="方正仿宋_GBK" w:cs="方正仿宋_GBK"/>
          <w:spacing w:val="4"/>
          <w:sz w:val="32"/>
          <w:szCs w:val="32"/>
        </w:rPr>
      </w:pPr>
    </w:p>
    <w:p>
      <w:pPr>
        <w:spacing w:line="560" w:lineRule="exact"/>
        <w:ind w:right="4" w:firstLine="646"/>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4"/>
          <w:sz w:val="32"/>
          <w:szCs w:val="32"/>
        </w:rPr>
        <w:t>为加强学校及托幼机构卫生监督工作，预防传染病流行等突发</w:t>
      </w:r>
      <w:r>
        <w:rPr>
          <w:rFonts w:hint="eastAsia" w:ascii="方正仿宋_GBK" w:hAnsi="方正仿宋_GBK" w:eastAsia="方正仿宋_GBK" w:cs="方正仿宋_GBK"/>
          <w:spacing w:val="5"/>
          <w:sz w:val="32"/>
          <w:szCs w:val="32"/>
        </w:rPr>
        <w:t>公共卫生事件的发生，切实保障广大师生身体健康，决定在全</w:t>
      </w:r>
      <w:r>
        <w:rPr>
          <w:rFonts w:hint="eastAsia" w:ascii="方正仿宋_GBK" w:hAnsi="方正仿宋_GBK" w:eastAsia="方正仿宋_GBK" w:cs="方正仿宋_GBK"/>
          <w:spacing w:val="1"/>
          <w:sz w:val="32"/>
          <w:szCs w:val="32"/>
        </w:rPr>
        <w:t>区</w:t>
      </w:r>
      <w:r>
        <w:rPr>
          <w:rFonts w:hint="eastAsia" w:ascii="方正仿宋_GBK" w:hAnsi="方正仿宋_GBK" w:eastAsia="方正仿宋_GBK" w:cs="方正仿宋_GBK"/>
          <w:sz w:val="32"/>
          <w:szCs w:val="32"/>
        </w:rPr>
        <w:t>范围内开展学校及托幼机构（含托育机构、幼儿园）</w:t>
      </w:r>
      <w:r>
        <w:rPr>
          <w:rFonts w:hint="eastAsia" w:ascii="方正仿宋_GBK" w:hAnsi="方正仿宋_GBK" w:eastAsia="方正仿宋_GBK" w:cs="方正仿宋_GBK"/>
          <w:spacing w:val="-14"/>
          <w:sz w:val="32"/>
          <w:szCs w:val="32"/>
        </w:rPr>
        <w:t xml:space="preserve"> </w:t>
      </w:r>
      <w:r>
        <w:rPr>
          <w:rFonts w:hint="eastAsia" w:ascii="方正仿宋_GBK" w:hAnsi="方正仿宋_GBK" w:eastAsia="方正仿宋_GBK" w:cs="方正仿宋_GBK"/>
          <w:sz w:val="32"/>
          <w:szCs w:val="32"/>
        </w:rPr>
        <w:t xml:space="preserve">卫生专项 </w:t>
      </w:r>
      <w:r>
        <w:rPr>
          <w:rFonts w:hint="eastAsia" w:ascii="方正仿宋_GBK" w:hAnsi="方正仿宋_GBK" w:eastAsia="方正仿宋_GBK" w:cs="方正仿宋_GBK"/>
          <w:spacing w:val="7"/>
          <w:sz w:val="32"/>
          <w:szCs w:val="32"/>
        </w:rPr>
        <w:t>监督检查，特制定本方案。</w:t>
      </w:r>
    </w:p>
    <w:p>
      <w:pPr>
        <w:spacing w:line="560" w:lineRule="exact"/>
        <w:ind w:firstLine="638"/>
        <w:rPr>
          <w:rFonts w:hint="eastAsia" w:ascii="方正黑体_GBK" w:hAnsi="方正黑体_GBK" w:eastAsia="方正黑体_GBK" w:cs="方正黑体_GBK"/>
          <w:sz w:val="32"/>
          <w:szCs w:val="32"/>
        </w:rPr>
      </w:pPr>
      <w:r>
        <w:rPr>
          <w:rFonts w:hint="eastAsia" w:ascii="方正黑体_GBK" w:hAnsi="方正黑体_GBK" w:eastAsia="方正黑体_GBK" w:cs="方正黑体_GBK"/>
          <w:spacing w:val="6"/>
          <w:position w:val="3"/>
          <w:sz w:val="32"/>
          <w:szCs w:val="32"/>
        </w:rPr>
        <w:t>一、检查时间</w:t>
      </w:r>
    </w:p>
    <w:p>
      <w:pPr>
        <w:spacing w:line="560" w:lineRule="exact"/>
        <w:ind w:firstLine="609"/>
        <w:rPr>
          <w:rFonts w:hint="eastAsia" w:ascii="方正仿宋_GBK" w:hAnsi="方正仿宋_GBK" w:eastAsia="方正仿宋_GBK" w:cs="方正仿宋_GBK"/>
          <w:sz w:val="32"/>
          <w:szCs w:val="32"/>
        </w:rPr>
      </w:pPr>
      <w:r>
        <w:rPr>
          <w:rFonts w:hint="eastAsia" w:ascii="方正楷体_GBK" w:hAnsi="方正楷体_GBK" w:eastAsia="方正楷体_GBK" w:cs="方正楷体_GBK"/>
          <w:spacing w:val="-2"/>
          <w:sz w:val="32"/>
          <w:szCs w:val="32"/>
        </w:rPr>
        <w:t>（</w:t>
      </w:r>
      <w:r>
        <w:rPr>
          <w:rFonts w:hint="eastAsia" w:ascii="方正楷体_GBK" w:hAnsi="方正楷体_GBK" w:eastAsia="方正楷体_GBK" w:cs="方正楷体_GBK"/>
          <w:spacing w:val="-79"/>
          <w:sz w:val="32"/>
          <w:szCs w:val="32"/>
        </w:rPr>
        <w:t xml:space="preserve"> </w:t>
      </w:r>
      <w:r>
        <w:rPr>
          <w:rFonts w:hint="eastAsia" w:ascii="方正楷体_GBK" w:hAnsi="方正楷体_GBK" w:eastAsia="方正楷体_GBK" w:cs="方正楷体_GBK"/>
          <w:spacing w:val="-2"/>
          <w:sz w:val="32"/>
          <w:szCs w:val="32"/>
        </w:rPr>
        <w:t>一</w:t>
      </w:r>
      <w:r>
        <w:rPr>
          <w:rFonts w:hint="eastAsia" w:ascii="方正楷体_GBK" w:hAnsi="方正楷体_GBK" w:eastAsia="方正楷体_GBK" w:cs="方正楷体_GBK"/>
          <w:spacing w:val="-65"/>
          <w:sz w:val="32"/>
          <w:szCs w:val="32"/>
        </w:rPr>
        <w:t xml:space="preserve"> </w:t>
      </w:r>
      <w:r>
        <w:rPr>
          <w:rFonts w:hint="eastAsia" w:ascii="方正楷体_GBK" w:hAnsi="方正楷体_GBK" w:eastAsia="方正楷体_GBK" w:cs="方正楷体_GBK"/>
          <w:spacing w:val="-2"/>
          <w:sz w:val="32"/>
          <w:szCs w:val="32"/>
        </w:rPr>
        <w:t>）学校卫生监督检查时间。</w:t>
      </w:r>
    </w:p>
    <w:p>
      <w:pPr>
        <w:spacing w:line="560" w:lineRule="exact"/>
        <w:ind w:firstLine="655"/>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4"/>
          <w:sz w:val="32"/>
          <w:szCs w:val="32"/>
        </w:rPr>
        <w:t>1.</w:t>
      </w:r>
      <w:r>
        <w:rPr>
          <w:rFonts w:hint="eastAsia" w:ascii="方正仿宋_GBK" w:hAnsi="方正仿宋_GBK" w:eastAsia="方正仿宋_GBK" w:cs="方正仿宋_GBK"/>
          <w:spacing w:val="29"/>
          <w:sz w:val="32"/>
          <w:szCs w:val="32"/>
        </w:rPr>
        <w:t xml:space="preserve"> </w:t>
      </w:r>
      <w:r>
        <w:rPr>
          <w:rFonts w:hint="eastAsia" w:ascii="方正仿宋_GBK" w:hAnsi="方正仿宋_GBK" w:eastAsia="方正仿宋_GBK" w:cs="方正仿宋_GBK"/>
          <w:spacing w:val="4"/>
          <w:sz w:val="32"/>
          <w:szCs w:val="32"/>
        </w:rPr>
        <w:t>2—3月开展春季学校卫生监督检查工作；</w:t>
      </w:r>
    </w:p>
    <w:p>
      <w:pPr>
        <w:spacing w:line="560" w:lineRule="exact"/>
        <w:ind w:firstLine="624"/>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1"/>
          <w:sz w:val="32"/>
          <w:szCs w:val="32"/>
        </w:rPr>
        <w:t>2.</w:t>
      </w:r>
      <w:r>
        <w:rPr>
          <w:rFonts w:hint="eastAsia" w:ascii="方正仿宋_GBK" w:hAnsi="方正仿宋_GBK" w:eastAsia="方正仿宋_GBK" w:cs="方正仿宋_GBK"/>
          <w:spacing w:val="41"/>
          <w:sz w:val="32"/>
          <w:szCs w:val="32"/>
        </w:rPr>
        <w:t xml:space="preserve"> </w:t>
      </w:r>
      <w:r>
        <w:rPr>
          <w:rFonts w:hint="eastAsia" w:ascii="方正仿宋_GBK" w:hAnsi="方正仿宋_GBK" w:eastAsia="方正仿宋_GBK" w:cs="方正仿宋_GBK"/>
          <w:spacing w:val="1"/>
          <w:sz w:val="32"/>
          <w:szCs w:val="32"/>
        </w:rPr>
        <w:t>6月</w:t>
      </w:r>
      <w:r>
        <w:rPr>
          <w:rFonts w:hint="eastAsia" w:ascii="方正仿宋_GBK" w:hAnsi="方正仿宋_GBK" w:eastAsia="方正仿宋_GBK" w:cs="方正仿宋_GBK"/>
          <w:spacing w:val="-38"/>
          <w:sz w:val="32"/>
          <w:szCs w:val="32"/>
        </w:rPr>
        <w:t xml:space="preserve"> </w:t>
      </w:r>
      <w:r>
        <w:rPr>
          <w:rFonts w:hint="eastAsia" w:ascii="方正仿宋_GBK" w:hAnsi="方正仿宋_GBK" w:eastAsia="方正仿宋_GBK" w:cs="方正仿宋_GBK"/>
          <w:spacing w:val="1"/>
          <w:sz w:val="32"/>
          <w:szCs w:val="32"/>
        </w:rPr>
        <w:t>1—5日开展中考、高考前学校卫生监督检查工作；</w:t>
      </w:r>
    </w:p>
    <w:p>
      <w:pPr>
        <w:spacing w:line="560" w:lineRule="exact"/>
        <w:ind w:firstLine="631"/>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5"/>
          <w:position w:val="1"/>
          <w:sz w:val="32"/>
          <w:szCs w:val="32"/>
        </w:rPr>
        <w:t>3.</w:t>
      </w:r>
      <w:r>
        <w:rPr>
          <w:rFonts w:hint="eastAsia" w:ascii="方正仿宋_GBK" w:hAnsi="方正仿宋_GBK" w:eastAsia="方正仿宋_GBK" w:cs="方正仿宋_GBK"/>
          <w:spacing w:val="32"/>
          <w:position w:val="1"/>
          <w:sz w:val="32"/>
          <w:szCs w:val="32"/>
        </w:rPr>
        <w:t xml:space="preserve"> </w:t>
      </w:r>
      <w:r>
        <w:rPr>
          <w:rFonts w:hint="eastAsia" w:ascii="方正仿宋_GBK" w:hAnsi="方正仿宋_GBK" w:eastAsia="方正仿宋_GBK" w:cs="方正仿宋_GBK"/>
          <w:spacing w:val="5"/>
          <w:position w:val="1"/>
          <w:sz w:val="32"/>
          <w:szCs w:val="32"/>
        </w:rPr>
        <w:t>8—9月开展秋季学校卫生监督检查工作。</w:t>
      </w:r>
    </w:p>
    <w:p>
      <w:pPr>
        <w:spacing w:line="560" w:lineRule="exact"/>
        <w:ind w:left="792" w:right="3133" w:hanging="183"/>
        <w:rPr>
          <w:rFonts w:hint="eastAsia" w:ascii="方正楷体_GBK" w:hAnsi="方正楷体_GBK" w:eastAsia="方正楷体_GBK" w:cs="方正楷体_GBK"/>
          <w:spacing w:val="3"/>
          <w:sz w:val="32"/>
          <w:szCs w:val="32"/>
        </w:rPr>
      </w:pPr>
      <w:r>
        <w:rPr>
          <w:rFonts w:hint="eastAsia" w:ascii="方正楷体_GBK" w:hAnsi="方正楷体_GBK" w:eastAsia="方正楷体_GBK" w:cs="方正楷体_GBK"/>
          <w:spacing w:val="3"/>
          <w:sz w:val="32"/>
          <w:szCs w:val="32"/>
        </w:rPr>
        <w:t>（</w:t>
      </w:r>
      <w:r>
        <w:rPr>
          <w:rFonts w:hint="eastAsia" w:ascii="方正楷体_GBK" w:hAnsi="方正楷体_GBK" w:eastAsia="方正楷体_GBK" w:cs="方正楷体_GBK"/>
          <w:spacing w:val="-77"/>
          <w:sz w:val="32"/>
          <w:szCs w:val="32"/>
        </w:rPr>
        <w:t xml:space="preserve"> </w:t>
      </w:r>
      <w:r>
        <w:rPr>
          <w:rFonts w:hint="eastAsia" w:ascii="方正楷体_GBK" w:hAnsi="方正楷体_GBK" w:eastAsia="方正楷体_GBK" w:cs="方正楷体_GBK"/>
          <w:spacing w:val="3"/>
          <w:sz w:val="32"/>
          <w:szCs w:val="32"/>
        </w:rPr>
        <w:t>二）托幼机构卫生监督检查时间</w:t>
      </w:r>
    </w:p>
    <w:p>
      <w:pPr>
        <w:spacing w:line="560" w:lineRule="exact"/>
        <w:ind w:left="655" w:leftChars="312" w:right="3133" w:firstLine="36" w:firstLineChars="12"/>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10"/>
          <w:sz w:val="32"/>
          <w:szCs w:val="32"/>
        </w:rPr>
        <w:t>3—</w:t>
      </w:r>
      <w:r>
        <w:rPr>
          <w:rFonts w:hint="eastAsia" w:ascii="方正仿宋_GBK" w:hAnsi="方正仿宋_GBK" w:eastAsia="方正仿宋_GBK" w:cs="方正仿宋_GBK"/>
          <w:spacing w:val="-41"/>
          <w:sz w:val="32"/>
          <w:szCs w:val="32"/>
        </w:rPr>
        <w:t xml:space="preserve"> </w:t>
      </w:r>
      <w:r>
        <w:rPr>
          <w:rFonts w:hint="eastAsia" w:ascii="方正仿宋_GBK" w:hAnsi="方正仿宋_GBK" w:eastAsia="方正仿宋_GBK" w:cs="方正仿宋_GBK"/>
          <w:spacing w:val="-10"/>
          <w:sz w:val="32"/>
          <w:szCs w:val="32"/>
        </w:rPr>
        <w:t>10月</w:t>
      </w:r>
    </w:p>
    <w:p>
      <w:pPr>
        <w:spacing w:line="560" w:lineRule="exact"/>
        <w:ind w:firstLine="637"/>
        <w:rPr>
          <w:rFonts w:hint="eastAsia" w:ascii="方正黑体_GBK" w:hAnsi="方正黑体_GBK" w:eastAsia="方正黑体_GBK" w:cs="方正黑体_GBK"/>
          <w:sz w:val="32"/>
          <w:szCs w:val="32"/>
        </w:rPr>
      </w:pPr>
      <w:r>
        <w:rPr>
          <w:rFonts w:hint="eastAsia" w:ascii="方正黑体_GBK" w:hAnsi="方正黑体_GBK" w:eastAsia="方正黑体_GBK" w:cs="方正黑体_GBK"/>
          <w:spacing w:val="6"/>
          <w:position w:val="3"/>
          <w:sz w:val="32"/>
          <w:szCs w:val="32"/>
        </w:rPr>
        <w:t>二、检查对象</w:t>
      </w:r>
    </w:p>
    <w:p>
      <w:pPr>
        <w:spacing w:line="560" w:lineRule="exact"/>
        <w:ind w:firstLine="639"/>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8"/>
          <w:position w:val="1"/>
          <w:sz w:val="32"/>
          <w:szCs w:val="32"/>
        </w:rPr>
        <w:t>辖区内所有托幼机构、中小学校及高校。</w:t>
      </w:r>
    </w:p>
    <w:p>
      <w:pPr>
        <w:spacing w:line="560" w:lineRule="exact"/>
        <w:ind w:firstLine="641"/>
        <w:rPr>
          <w:rFonts w:hint="eastAsia" w:ascii="方正黑体_GBK" w:hAnsi="方正黑体_GBK" w:eastAsia="方正黑体_GBK" w:cs="方正黑体_GBK"/>
          <w:sz w:val="32"/>
          <w:szCs w:val="32"/>
        </w:rPr>
      </w:pPr>
      <w:r>
        <w:rPr>
          <w:rFonts w:hint="eastAsia" w:ascii="方正黑体_GBK" w:hAnsi="方正黑体_GBK" w:eastAsia="方正黑体_GBK" w:cs="方正黑体_GBK"/>
          <w:spacing w:val="6"/>
          <w:position w:val="3"/>
          <w:sz w:val="32"/>
          <w:szCs w:val="32"/>
        </w:rPr>
        <w:t>三、检查内容</w:t>
      </w:r>
    </w:p>
    <w:p>
      <w:pPr>
        <w:spacing w:line="560" w:lineRule="exact"/>
        <w:ind w:left="638" w:hanging="188"/>
        <w:rPr>
          <w:rFonts w:hint="eastAsia" w:ascii="方正仿宋_GBK" w:hAnsi="方正仿宋_GBK" w:eastAsia="方正仿宋_GBK" w:cs="方正仿宋_GBK"/>
          <w:sz w:val="32"/>
          <w:szCs w:val="32"/>
        </w:rPr>
      </w:pPr>
      <w:r>
        <w:rPr>
          <w:rFonts w:hint="eastAsia" w:ascii="方正楷体_GBK" w:hAnsi="方正楷体_GBK" w:eastAsia="方正楷体_GBK" w:cs="方正楷体_GBK"/>
          <w:spacing w:val="-6"/>
          <w:sz w:val="32"/>
          <w:szCs w:val="32"/>
        </w:rPr>
        <w:t>（</w:t>
      </w:r>
      <w:r>
        <w:rPr>
          <w:rFonts w:hint="eastAsia" w:ascii="方正楷体_GBK" w:hAnsi="方正楷体_GBK" w:eastAsia="方正楷体_GBK" w:cs="方正楷体_GBK"/>
          <w:spacing w:val="-83"/>
          <w:sz w:val="32"/>
          <w:szCs w:val="32"/>
        </w:rPr>
        <w:t xml:space="preserve"> </w:t>
      </w:r>
      <w:r>
        <w:rPr>
          <w:rFonts w:hint="eastAsia" w:ascii="方正楷体_GBK" w:hAnsi="方正楷体_GBK" w:eastAsia="方正楷体_GBK" w:cs="方正楷体_GBK"/>
          <w:spacing w:val="-6"/>
          <w:sz w:val="32"/>
          <w:szCs w:val="32"/>
        </w:rPr>
        <w:t>一</w:t>
      </w:r>
      <w:r>
        <w:rPr>
          <w:rFonts w:hint="eastAsia" w:ascii="方正楷体_GBK" w:hAnsi="方正楷体_GBK" w:eastAsia="方正楷体_GBK" w:cs="方正楷体_GBK"/>
          <w:spacing w:val="-65"/>
          <w:sz w:val="32"/>
          <w:szCs w:val="32"/>
        </w:rPr>
        <w:t xml:space="preserve"> </w:t>
      </w:r>
      <w:r>
        <w:rPr>
          <w:rFonts w:hint="eastAsia" w:ascii="方正楷体_GBK" w:hAnsi="方正楷体_GBK" w:eastAsia="方正楷体_GBK" w:cs="方正楷体_GBK"/>
          <w:spacing w:val="-6"/>
          <w:sz w:val="32"/>
          <w:szCs w:val="32"/>
        </w:rPr>
        <w:t>）学校卫生</w:t>
      </w:r>
      <w:r>
        <w:rPr>
          <w:rFonts w:hint="eastAsia" w:ascii="方正仿宋_GBK" w:hAnsi="方正仿宋_GBK" w:eastAsia="方正仿宋_GBK" w:cs="方正仿宋_GBK"/>
          <w:sz w:val="32"/>
          <w:szCs w:val="32"/>
        </w:rPr>
        <w:t xml:space="preserve">  </w:t>
      </w:r>
    </w:p>
    <w:p>
      <w:pPr>
        <w:spacing w:line="560" w:lineRule="exact"/>
        <w:ind w:firstLine="664" w:firstLineChars="200"/>
        <w:rPr>
          <w:rFonts w:hint="eastAsia" w:ascii="方正仿宋_GBK" w:hAnsi="方正仿宋_GBK" w:eastAsia="方正仿宋_GBK" w:cs="方正仿宋_GBK"/>
          <w:sz w:val="32"/>
          <w:szCs w:val="32"/>
        </w:rPr>
      </w:pPr>
      <w:r>
        <w:rPr>
          <w:rFonts w:hint="eastAsia" w:ascii="方正楷体_GBK" w:hAnsi="方正仿宋_GBK" w:eastAsia="方正楷体_GBK" w:cs="方正仿宋_GBK"/>
          <w:spacing w:val="6"/>
          <w:sz w:val="32"/>
          <w:szCs w:val="32"/>
        </w:rPr>
        <w:t>1.学校内设医疗机构或保健室执业情况。</w:t>
      </w:r>
      <w:r>
        <w:rPr>
          <w:rFonts w:hint="eastAsia" w:ascii="方正仿宋_GBK" w:hAnsi="方正仿宋_GBK" w:eastAsia="方正仿宋_GBK" w:cs="方正仿宋_GBK"/>
          <w:spacing w:val="6"/>
          <w:sz w:val="32"/>
          <w:szCs w:val="32"/>
        </w:rPr>
        <w:t>检查医疗机构持有</w:t>
      </w:r>
      <w:r>
        <w:rPr>
          <w:rFonts w:hint="eastAsia" w:ascii="方正仿宋_GBK" w:hAnsi="方正仿宋_GBK" w:eastAsia="方正仿宋_GBK" w:cs="方正仿宋_GBK"/>
          <w:spacing w:val="4"/>
          <w:sz w:val="32"/>
          <w:szCs w:val="32"/>
        </w:rPr>
        <w:t>效执业许可证、医护人员持有效执业资质证书情况，检查医疗机</w:t>
      </w:r>
      <w:r>
        <w:rPr>
          <w:rFonts w:hint="eastAsia" w:ascii="方正仿宋_GBK" w:hAnsi="方正仿宋_GBK" w:eastAsia="方正仿宋_GBK" w:cs="方正仿宋_GBK"/>
          <w:spacing w:val="5"/>
          <w:sz w:val="32"/>
          <w:szCs w:val="32"/>
        </w:rPr>
        <w:t>构传染病疫情报告、传染病疫情防控措施落实、学生健康体检档</w:t>
      </w:r>
      <w:r>
        <w:rPr>
          <w:rFonts w:hint="eastAsia" w:ascii="方正仿宋_GBK" w:hAnsi="方正仿宋_GBK" w:eastAsia="方正仿宋_GBK" w:cs="方正仿宋_GBK"/>
          <w:spacing w:val="1"/>
          <w:sz w:val="32"/>
          <w:szCs w:val="32"/>
        </w:rPr>
        <w:t xml:space="preserve"> </w:t>
      </w:r>
      <w:r>
        <w:rPr>
          <w:rFonts w:hint="eastAsia" w:ascii="方正仿宋_GBK" w:hAnsi="方正仿宋_GBK" w:eastAsia="方正仿宋_GBK" w:cs="方正仿宋_GBK"/>
          <w:spacing w:val="4"/>
          <w:sz w:val="32"/>
          <w:szCs w:val="32"/>
        </w:rPr>
        <w:t>案建立情况等。</w:t>
      </w:r>
    </w:p>
    <w:p>
      <w:pPr>
        <w:spacing w:line="560" w:lineRule="exact"/>
        <w:ind w:left="18" w:right="43" w:firstLine="628"/>
        <w:rPr>
          <w:rFonts w:hint="eastAsia" w:ascii="方正仿宋_GBK" w:hAnsi="方正仿宋_GBK" w:eastAsia="方正仿宋_GBK" w:cs="方正仿宋_GBK"/>
          <w:sz w:val="32"/>
          <w:szCs w:val="32"/>
        </w:rPr>
      </w:pPr>
      <w:r>
        <w:rPr>
          <w:rFonts w:hint="eastAsia" w:ascii="方正楷体_GBK" w:hAnsi="方正仿宋_GBK" w:eastAsia="方正楷体_GBK" w:cs="方正仿宋_GBK"/>
          <w:bCs/>
          <w:spacing w:val="7"/>
          <w:sz w:val="32"/>
          <w:szCs w:val="32"/>
        </w:rPr>
        <w:t>2.</w:t>
      </w:r>
      <w:r>
        <w:rPr>
          <w:rFonts w:hint="eastAsia" w:ascii="方正楷体_GBK" w:hAnsi="方正仿宋_GBK" w:eastAsia="方正楷体_GBK" w:cs="方正仿宋_GBK"/>
          <w:spacing w:val="7"/>
          <w:sz w:val="32"/>
          <w:szCs w:val="32"/>
        </w:rPr>
        <w:t>传染病防控情况。</w:t>
      </w:r>
      <w:r>
        <w:rPr>
          <w:rFonts w:hint="eastAsia" w:ascii="方正仿宋_GBK" w:hAnsi="方正仿宋_GBK" w:eastAsia="方正仿宋_GBK" w:cs="方正仿宋_GBK"/>
          <w:spacing w:val="7"/>
          <w:sz w:val="32"/>
          <w:szCs w:val="32"/>
        </w:rPr>
        <w:t>检查学校传染病防控制度建立及措施落</w:t>
      </w:r>
      <w:r>
        <w:rPr>
          <w:rFonts w:hint="eastAsia" w:ascii="方正仿宋_GBK" w:hAnsi="方正仿宋_GBK" w:eastAsia="方正仿宋_GBK" w:cs="方正仿宋_GBK"/>
          <w:spacing w:val="26"/>
          <w:sz w:val="32"/>
          <w:szCs w:val="32"/>
        </w:rPr>
        <w:t xml:space="preserve"> </w:t>
      </w:r>
      <w:r>
        <w:rPr>
          <w:rFonts w:hint="eastAsia" w:ascii="方正仿宋_GBK" w:hAnsi="方正仿宋_GBK" w:eastAsia="方正仿宋_GBK" w:cs="方正仿宋_GBK"/>
          <w:spacing w:val="5"/>
          <w:sz w:val="32"/>
          <w:szCs w:val="32"/>
        </w:rPr>
        <w:t>实情况。查阅学校传染病防控制度及应急预案等资料，检查学校</w:t>
      </w:r>
      <w:r>
        <w:rPr>
          <w:rFonts w:hint="eastAsia" w:ascii="方正仿宋_GBK" w:hAnsi="方正仿宋_GBK" w:eastAsia="方正仿宋_GBK" w:cs="方正仿宋_GBK"/>
          <w:spacing w:val="3"/>
          <w:sz w:val="32"/>
          <w:szCs w:val="32"/>
        </w:rPr>
        <w:t xml:space="preserve"> </w:t>
      </w:r>
      <w:r>
        <w:rPr>
          <w:rFonts w:hint="eastAsia" w:ascii="方正仿宋_GBK" w:hAnsi="方正仿宋_GBK" w:eastAsia="方正仿宋_GBK" w:cs="方正仿宋_GBK"/>
          <w:spacing w:val="5"/>
          <w:sz w:val="32"/>
          <w:szCs w:val="32"/>
        </w:rPr>
        <w:t>依法履行传染病疫情报告职责情况，查阅传染病疫情信息登记报</w:t>
      </w:r>
      <w:r>
        <w:rPr>
          <w:rFonts w:hint="eastAsia" w:ascii="方正仿宋_GBK" w:hAnsi="方正仿宋_GBK" w:eastAsia="方正仿宋_GBK" w:cs="方正仿宋_GBK"/>
          <w:spacing w:val="6"/>
          <w:sz w:val="32"/>
          <w:szCs w:val="32"/>
        </w:rPr>
        <w:t xml:space="preserve"> </w:t>
      </w:r>
      <w:r>
        <w:rPr>
          <w:rFonts w:hint="eastAsia" w:ascii="方正仿宋_GBK" w:hAnsi="方正仿宋_GBK" w:eastAsia="方正仿宋_GBK" w:cs="方正仿宋_GBK"/>
          <w:spacing w:val="5"/>
          <w:sz w:val="32"/>
          <w:szCs w:val="32"/>
        </w:rPr>
        <w:t>告制度和记录等资料，检查针对季节性传染病的防控措施落实情况、查阅学生晨检记录、因病缺勤登记、病愈返校证明、疑似传</w:t>
      </w:r>
      <w:r>
        <w:rPr>
          <w:rFonts w:hint="eastAsia" w:ascii="方正仿宋_GBK" w:hAnsi="方正仿宋_GBK" w:eastAsia="方正仿宋_GBK" w:cs="方正仿宋_GBK"/>
          <w:spacing w:val="8"/>
          <w:sz w:val="32"/>
          <w:szCs w:val="32"/>
        </w:rPr>
        <w:t>染病病例及病因排查登记、学生健康体检和教师常规体检记录、</w:t>
      </w:r>
      <w:r>
        <w:rPr>
          <w:rFonts w:hint="eastAsia" w:ascii="方正仿宋_GBK" w:hAnsi="方正仿宋_GBK" w:eastAsia="方正仿宋_GBK" w:cs="方正仿宋_GBK"/>
          <w:spacing w:val="5"/>
          <w:sz w:val="32"/>
          <w:szCs w:val="32"/>
        </w:rPr>
        <w:t>新生入学预防接种证查验及补种记录、校内公共活动区域及物品</w:t>
      </w:r>
      <w:r>
        <w:rPr>
          <w:rFonts w:hint="eastAsia" w:ascii="方正仿宋_GBK" w:hAnsi="方正仿宋_GBK" w:eastAsia="方正仿宋_GBK" w:cs="方正仿宋_GBK"/>
          <w:spacing w:val="7"/>
          <w:sz w:val="32"/>
          <w:szCs w:val="32"/>
        </w:rPr>
        <w:t>定期清洗消毒记录等资料。</w:t>
      </w:r>
    </w:p>
    <w:p>
      <w:pPr>
        <w:spacing w:line="560" w:lineRule="exact"/>
        <w:ind w:left="15" w:firstLine="628"/>
        <w:rPr>
          <w:rFonts w:hint="eastAsia" w:ascii="方正仿宋_GBK" w:hAnsi="方正仿宋_GBK" w:eastAsia="方正仿宋_GBK" w:cs="方正仿宋_GBK"/>
          <w:sz w:val="32"/>
          <w:szCs w:val="32"/>
        </w:rPr>
      </w:pPr>
      <w:r>
        <w:rPr>
          <w:rFonts w:hint="eastAsia" w:ascii="方正楷体_GBK" w:hAnsi="方正仿宋_GBK" w:eastAsia="方正楷体_GBK" w:cs="方正仿宋_GBK"/>
          <w:bCs/>
          <w:spacing w:val="6"/>
          <w:sz w:val="32"/>
          <w:szCs w:val="32"/>
        </w:rPr>
        <w:t>3.</w:t>
      </w:r>
      <w:r>
        <w:rPr>
          <w:rFonts w:hint="eastAsia" w:ascii="方正楷体_GBK" w:hAnsi="方正仿宋_GBK" w:eastAsia="方正楷体_GBK" w:cs="方正仿宋_GBK"/>
          <w:spacing w:val="-20"/>
          <w:sz w:val="32"/>
          <w:szCs w:val="32"/>
        </w:rPr>
        <w:t xml:space="preserve"> </w:t>
      </w:r>
      <w:r>
        <w:rPr>
          <w:rFonts w:hint="eastAsia" w:ascii="方正楷体_GBK" w:hAnsi="方正仿宋_GBK" w:eastAsia="方正楷体_GBK" w:cs="方正仿宋_GBK"/>
          <w:spacing w:val="6"/>
          <w:sz w:val="32"/>
          <w:szCs w:val="32"/>
        </w:rPr>
        <w:t>生活饮用水卫生管理情况。</w:t>
      </w:r>
      <w:r>
        <w:rPr>
          <w:rFonts w:hint="eastAsia" w:ascii="方正仿宋_GBK" w:hAnsi="方正仿宋_GBK" w:eastAsia="方正仿宋_GBK" w:cs="方正仿宋_GBK"/>
          <w:spacing w:val="6"/>
          <w:sz w:val="32"/>
          <w:szCs w:val="32"/>
        </w:rPr>
        <w:t>检查生活饮用水水质情况，生</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pacing w:val="5"/>
          <w:sz w:val="32"/>
          <w:szCs w:val="32"/>
        </w:rPr>
        <w:t>活饮用水管理制度建立及措施落实情况，学校内供水设施卫生许可、管理情况，检查自建设施供水防护及消毒情况和水质检测报</w:t>
      </w:r>
      <w:r>
        <w:rPr>
          <w:rFonts w:hint="eastAsia" w:ascii="方正仿宋_GBK" w:hAnsi="方正仿宋_GBK" w:eastAsia="方正仿宋_GBK" w:cs="方正仿宋_GBK"/>
          <w:spacing w:val="-2"/>
          <w:sz w:val="32"/>
          <w:szCs w:val="32"/>
        </w:rPr>
        <w:t>告，检查二次供水消毒及设施清洗情况和水质检测报告，检查供、</w:t>
      </w:r>
      <w:r>
        <w:rPr>
          <w:rFonts w:hint="eastAsia" w:ascii="方正仿宋_GBK" w:hAnsi="方正仿宋_GBK" w:eastAsia="方正仿宋_GBK" w:cs="方正仿宋_GBK"/>
          <w:spacing w:val="6"/>
          <w:sz w:val="32"/>
          <w:szCs w:val="32"/>
        </w:rPr>
        <w:t>管水人员持有效“健康合格证明”和“卫生培训合格证明”情况，学</w:t>
      </w:r>
      <w:r>
        <w:rPr>
          <w:rFonts w:hint="eastAsia" w:ascii="方正仿宋_GBK" w:hAnsi="方正仿宋_GBK" w:eastAsia="方正仿宋_GBK" w:cs="方正仿宋_GBK"/>
          <w:spacing w:val="5"/>
          <w:sz w:val="32"/>
          <w:szCs w:val="32"/>
        </w:rPr>
        <w:t>校索取涉水产品有效卫生许可批件情况，学校内供水水源防护情</w:t>
      </w:r>
      <w:r>
        <w:rPr>
          <w:rFonts w:hint="eastAsia" w:ascii="方正仿宋_GBK" w:hAnsi="方正仿宋_GBK" w:eastAsia="方正仿宋_GBK" w:cs="方正仿宋_GBK"/>
          <w:spacing w:val="-3"/>
          <w:sz w:val="32"/>
          <w:szCs w:val="32"/>
        </w:rPr>
        <w:t>况。</w:t>
      </w:r>
    </w:p>
    <w:p>
      <w:pPr>
        <w:spacing w:line="560" w:lineRule="exact"/>
        <w:ind w:firstLine="629"/>
        <w:rPr>
          <w:rFonts w:hint="eastAsia" w:ascii="方正楷体_GBK" w:hAnsi="方正楷体_GBK" w:eastAsia="方正楷体_GBK" w:cs="方正楷体_GBK"/>
          <w:sz w:val="32"/>
          <w:szCs w:val="32"/>
        </w:rPr>
      </w:pPr>
      <w:r>
        <w:rPr>
          <w:rFonts w:hint="eastAsia" w:ascii="方正楷体_GBK" w:hAnsi="方正楷体_GBK" w:eastAsia="方正楷体_GBK" w:cs="方正楷体_GBK"/>
          <w:spacing w:val="3"/>
          <w:sz w:val="32"/>
          <w:szCs w:val="32"/>
        </w:rPr>
        <w:t>（</w:t>
      </w:r>
      <w:r>
        <w:rPr>
          <w:rFonts w:hint="eastAsia" w:ascii="方正楷体_GBK" w:hAnsi="方正楷体_GBK" w:eastAsia="方正楷体_GBK" w:cs="方正楷体_GBK"/>
          <w:spacing w:val="-86"/>
          <w:sz w:val="32"/>
          <w:szCs w:val="32"/>
        </w:rPr>
        <w:t xml:space="preserve"> </w:t>
      </w:r>
      <w:r>
        <w:rPr>
          <w:rFonts w:hint="eastAsia" w:ascii="方正楷体_GBK" w:hAnsi="方正楷体_GBK" w:eastAsia="方正楷体_GBK" w:cs="方正楷体_GBK"/>
          <w:spacing w:val="3"/>
          <w:sz w:val="32"/>
          <w:szCs w:val="32"/>
        </w:rPr>
        <w:t>二）托幼机构卫生</w:t>
      </w:r>
    </w:p>
    <w:p>
      <w:pPr>
        <w:spacing w:line="560" w:lineRule="exact"/>
        <w:ind w:right="122" w:firstLine="652"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pacing w:val="3"/>
          <w:sz w:val="32"/>
          <w:szCs w:val="32"/>
        </w:rPr>
        <w:t>1.备案情况。</w:t>
      </w:r>
      <w:r>
        <w:rPr>
          <w:rFonts w:hint="eastAsia" w:ascii="方正仿宋_GBK" w:hAnsi="方正仿宋_GBK" w:eastAsia="方正仿宋_GBK" w:cs="方正仿宋_GBK"/>
          <w:spacing w:val="7"/>
          <w:sz w:val="32"/>
          <w:szCs w:val="32"/>
        </w:rPr>
        <w:t>检查辖区内提供托育服务的各类机构是否按照</w:t>
      </w:r>
      <w:r>
        <w:rPr>
          <w:rFonts w:hint="eastAsia" w:ascii="方正仿宋_GBK" w:hAnsi="方正仿宋_GBK" w:eastAsia="方正仿宋_GBK" w:cs="方正仿宋_GBK"/>
          <w:spacing w:val="12"/>
          <w:sz w:val="32"/>
          <w:szCs w:val="32"/>
        </w:rPr>
        <w:t xml:space="preserve"> </w:t>
      </w:r>
      <w:r>
        <w:rPr>
          <w:rFonts w:hint="eastAsia" w:ascii="方正仿宋_GBK" w:hAnsi="方正仿宋_GBK" w:eastAsia="方正仿宋_GBK" w:cs="方正仿宋_GBK"/>
          <w:spacing w:val="8"/>
          <w:sz w:val="32"/>
          <w:szCs w:val="32"/>
        </w:rPr>
        <w:t>规定向卫生健康行政部门申请备案，取得备案证明。</w:t>
      </w:r>
    </w:p>
    <w:p>
      <w:pPr>
        <w:spacing w:line="560" w:lineRule="exact"/>
        <w:ind w:right="122" w:firstLine="652"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pacing w:val="3"/>
          <w:sz w:val="32"/>
          <w:szCs w:val="32"/>
        </w:rPr>
        <w:t>2.卫生保健情况。</w:t>
      </w:r>
      <w:r>
        <w:rPr>
          <w:rFonts w:hint="eastAsia" w:ascii="方正仿宋_GBK" w:hAnsi="方正仿宋_GBK" w:eastAsia="方正仿宋_GBK" w:cs="方正仿宋_GBK"/>
          <w:spacing w:val="8"/>
          <w:sz w:val="32"/>
          <w:szCs w:val="32"/>
        </w:rPr>
        <w:t>检查托幼机构建立健全卫生保健制度、落</w:t>
      </w:r>
      <w:r>
        <w:rPr>
          <w:rFonts w:hint="eastAsia" w:ascii="方正仿宋_GBK" w:hAnsi="方正仿宋_GBK" w:eastAsia="方正仿宋_GBK" w:cs="方正仿宋_GBK"/>
          <w:spacing w:val="6"/>
          <w:sz w:val="32"/>
          <w:szCs w:val="32"/>
        </w:rPr>
        <w:t>实预防接种证查验制度、设立保健室及配备卫生保健人员情况，</w:t>
      </w:r>
      <w:r>
        <w:rPr>
          <w:rFonts w:hint="eastAsia" w:ascii="方正仿宋_GBK" w:hAnsi="方正仿宋_GBK" w:eastAsia="方正仿宋_GBK" w:cs="方正仿宋_GBK"/>
          <w:spacing w:val="5"/>
          <w:sz w:val="32"/>
          <w:szCs w:val="32"/>
        </w:rPr>
        <w:t>检查是否按照规定比例配备保育人员，是否有聘用未进行健康检查或者健康检查不合格的工作人员情况，检查定期组织工作人员</w:t>
      </w:r>
      <w:r>
        <w:rPr>
          <w:rFonts w:hint="eastAsia" w:ascii="方正仿宋_GBK" w:hAnsi="方正仿宋_GBK" w:eastAsia="方正仿宋_GBK" w:cs="方正仿宋_GBK"/>
          <w:spacing w:val="6"/>
          <w:sz w:val="32"/>
          <w:szCs w:val="32"/>
        </w:rPr>
        <w:t>健康检查情况等。</w:t>
      </w:r>
    </w:p>
    <w:p>
      <w:pPr>
        <w:spacing w:line="560" w:lineRule="exact"/>
        <w:ind w:firstLine="644"/>
        <w:rPr>
          <w:rFonts w:hint="eastAsia" w:ascii="方正仿宋_GBK" w:hAnsi="方正仿宋_GBK" w:eastAsia="方正仿宋_GBK" w:cs="方正仿宋_GBK"/>
          <w:sz w:val="32"/>
          <w:szCs w:val="32"/>
        </w:rPr>
      </w:pPr>
      <w:r>
        <w:rPr>
          <w:rFonts w:hint="eastAsia" w:ascii="方正楷体_GBK" w:hAnsi="方正楷体_GBK" w:eastAsia="方正楷体_GBK" w:cs="方正楷体_GBK"/>
          <w:spacing w:val="3"/>
          <w:sz w:val="32"/>
          <w:szCs w:val="32"/>
        </w:rPr>
        <w:t>3.传染病防控情况。</w:t>
      </w:r>
      <w:r>
        <w:rPr>
          <w:rFonts w:hint="eastAsia" w:ascii="方正仿宋_GBK" w:hAnsi="方正仿宋_GBK" w:eastAsia="方正仿宋_GBK" w:cs="方正仿宋_GBK"/>
          <w:spacing w:val="8"/>
          <w:w w:val="104"/>
          <w:position w:val="1"/>
          <w:sz w:val="32"/>
          <w:szCs w:val="32"/>
        </w:rPr>
        <w:t>检查托幼机构传染病防控制度建立情</w:t>
      </w:r>
      <w:r>
        <w:rPr>
          <w:rFonts w:hint="eastAsia" w:ascii="方正仿宋_GBK" w:hAnsi="方正仿宋_GBK" w:eastAsia="方正仿宋_GBK" w:cs="方正仿宋_GBK"/>
          <w:spacing w:val="1"/>
          <w:sz w:val="32"/>
          <w:szCs w:val="32"/>
        </w:rPr>
        <w:t>况，落实婴幼儿晨（午）</w:t>
      </w:r>
      <w:r>
        <w:rPr>
          <w:rFonts w:hint="eastAsia" w:ascii="方正仿宋_GBK" w:hAnsi="方正仿宋_GBK" w:eastAsia="方正仿宋_GBK" w:cs="方正仿宋_GBK"/>
          <w:spacing w:val="-45"/>
          <w:sz w:val="32"/>
          <w:szCs w:val="32"/>
        </w:rPr>
        <w:t xml:space="preserve"> </w:t>
      </w:r>
      <w:r>
        <w:rPr>
          <w:rFonts w:hint="eastAsia" w:ascii="方正仿宋_GBK" w:hAnsi="方正仿宋_GBK" w:eastAsia="方正仿宋_GBK" w:cs="方正仿宋_GBK"/>
          <w:spacing w:val="1"/>
          <w:sz w:val="32"/>
          <w:szCs w:val="32"/>
        </w:rPr>
        <w:t>检和全日健康观察、因病缺勤登记及追</w:t>
      </w:r>
      <w:r>
        <w:rPr>
          <w:rFonts w:hint="eastAsia" w:ascii="方正仿宋_GBK" w:hAnsi="方正仿宋_GBK" w:eastAsia="方正仿宋_GBK" w:cs="方正仿宋_GBK"/>
          <w:spacing w:val="8"/>
          <w:sz w:val="32"/>
          <w:szCs w:val="32"/>
        </w:rPr>
        <w:t>踪、复课证明查验情况、用品及物表消毒情况等。</w:t>
      </w:r>
    </w:p>
    <w:p>
      <w:pPr>
        <w:spacing w:line="560" w:lineRule="exact"/>
        <w:ind w:left="17" w:right="120" w:firstLine="630"/>
        <w:rPr>
          <w:rFonts w:hint="eastAsia" w:ascii="方正仿宋_GBK" w:hAnsi="方正仿宋_GBK" w:eastAsia="方正仿宋_GBK" w:cs="方正仿宋_GBK"/>
          <w:sz w:val="32"/>
          <w:szCs w:val="32"/>
        </w:rPr>
      </w:pPr>
      <w:r>
        <w:rPr>
          <w:rFonts w:hint="eastAsia" w:ascii="方正楷体_GBK" w:hAnsi="方正楷体_GBK" w:eastAsia="方正楷体_GBK" w:cs="方正楷体_GBK"/>
          <w:spacing w:val="3"/>
          <w:sz w:val="32"/>
          <w:szCs w:val="32"/>
        </w:rPr>
        <w:t>4. 生活饮用水卫生管理情况。</w:t>
      </w:r>
      <w:r>
        <w:rPr>
          <w:rFonts w:hint="eastAsia" w:ascii="方正仿宋_GBK" w:hAnsi="方正仿宋_GBK" w:eastAsia="方正仿宋_GBK" w:cs="方正仿宋_GBK"/>
          <w:spacing w:val="6"/>
          <w:sz w:val="32"/>
          <w:szCs w:val="32"/>
        </w:rPr>
        <w:t>检查托幼机构是否向婴幼儿提</w:t>
      </w:r>
      <w:r>
        <w:rPr>
          <w:rFonts w:hint="eastAsia" w:ascii="方正仿宋_GBK" w:hAnsi="方正仿宋_GBK" w:eastAsia="方正仿宋_GBK" w:cs="方正仿宋_GBK"/>
          <w:spacing w:val="8"/>
          <w:sz w:val="32"/>
          <w:szCs w:val="32"/>
        </w:rPr>
        <w:t>供符合国家标准的生活饮用水。</w:t>
      </w:r>
    </w:p>
    <w:p>
      <w:pPr>
        <w:spacing w:line="560" w:lineRule="exact"/>
        <w:ind w:firstLine="652"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pacing w:val="3"/>
          <w:position w:val="3"/>
          <w:sz w:val="32"/>
          <w:szCs w:val="32"/>
        </w:rPr>
        <w:t>四、工作要求</w:t>
      </w:r>
    </w:p>
    <w:p>
      <w:pPr>
        <w:spacing w:line="560" w:lineRule="exact"/>
        <w:ind w:firstLine="629"/>
        <w:rPr>
          <w:rFonts w:hint="eastAsia" w:ascii="方正楷体_GBK" w:hAnsi="方正楷体_GBK" w:eastAsia="方正楷体_GBK" w:cs="方正楷体_GBK"/>
          <w:sz w:val="32"/>
          <w:szCs w:val="32"/>
        </w:rPr>
      </w:pPr>
      <w:r>
        <w:rPr>
          <w:rFonts w:hint="eastAsia" w:ascii="方正楷体_GBK" w:hAnsi="方正楷体_GBK" w:eastAsia="方正楷体_GBK" w:cs="方正楷体_GBK"/>
          <w:spacing w:val="6"/>
          <w:sz w:val="32"/>
          <w:szCs w:val="32"/>
        </w:rPr>
        <w:t>（</w:t>
      </w:r>
      <w:r>
        <w:rPr>
          <w:rFonts w:hint="eastAsia" w:ascii="方正楷体_GBK" w:hAnsi="方正楷体_GBK" w:eastAsia="方正楷体_GBK" w:cs="方正楷体_GBK"/>
          <w:spacing w:val="-77"/>
          <w:sz w:val="32"/>
          <w:szCs w:val="32"/>
        </w:rPr>
        <w:t xml:space="preserve"> </w:t>
      </w:r>
      <w:r>
        <w:rPr>
          <w:rFonts w:hint="eastAsia" w:ascii="方正楷体_GBK" w:hAnsi="方正楷体_GBK" w:eastAsia="方正楷体_GBK" w:cs="方正楷体_GBK"/>
          <w:spacing w:val="6"/>
          <w:sz w:val="32"/>
          <w:szCs w:val="32"/>
        </w:rPr>
        <w:t>一）及时报送学校及幼儿园监督检查情况</w:t>
      </w:r>
    </w:p>
    <w:p>
      <w:pPr>
        <w:spacing w:line="560" w:lineRule="exact"/>
        <w:ind w:left="19" w:right="122" w:firstLine="656"/>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5"/>
          <w:sz w:val="32"/>
          <w:szCs w:val="32"/>
        </w:rPr>
        <w:t>区卫生健康执法支队于3</w:t>
      </w:r>
      <w:r>
        <w:rPr>
          <w:rFonts w:hint="eastAsia" w:ascii="方正仿宋_GBK" w:hAnsi="方正仿宋_GBK" w:eastAsia="方正仿宋_GBK" w:cs="方正仿宋_GBK"/>
          <w:spacing w:val="-41"/>
          <w:sz w:val="32"/>
          <w:szCs w:val="32"/>
        </w:rPr>
        <w:t xml:space="preserve"> </w:t>
      </w:r>
      <w:r>
        <w:rPr>
          <w:rFonts w:hint="eastAsia" w:ascii="方正仿宋_GBK" w:hAnsi="方正仿宋_GBK" w:eastAsia="方正仿宋_GBK" w:cs="方正仿宋_GBK"/>
          <w:spacing w:val="-5"/>
          <w:sz w:val="32"/>
          <w:szCs w:val="32"/>
        </w:rPr>
        <w:t>月31</w:t>
      </w:r>
      <w:r>
        <w:rPr>
          <w:rFonts w:hint="eastAsia" w:ascii="方正仿宋_GBK" w:hAnsi="方正仿宋_GBK" w:eastAsia="方正仿宋_GBK" w:cs="方正仿宋_GBK"/>
          <w:spacing w:val="22"/>
          <w:sz w:val="32"/>
          <w:szCs w:val="32"/>
        </w:rPr>
        <w:t xml:space="preserve"> </w:t>
      </w:r>
      <w:r>
        <w:rPr>
          <w:rFonts w:hint="eastAsia" w:ascii="方正仿宋_GBK" w:hAnsi="方正仿宋_GBK" w:eastAsia="方正仿宋_GBK" w:cs="方正仿宋_GBK"/>
          <w:spacing w:val="-5"/>
          <w:sz w:val="32"/>
          <w:szCs w:val="32"/>
        </w:rPr>
        <w:t>日前、9</w:t>
      </w:r>
      <w:r>
        <w:rPr>
          <w:rFonts w:hint="eastAsia" w:ascii="方正仿宋_GBK" w:hAnsi="方正仿宋_GBK" w:eastAsia="方正仿宋_GBK" w:cs="方正仿宋_GBK"/>
          <w:spacing w:val="-41"/>
          <w:sz w:val="32"/>
          <w:szCs w:val="32"/>
        </w:rPr>
        <w:t xml:space="preserve"> </w:t>
      </w:r>
      <w:r>
        <w:rPr>
          <w:rFonts w:hint="eastAsia" w:ascii="方正仿宋_GBK" w:hAnsi="方正仿宋_GBK" w:eastAsia="方正仿宋_GBK" w:cs="方正仿宋_GBK"/>
          <w:spacing w:val="-5"/>
          <w:sz w:val="32"/>
          <w:szCs w:val="32"/>
        </w:rPr>
        <w:t>月25日前，通过“重庆</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pacing w:val="9"/>
          <w:sz w:val="32"/>
          <w:szCs w:val="32"/>
        </w:rPr>
        <w:t>卫生健康执法服务监督平台”的在线报表统计模块填报春季、秋</w:t>
      </w:r>
      <w:r>
        <w:rPr>
          <w:rFonts w:hint="eastAsia" w:ascii="方正仿宋_GBK" w:hAnsi="方正仿宋_GBK" w:eastAsia="方正仿宋_GBK" w:cs="方正仿宋_GBK"/>
          <w:spacing w:val="1"/>
          <w:sz w:val="32"/>
          <w:szCs w:val="32"/>
        </w:rPr>
        <w:t>季学校及幼儿园卫生监督检查情况（附表1</w:t>
      </w:r>
      <w:r>
        <w:rPr>
          <w:rFonts w:hint="eastAsia" w:ascii="方正仿宋_GBK" w:hAnsi="方正仿宋_GBK" w:eastAsia="方正仿宋_GBK" w:cs="方正仿宋_GBK"/>
          <w:spacing w:val="-108"/>
          <w:sz w:val="32"/>
          <w:szCs w:val="32"/>
        </w:rPr>
        <w:t>）   ，</w:t>
      </w:r>
      <w:r>
        <w:rPr>
          <w:rFonts w:hint="eastAsia" w:ascii="方正仿宋_GBK" w:hAnsi="方正仿宋_GBK" w:eastAsia="方正仿宋_GBK" w:cs="方正仿宋_GBK"/>
          <w:spacing w:val="1"/>
          <w:sz w:val="32"/>
          <w:szCs w:val="32"/>
        </w:rPr>
        <w:t>并将工作情况报送</w:t>
      </w:r>
      <w:r>
        <w:rPr>
          <w:rFonts w:hint="eastAsia" w:ascii="方正仿宋_GBK" w:hAnsi="方正仿宋_GBK" w:eastAsia="方正仿宋_GBK" w:cs="方正仿宋_GBK"/>
          <w:spacing w:val="-2"/>
          <w:sz w:val="32"/>
          <w:szCs w:val="32"/>
        </w:rPr>
        <w:t>至联系人电子邮箱；于6月5日前填报中考、高考学校卫生监督检</w:t>
      </w:r>
      <w:r>
        <w:rPr>
          <w:rFonts w:hint="eastAsia" w:ascii="方正仿宋_GBK" w:hAnsi="方正仿宋_GBK" w:eastAsia="方正仿宋_GBK" w:cs="方正仿宋_GBK"/>
          <w:spacing w:val="3"/>
          <w:sz w:val="32"/>
          <w:szCs w:val="32"/>
        </w:rPr>
        <w:t>查情况（</w:t>
      </w:r>
      <w:r>
        <w:rPr>
          <w:rFonts w:hint="eastAsia" w:ascii="方正仿宋_GBK" w:hAnsi="方正仿宋_GBK" w:eastAsia="方正仿宋_GBK" w:cs="方正仿宋_GBK"/>
          <w:spacing w:val="-59"/>
          <w:sz w:val="32"/>
          <w:szCs w:val="32"/>
        </w:rPr>
        <w:t xml:space="preserve"> </w:t>
      </w:r>
      <w:r>
        <w:rPr>
          <w:rFonts w:hint="eastAsia" w:ascii="方正仿宋_GBK" w:hAnsi="方正仿宋_GBK" w:eastAsia="方正仿宋_GBK" w:cs="方正仿宋_GBK"/>
          <w:spacing w:val="3"/>
          <w:sz w:val="32"/>
          <w:szCs w:val="32"/>
        </w:rPr>
        <w:t>附表2</w:t>
      </w:r>
      <w:r>
        <w:rPr>
          <w:rFonts w:hint="eastAsia" w:ascii="方正仿宋_GBK" w:hAnsi="方正仿宋_GBK" w:eastAsia="方正仿宋_GBK" w:cs="方正仿宋_GBK"/>
          <w:spacing w:val="-26"/>
          <w:sz w:val="32"/>
          <w:szCs w:val="32"/>
        </w:rPr>
        <w:t xml:space="preserve"> </w:t>
      </w:r>
      <w:r>
        <w:rPr>
          <w:rFonts w:hint="eastAsia" w:ascii="方正仿宋_GBK" w:hAnsi="方正仿宋_GBK" w:eastAsia="方正仿宋_GBK" w:cs="方正仿宋_GBK"/>
          <w:spacing w:val="-78"/>
          <w:sz w:val="32"/>
          <w:szCs w:val="32"/>
        </w:rPr>
        <w:t>），</w:t>
      </w:r>
      <w:r>
        <w:rPr>
          <w:rFonts w:hint="eastAsia" w:ascii="方正仿宋_GBK" w:hAnsi="方正仿宋_GBK" w:eastAsia="方正仿宋_GBK" w:cs="方正仿宋_GBK"/>
          <w:spacing w:val="3"/>
          <w:sz w:val="32"/>
          <w:szCs w:val="32"/>
        </w:rPr>
        <w:t>并将工作情况报送至联系人电子邮箱。</w:t>
      </w:r>
    </w:p>
    <w:p>
      <w:pPr>
        <w:spacing w:line="560" w:lineRule="exact"/>
        <w:ind w:firstLine="629"/>
        <w:rPr>
          <w:rFonts w:hint="eastAsia" w:ascii="方正楷体_GBK" w:hAnsi="方正楷体_GBK" w:eastAsia="方正楷体_GBK" w:cs="方正楷体_GBK"/>
          <w:spacing w:val="6"/>
          <w:sz w:val="32"/>
          <w:szCs w:val="32"/>
        </w:rPr>
      </w:pPr>
      <w:r>
        <w:rPr>
          <w:rFonts w:hint="eastAsia" w:ascii="方正楷体_GBK" w:hAnsi="方正楷体_GBK" w:eastAsia="方正楷体_GBK" w:cs="方正楷体_GBK"/>
          <w:spacing w:val="6"/>
          <w:sz w:val="32"/>
          <w:szCs w:val="32"/>
        </w:rPr>
        <w:t>（</w:t>
      </w:r>
      <w:r>
        <w:rPr>
          <w:rFonts w:hint="eastAsia" w:ascii="方正楷体_GBK" w:hAnsi="方正楷体_GBK" w:eastAsia="方正楷体_GBK" w:cs="方正楷体_GBK"/>
          <w:spacing w:val="-84"/>
          <w:sz w:val="32"/>
          <w:szCs w:val="32"/>
        </w:rPr>
        <w:t xml:space="preserve"> </w:t>
      </w:r>
      <w:r>
        <w:rPr>
          <w:rFonts w:hint="eastAsia" w:ascii="方正楷体_GBK" w:hAnsi="方正楷体_GBK" w:eastAsia="方正楷体_GBK" w:cs="方正楷体_GBK"/>
          <w:spacing w:val="6"/>
          <w:sz w:val="32"/>
          <w:szCs w:val="32"/>
        </w:rPr>
        <w:t>二）及时报送托育机构监督检查情况</w:t>
      </w:r>
    </w:p>
    <w:p>
      <w:pPr>
        <w:spacing w:line="560" w:lineRule="exact"/>
        <w:ind w:left="19" w:right="120" w:firstLine="656"/>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3"/>
          <w:sz w:val="32"/>
          <w:szCs w:val="32"/>
        </w:rPr>
        <w:t>区卫生健康执法支队于6月30日前，通过“重庆卫生健康执法</w:t>
      </w:r>
      <w:r>
        <w:rPr>
          <w:rFonts w:hint="eastAsia" w:ascii="方正仿宋_GBK" w:hAnsi="方正仿宋_GBK" w:eastAsia="方正仿宋_GBK" w:cs="方正仿宋_GBK"/>
          <w:spacing w:val="9"/>
          <w:sz w:val="32"/>
          <w:szCs w:val="32"/>
        </w:rPr>
        <w:t>服务监督平台”</w:t>
      </w:r>
      <w:r>
        <w:rPr>
          <w:rFonts w:hint="eastAsia" w:ascii="方正仿宋_GBK" w:hAnsi="方正仿宋_GBK" w:eastAsia="方正仿宋_GBK" w:cs="方正仿宋_GBK"/>
          <w:spacing w:val="-13"/>
          <w:sz w:val="32"/>
          <w:szCs w:val="32"/>
        </w:rPr>
        <w:t xml:space="preserve"> </w:t>
      </w:r>
      <w:r>
        <w:rPr>
          <w:rFonts w:hint="eastAsia" w:ascii="方正仿宋_GBK" w:hAnsi="方正仿宋_GBK" w:eastAsia="方正仿宋_GBK" w:cs="方正仿宋_GBK"/>
          <w:spacing w:val="9"/>
          <w:sz w:val="32"/>
          <w:szCs w:val="32"/>
        </w:rPr>
        <w:t>的在线报表统计模块填报托育机构阶段性监督检</w:t>
      </w:r>
      <w:r>
        <w:rPr>
          <w:rFonts w:hint="eastAsia" w:ascii="方正仿宋_GBK" w:hAnsi="方正仿宋_GBK" w:eastAsia="方正仿宋_GBK" w:cs="方正仿宋_GBK"/>
          <w:spacing w:val="-2"/>
          <w:sz w:val="32"/>
          <w:szCs w:val="32"/>
        </w:rPr>
        <w:t>查工作汇总表（</w:t>
      </w:r>
      <w:r>
        <w:rPr>
          <w:rFonts w:hint="eastAsia" w:ascii="方正仿宋_GBK" w:hAnsi="方正仿宋_GBK" w:eastAsia="方正仿宋_GBK" w:cs="方正仿宋_GBK"/>
          <w:spacing w:val="-58"/>
          <w:sz w:val="32"/>
          <w:szCs w:val="32"/>
        </w:rPr>
        <w:t xml:space="preserve"> </w:t>
      </w:r>
      <w:r>
        <w:rPr>
          <w:rFonts w:hint="eastAsia" w:ascii="方正仿宋_GBK" w:hAnsi="方正仿宋_GBK" w:eastAsia="方正仿宋_GBK" w:cs="方正仿宋_GBK"/>
          <w:spacing w:val="-2"/>
          <w:sz w:val="32"/>
          <w:szCs w:val="32"/>
        </w:rPr>
        <w:t>附表3、4</w:t>
      </w:r>
      <w:r>
        <w:rPr>
          <w:rFonts w:hint="eastAsia" w:ascii="方正仿宋_GBK" w:hAnsi="方正仿宋_GBK" w:eastAsia="方正仿宋_GBK" w:cs="方正仿宋_GBK"/>
          <w:spacing w:val="-25"/>
          <w:sz w:val="32"/>
          <w:szCs w:val="32"/>
        </w:rPr>
        <w:t xml:space="preserve"> </w:t>
      </w:r>
      <w:r>
        <w:rPr>
          <w:rFonts w:hint="eastAsia" w:ascii="方正仿宋_GBK" w:hAnsi="方正仿宋_GBK" w:eastAsia="方正仿宋_GBK" w:cs="方正仿宋_GBK"/>
          <w:spacing w:val="-21"/>
          <w:sz w:val="32"/>
          <w:szCs w:val="32"/>
        </w:rPr>
        <w:t>）；</w:t>
      </w:r>
      <w:r>
        <w:rPr>
          <w:rFonts w:hint="eastAsia" w:ascii="方正仿宋_GBK" w:hAnsi="方正仿宋_GBK" w:eastAsia="方正仿宋_GBK" w:cs="方正仿宋_GBK"/>
          <w:spacing w:val="-2"/>
          <w:sz w:val="32"/>
          <w:szCs w:val="32"/>
        </w:rPr>
        <w:t>于11月11日前报送全年托育机构监</w:t>
      </w:r>
      <w:r>
        <w:rPr>
          <w:rFonts w:hint="eastAsia" w:ascii="方正仿宋_GBK" w:hAnsi="方正仿宋_GBK" w:eastAsia="方正仿宋_GBK" w:cs="方正仿宋_GBK"/>
          <w:spacing w:val="1"/>
          <w:sz w:val="32"/>
          <w:szCs w:val="32"/>
        </w:rPr>
        <w:t>督检查工作汇总表（</w:t>
      </w:r>
      <w:r>
        <w:rPr>
          <w:rFonts w:hint="eastAsia" w:ascii="方正仿宋_GBK" w:hAnsi="方正仿宋_GBK" w:eastAsia="方正仿宋_GBK" w:cs="方正仿宋_GBK"/>
          <w:spacing w:val="-57"/>
          <w:sz w:val="32"/>
          <w:szCs w:val="32"/>
        </w:rPr>
        <w:t xml:space="preserve"> </w:t>
      </w:r>
      <w:r>
        <w:rPr>
          <w:rFonts w:hint="eastAsia" w:ascii="方正仿宋_GBK" w:hAnsi="方正仿宋_GBK" w:eastAsia="方正仿宋_GBK" w:cs="方正仿宋_GBK"/>
          <w:spacing w:val="1"/>
          <w:sz w:val="32"/>
          <w:szCs w:val="32"/>
        </w:rPr>
        <w:t>附表3、4</w:t>
      </w:r>
      <w:r>
        <w:rPr>
          <w:rFonts w:hint="eastAsia" w:ascii="方正仿宋_GBK" w:hAnsi="方正仿宋_GBK" w:eastAsia="方正仿宋_GBK" w:cs="方正仿宋_GBK"/>
          <w:spacing w:val="-24"/>
          <w:sz w:val="32"/>
          <w:szCs w:val="32"/>
        </w:rPr>
        <w:t xml:space="preserve"> </w:t>
      </w:r>
      <w:r>
        <w:rPr>
          <w:rFonts w:hint="eastAsia" w:ascii="方正仿宋_GBK" w:hAnsi="方正仿宋_GBK" w:eastAsia="方正仿宋_GBK" w:cs="方正仿宋_GBK"/>
          <w:spacing w:val="-20"/>
          <w:sz w:val="32"/>
          <w:szCs w:val="32"/>
        </w:rPr>
        <w:t>），</w:t>
      </w:r>
      <w:r>
        <w:rPr>
          <w:rFonts w:hint="eastAsia" w:ascii="方正仿宋_GBK" w:hAnsi="方正仿宋_GBK" w:eastAsia="方正仿宋_GBK" w:cs="方正仿宋_GBK"/>
          <w:spacing w:val="1"/>
          <w:sz w:val="32"/>
          <w:szCs w:val="32"/>
        </w:rPr>
        <w:t>并将工作总结报送至联系人电子邮箱。</w:t>
      </w:r>
    </w:p>
    <w:p>
      <w:pPr>
        <w:spacing w:line="560" w:lineRule="exact"/>
        <w:ind w:right="60" w:firstLine="669"/>
        <w:rPr>
          <w:rFonts w:hint="eastAsia" w:ascii="方正仿宋_GBK" w:hAnsi="方正仿宋_GBK" w:eastAsia="方正仿宋_GBK" w:cs="方正仿宋_GBK"/>
          <w:w w:val="96"/>
          <w:sz w:val="32"/>
          <w:szCs w:val="32"/>
        </w:rPr>
      </w:pPr>
      <w:r>
        <w:rPr>
          <w:rFonts w:hint="eastAsia" w:ascii="方正仿宋_GBK" w:hAnsi="方正仿宋_GBK" w:eastAsia="方正仿宋_GBK" w:cs="方正仿宋_GBK"/>
          <w:spacing w:val="-1"/>
          <w:w w:val="96"/>
          <w:sz w:val="32"/>
          <w:szCs w:val="32"/>
        </w:rPr>
        <w:t>学校及幼儿园卫生监督执法工作联系人：市卫生健康执法总</w:t>
      </w:r>
      <w:r>
        <w:rPr>
          <w:rFonts w:hint="eastAsia" w:ascii="方正仿宋_GBK" w:hAnsi="方正仿宋_GBK" w:eastAsia="方正仿宋_GBK" w:cs="方正仿宋_GBK"/>
          <w:spacing w:val="-16"/>
          <w:w w:val="96"/>
          <w:sz w:val="32"/>
          <w:szCs w:val="32"/>
        </w:rPr>
        <w:t>队杨莉、明</w:t>
      </w:r>
      <w:r>
        <w:rPr>
          <w:rFonts w:hint="eastAsia" w:ascii="方正仿宋_GBK" w:hAnsi="方正仿宋_GBK" w:eastAsia="方正仿宋_GBK" w:cs="方正仿宋_GBK"/>
          <w:spacing w:val="-39"/>
          <w:w w:val="96"/>
          <w:sz w:val="32"/>
          <w:szCs w:val="32"/>
        </w:rPr>
        <w:t xml:space="preserve"> </w:t>
      </w:r>
      <w:r>
        <w:rPr>
          <w:rFonts w:hint="eastAsia" w:ascii="方正仿宋_GBK" w:hAnsi="方正仿宋_GBK" w:eastAsia="方正仿宋_GBK" w:cs="方正仿宋_GBK"/>
          <w:spacing w:val="-16"/>
          <w:w w:val="96"/>
          <w:sz w:val="32"/>
          <w:szCs w:val="32"/>
        </w:rPr>
        <w:t>佳；联系电话：67793632；电子邮箱：</w:t>
      </w:r>
      <w:r>
        <w:rPr>
          <w:rFonts w:hint="eastAsia" w:ascii="方正仿宋_GBK" w:hAnsi="方正仿宋_GBK" w:eastAsia="方正仿宋_GBK" w:cs="方正仿宋_GBK"/>
          <w:w w:val="96"/>
          <w:sz w:val="32"/>
          <w:szCs w:val="32"/>
        </w:rPr>
        <w:fldChar w:fldCharType="begin"/>
      </w:r>
      <w:r>
        <w:rPr>
          <w:rFonts w:hint="eastAsia" w:ascii="方正仿宋_GBK" w:hAnsi="方正仿宋_GBK" w:eastAsia="方正仿宋_GBK" w:cs="方正仿宋_GBK"/>
          <w:w w:val="96"/>
          <w:sz w:val="32"/>
          <w:szCs w:val="32"/>
        </w:rPr>
        <w:instrText xml:space="preserve"> HYPERLINK "mailto:xxwsjdc@sina.com。" </w:instrText>
      </w:r>
      <w:r>
        <w:rPr>
          <w:rFonts w:hint="eastAsia" w:ascii="方正仿宋_GBK" w:hAnsi="方正仿宋_GBK" w:eastAsia="方正仿宋_GBK" w:cs="方正仿宋_GBK"/>
          <w:w w:val="96"/>
          <w:sz w:val="32"/>
          <w:szCs w:val="32"/>
        </w:rPr>
        <w:fldChar w:fldCharType="separate"/>
      </w:r>
      <w:r>
        <w:rPr>
          <w:rFonts w:hint="eastAsia" w:ascii="方正仿宋_GBK" w:hAnsi="方正仿宋_GBK" w:eastAsia="方正仿宋_GBK" w:cs="方正仿宋_GBK"/>
          <w:spacing w:val="4"/>
          <w:w w:val="96"/>
          <w:sz w:val="32"/>
          <w:szCs w:val="32"/>
        </w:rPr>
        <w:t>xxwsjdc@sina.com。</w:t>
      </w:r>
      <w:r>
        <w:rPr>
          <w:rFonts w:hint="eastAsia" w:ascii="方正仿宋_GBK" w:hAnsi="方正仿宋_GBK" w:eastAsia="方正仿宋_GBK" w:cs="方正仿宋_GBK"/>
          <w:spacing w:val="4"/>
          <w:w w:val="96"/>
          <w:sz w:val="32"/>
          <w:szCs w:val="32"/>
        </w:rPr>
        <w:fldChar w:fldCharType="end"/>
      </w:r>
    </w:p>
    <w:p>
      <w:pPr>
        <w:spacing w:line="560" w:lineRule="exact"/>
        <w:ind w:left="10"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3"/>
          <w:sz w:val="32"/>
          <w:szCs w:val="32"/>
        </w:rPr>
        <w:t>托育机构监督执法工作联系人：市卫生健康执法总队柳岸；</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pacing w:val="-9"/>
          <w:sz w:val="32"/>
          <w:szCs w:val="32"/>
        </w:rPr>
        <w:t>联系电话：68813616；电子邮箱：</w:t>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"mailto:15668038@qq.com。"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pacing w:val="-9"/>
          <w:sz w:val="32"/>
          <w:szCs w:val="32"/>
        </w:rPr>
        <w:t>15668038@qq.com。</w:t>
      </w:r>
      <w:r>
        <w:rPr>
          <w:rFonts w:hint="eastAsia" w:ascii="方正仿宋_GBK" w:hAnsi="方正仿宋_GBK" w:eastAsia="方正仿宋_GBK" w:cs="方正仿宋_GBK"/>
          <w:spacing w:val="-9"/>
          <w:sz w:val="32"/>
          <w:szCs w:val="32"/>
        </w:rPr>
        <w:fldChar w:fldCharType="end"/>
      </w:r>
    </w:p>
    <w:p>
      <w:pPr>
        <w:widowControl w:val="0"/>
        <w:overflowPunct w:val="0"/>
        <w:spacing w:line="560" w:lineRule="exact"/>
        <w:rPr>
          <w:rFonts w:hint="eastAsia" w:ascii="方正仿宋_GBK" w:hAnsi="方正仿宋_GBK" w:eastAsia="方正仿宋_GBK" w:cs="方正仿宋_GBK"/>
          <w:sz w:val="32"/>
          <w:szCs w:val="32"/>
        </w:rPr>
      </w:pPr>
    </w:p>
    <w:p>
      <w:pPr>
        <w:widowControl w:val="0"/>
        <w:overflowPunct w:val="0"/>
        <w:spacing w:line="560" w:lineRule="exact"/>
        <w:rPr>
          <w:rFonts w:hint="eastAsia" w:ascii="方正仿宋_GBK" w:hAnsi="方正仿宋_GBK" w:eastAsia="方正仿宋_GBK" w:cs="方正仿宋_GBK"/>
          <w:sz w:val="32"/>
          <w:szCs w:val="32"/>
        </w:rPr>
      </w:pPr>
    </w:p>
    <w:p>
      <w:pPr>
        <w:widowControl w:val="0"/>
        <w:overflowPunct w:val="0"/>
        <w:spacing w:line="560" w:lineRule="exact"/>
        <w:ind w:firstLine="560" w:firstLineChars="200"/>
        <w:rPr>
          <w:rFonts w:hint="eastAsia" w:ascii="方正仿宋_GBK" w:hAnsi="方正仿宋_GBK" w:eastAsia="方正仿宋_GBK" w:cs="方正仿宋_GBK"/>
          <w:w w:val="95"/>
          <w:sz w:val="32"/>
          <w:szCs w:val="32"/>
        </w:rPr>
      </w:pPr>
      <w:r>
        <w:rPr>
          <w:rFonts w:hint="eastAsia" w:ascii="方正仿宋_GBK" w:hAnsi="方正仿宋_GBK" w:eastAsia="方正仿宋_GBK" w:cs="方正仿宋_GBK"/>
          <w:spacing w:val="-4"/>
          <w:w w:val="90"/>
          <w:position w:val="1"/>
          <w:sz w:val="32"/>
          <w:szCs w:val="32"/>
        </w:rPr>
        <w:t>附表：</w:t>
      </w:r>
      <w:r>
        <w:rPr>
          <w:rFonts w:hint="eastAsia" w:ascii="方正仿宋_GBK" w:hAnsi="方正仿宋_GBK" w:eastAsia="方正仿宋_GBK" w:cs="方正仿宋_GBK"/>
          <w:spacing w:val="-4"/>
          <w:w w:val="95"/>
          <w:position w:val="1"/>
          <w:sz w:val="32"/>
          <w:szCs w:val="32"/>
        </w:rPr>
        <w:t>1.</w:t>
      </w:r>
      <w:r>
        <w:rPr>
          <w:rFonts w:hint="eastAsia" w:ascii="方正仿宋_GBK" w:hAnsi="方正仿宋_GBK" w:eastAsia="方正仿宋_GBK" w:cs="方正仿宋_GBK"/>
          <w:spacing w:val="-41"/>
          <w:w w:val="95"/>
          <w:position w:val="1"/>
          <w:sz w:val="32"/>
          <w:szCs w:val="32"/>
        </w:rPr>
        <w:t xml:space="preserve"> </w:t>
      </w:r>
      <w:r>
        <w:rPr>
          <w:rFonts w:hint="eastAsia" w:ascii="方正仿宋_GBK" w:hAnsi="方正仿宋_GBK" w:eastAsia="方正仿宋_GBK" w:cs="方正仿宋_GBK"/>
          <w:spacing w:val="-4"/>
          <w:w w:val="95"/>
          <w:position w:val="1"/>
          <w:sz w:val="32"/>
          <w:szCs w:val="32"/>
        </w:rPr>
        <w:t>学校及幼儿园春季/秋季监督检查情况汇总表</w:t>
      </w:r>
    </w:p>
    <w:p>
      <w:pPr>
        <w:widowControl w:val="0"/>
        <w:overflowPunct w:val="0"/>
        <w:spacing w:line="560" w:lineRule="exact"/>
        <w:ind w:left="664" w:firstLine="474" w:firstLineChars="150"/>
        <w:rPr>
          <w:rFonts w:hint="eastAsia" w:ascii="方正仿宋_GBK" w:hAnsi="方正仿宋_GBK" w:eastAsia="方正仿宋_GBK" w:cs="方正仿宋_GBK"/>
          <w:w w:val="95"/>
          <w:sz w:val="32"/>
          <w:szCs w:val="32"/>
        </w:rPr>
      </w:pPr>
      <w:r>
        <w:rPr>
          <w:rFonts w:hint="eastAsia" w:ascii="方正仿宋_GBK" w:hAnsi="方正仿宋_GBK" w:eastAsia="方正仿宋_GBK" w:cs="方正仿宋_GBK"/>
          <w:spacing w:val="6"/>
          <w:w w:val="95"/>
          <w:sz w:val="32"/>
          <w:szCs w:val="32"/>
        </w:rPr>
        <w:t>2. 中考、高考学校卫生专项监督检查情况汇总</w:t>
      </w:r>
      <w:r>
        <w:rPr>
          <w:rFonts w:hint="eastAsia" w:ascii="方正仿宋_GBK" w:hAnsi="方正仿宋_GBK" w:eastAsia="方正仿宋_GBK" w:cs="方正仿宋_GBK"/>
          <w:w w:val="95"/>
          <w:sz w:val="32"/>
          <w:szCs w:val="32"/>
        </w:rPr>
        <w:t xml:space="preserve"> </w:t>
      </w:r>
    </w:p>
    <w:p>
      <w:pPr>
        <w:widowControl w:val="0"/>
        <w:overflowPunct w:val="0"/>
        <w:spacing w:line="560" w:lineRule="exact"/>
        <w:ind w:left="672" w:firstLine="480" w:firstLineChars="150"/>
        <w:rPr>
          <w:rFonts w:hint="eastAsia" w:ascii="方正仿宋_GBK" w:hAnsi="方正仿宋_GBK" w:eastAsia="方正仿宋_GBK" w:cs="方正仿宋_GBK"/>
          <w:w w:val="95"/>
          <w:sz w:val="32"/>
          <w:szCs w:val="32"/>
        </w:rPr>
      </w:pPr>
      <w:r>
        <w:rPr>
          <w:rFonts w:hint="eastAsia" w:ascii="方正仿宋_GBK" w:hAnsi="方正仿宋_GBK" w:eastAsia="方正仿宋_GBK" w:cs="方正仿宋_GBK"/>
          <w:spacing w:val="8"/>
          <w:w w:val="95"/>
          <w:sz w:val="32"/>
          <w:szCs w:val="32"/>
        </w:rPr>
        <w:t>3. 托育机构专项监督检查情况汇总表</w:t>
      </w:r>
      <w:r>
        <w:rPr>
          <w:rFonts w:hint="eastAsia" w:ascii="方正仿宋_GBK" w:hAnsi="方正仿宋_GBK" w:eastAsia="方正仿宋_GBK" w:cs="方正仿宋_GBK"/>
          <w:spacing w:val="1"/>
          <w:w w:val="95"/>
          <w:sz w:val="32"/>
          <w:szCs w:val="32"/>
        </w:rPr>
        <w:t xml:space="preserve">        </w:t>
      </w:r>
    </w:p>
    <w:p>
      <w:pPr>
        <w:widowControl w:val="0"/>
        <w:overflowPunct w:val="0"/>
        <w:spacing w:line="560" w:lineRule="exact"/>
        <w:ind w:left="644" w:firstLine="612" w:firstLineChars="200"/>
        <w:rPr>
          <w:rFonts w:hint="eastAsia" w:ascii="方正仿宋_GBK" w:hAnsi="方正仿宋_GBK" w:eastAsia="方正仿宋_GBK" w:cs="方正仿宋_GBK"/>
          <w:w w:val="95"/>
          <w:sz w:val="32"/>
          <w:szCs w:val="32"/>
        </w:rPr>
      </w:pPr>
      <w:r>
        <w:rPr>
          <w:rFonts w:hint="eastAsia" w:ascii="方正仿宋_GBK" w:hAnsi="方正仿宋_GBK" w:eastAsia="方正仿宋_GBK" w:cs="方正仿宋_GBK"/>
          <w:spacing w:val="1"/>
          <w:w w:val="95"/>
          <w:sz w:val="32"/>
          <w:szCs w:val="32"/>
        </w:rPr>
        <w:t xml:space="preserve">4. </w:t>
      </w:r>
      <w:r>
        <w:rPr>
          <w:rFonts w:hint="eastAsia" w:ascii="方正仿宋_GBK" w:hAnsi="方正仿宋_GBK" w:eastAsia="方正仿宋_GBK" w:cs="方正仿宋_GBK"/>
          <w:spacing w:val="8"/>
          <w:w w:val="95"/>
          <w:sz w:val="32"/>
          <w:szCs w:val="32"/>
        </w:rPr>
        <w:t>托育机构行政处罚情况汇总表</w:t>
      </w:r>
    </w:p>
    <w:p>
      <w:pPr>
        <w:spacing w:line="560" w:lineRule="exact"/>
        <w:rPr>
          <w:rFonts w:hint="eastAsia" w:ascii="方正仿宋_GBK" w:hAnsi="方正仿宋_GBK" w:eastAsia="方正仿宋_GBK" w:cs="方正仿宋_GBK"/>
          <w:sz w:val="32"/>
          <w:szCs w:val="32"/>
        </w:rPr>
        <w:sectPr>
          <w:headerReference r:id="rId16" w:type="default"/>
          <w:pgSz w:w="11906" w:h="16839"/>
          <w:pgMar w:top="1985" w:right="1474" w:bottom="1701" w:left="1588" w:header="0" w:footer="1419" w:gutter="0"/>
          <w:pgNumType w:fmt="numberInDash"/>
          <w:cols w:space="720" w:num="1"/>
          <w:docGrid w:linePitch="286" w:charSpace="0"/>
        </w:sectPr>
      </w:pPr>
    </w:p>
    <w:p>
      <w:pPr>
        <w:spacing w:before="115" w:line="300" w:lineRule="exact"/>
        <w:ind w:firstLine="1509"/>
        <w:rPr>
          <w:rFonts w:hint="eastAsia" w:ascii="方正黑体_GBK" w:hAnsi="方正黑体_GBK" w:eastAsia="方正黑体_GBK" w:cs="方正黑体_GBK"/>
          <w:spacing w:val="-5"/>
          <w:position w:val="3"/>
          <w:sz w:val="32"/>
          <w:szCs w:val="32"/>
        </w:rPr>
      </w:pPr>
    </w:p>
    <w:p>
      <w:pPr>
        <w:spacing w:before="115" w:line="300" w:lineRule="exact"/>
        <w:ind w:firstLine="1509"/>
        <w:rPr>
          <w:rFonts w:hint="eastAsia" w:ascii="方正黑体_GBK" w:hAnsi="方正黑体_GBK" w:eastAsia="方正黑体_GBK" w:cs="方正黑体_GBK"/>
          <w:sz w:val="32"/>
          <w:szCs w:val="32"/>
        </w:rPr>
      </w:pPr>
      <w:r>
        <w:rPr>
          <w:rFonts w:hint="eastAsia" w:ascii="方正黑体_GBK" w:hAnsi="方正黑体_GBK" w:eastAsia="方正黑体_GBK" w:cs="方正黑体_GBK"/>
          <w:spacing w:val="-5"/>
          <w:position w:val="3"/>
          <w:sz w:val="32"/>
          <w:szCs w:val="32"/>
        </w:rPr>
        <w:t>附表</w:t>
      </w:r>
      <w:r>
        <w:rPr>
          <w:rFonts w:hint="eastAsia" w:ascii="方正黑体_GBK" w:hAnsi="方正黑体_GBK" w:eastAsia="方正黑体_GBK" w:cs="方正黑体_GBK"/>
          <w:spacing w:val="-36"/>
          <w:position w:val="3"/>
          <w:sz w:val="32"/>
          <w:szCs w:val="32"/>
        </w:rPr>
        <w:t xml:space="preserve"> </w:t>
      </w:r>
      <w:r>
        <w:rPr>
          <w:rFonts w:hint="eastAsia" w:ascii="方正黑体_GBK" w:hAnsi="方正黑体_GBK" w:eastAsia="方正黑体_GBK" w:cs="方正黑体_GBK"/>
          <w:spacing w:val="-5"/>
          <w:position w:val="3"/>
          <w:sz w:val="32"/>
          <w:szCs w:val="32"/>
        </w:rPr>
        <w:t>1</w:t>
      </w:r>
    </w:p>
    <w:p>
      <w:pPr>
        <w:spacing w:before="8" w:line="360" w:lineRule="exact"/>
        <w:ind w:firstLine="3968"/>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pacing w:val="9"/>
          <w:position w:val="2"/>
          <w:sz w:val="32"/>
          <w:szCs w:val="32"/>
        </w:rPr>
        <w:t>学校及幼儿园春季</w:t>
      </w:r>
      <w:r>
        <w:rPr>
          <w:rFonts w:hint="eastAsia" w:ascii="方正小标宋_GBK" w:hAnsi="方正小标宋_GBK" w:eastAsia="方正小标宋_GBK" w:cs="方正小标宋_GBK"/>
          <w:b/>
          <w:bCs/>
          <w:spacing w:val="9"/>
          <w:position w:val="2"/>
          <w:sz w:val="32"/>
          <w:szCs w:val="32"/>
        </w:rPr>
        <w:t>/</w:t>
      </w:r>
      <w:r>
        <w:rPr>
          <w:rFonts w:hint="eastAsia" w:ascii="方正小标宋_GBK" w:hAnsi="方正小标宋_GBK" w:eastAsia="方正小标宋_GBK" w:cs="方正小标宋_GBK"/>
          <w:spacing w:val="9"/>
          <w:position w:val="2"/>
          <w:sz w:val="32"/>
          <w:szCs w:val="32"/>
        </w:rPr>
        <w:t>秋季卫生监督检查情况汇总表</w:t>
      </w:r>
    </w:p>
    <w:p>
      <w:pPr>
        <w:spacing w:before="208" w:line="300" w:lineRule="exact"/>
        <w:ind w:firstLine="888" w:firstLineChars="3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2"/>
          <w:sz w:val="30"/>
          <w:szCs w:val="30"/>
        </w:rPr>
        <w:t>填报单位（盖章</w:t>
      </w:r>
      <w:r>
        <w:rPr>
          <w:rFonts w:hint="eastAsia" w:ascii="方正仿宋_GBK" w:hAnsi="方正仿宋_GBK" w:eastAsia="方正仿宋_GBK" w:cs="方正仿宋_GBK"/>
          <w:spacing w:val="-65"/>
          <w:sz w:val="30"/>
          <w:szCs w:val="30"/>
        </w:rPr>
        <w:t>）：</w:t>
      </w:r>
    </w:p>
    <w:tbl>
      <w:tblPr>
        <w:tblStyle w:val="88"/>
        <w:tblW w:w="1558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09"/>
        <w:gridCol w:w="1558"/>
        <w:gridCol w:w="1065"/>
        <w:gridCol w:w="1649"/>
        <w:gridCol w:w="1035"/>
        <w:gridCol w:w="1020"/>
        <w:gridCol w:w="1568"/>
        <w:gridCol w:w="1225"/>
        <w:gridCol w:w="1412"/>
        <w:gridCol w:w="988"/>
        <w:gridCol w:w="865"/>
        <w:gridCol w:w="1180"/>
        <w:gridCol w:w="101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4" w:hRule="atLeast"/>
        </w:trPr>
        <w:tc>
          <w:tcPr>
            <w:tcW w:w="2567" w:type="dxa"/>
            <w:gridSpan w:val="2"/>
            <w:vMerge w:val="restart"/>
            <w:noWrap w:val="0"/>
            <w:vAlign w:val="top"/>
          </w:tcPr>
          <w:p>
            <w:pPr>
              <w:spacing w:before="101" w:line="300" w:lineRule="exact"/>
              <w:ind w:firstLine="122"/>
              <w:rPr>
                <w:rFonts w:hint="eastAsia" w:ascii="方正仿宋_GBK" w:hAnsi="方正仿宋_GBK" w:eastAsia="方正仿宋_GBK" w:cs="方正仿宋_GBK"/>
                <w:sz w:val="30"/>
                <w:szCs w:val="30"/>
              </w:rPr>
            </w:pPr>
          </w:p>
          <w:p>
            <w:pPr>
              <w:spacing w:before="101" w:line="300" w:lineRule="exact"/>
              <w:ind w:firstLine="122"/>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类  别</w:t>
            </w:r>
          </w:p>
          <w:p>
            <w:pPr>
              <w:spacing w:before="101" w:line="300" w:lineRule="exact"/>
              <w:ind w:firstLine="122"/>
              <w:rPr>
                <w:rFonts w:hint="eastAsia" w:ascii="方正仿宋_GBK" w:hAnsi="方正仿宋_GBK" w:eastAsia="方正仿宋_GBK" w:cs="方正仿宋_GBK"/>
                <w:sz w:val="30"/>
                <w:szCs w:val="30"/>
              </w:rPr>
            </w:pPr>
          </w:p>
          <w:p>
            <w:pPr>
              <w:spacing w:before="101" w:line="300" w:lineRule="exact"/>
              <w:ind w:firstLine="122"/>
              <w:rPr>
                <w:rFonts w:hint="eastAsia" w:ascii="方正仿宋_GBK" w:hAnsi="方正仿宋_GBK" w:eastAsia="方正仿宋_GBK" w:cs="方正仿宋_GBK"/>
                <w:sz w:val="30"/>
                <w:szCs w:val="30"/>
              </w:rPr>
            </w:pPr>
          </w:p>
          <w:p>
            <w:pPr>
              <w:spacing w:before="101" w:line="300" w:lineRule="exact"/>
              <w:ind w:firstLine="122"/>
              <w:rPr>
                <w:rFonts w:hint="eastAsia" w:ascii="方正仿宋_GBK" w:hAnsi="方正仿宋_GBK" w:eastAsia="方正仿宋_GBK" w:cs="方正仿宋_GBK"/>
                <w:sz w:val="30"/>
                <w:szCs w:val="30"/>
              </w:rPr>
            </w:pPr>
          </w:p>
          <w:p>
            <w:pPr>
              <w:spacing w:before="101"/>
              <w:ind w:firstLine="122"/>
              <w:rPr>
                <w:rFonts w:hint="eastAsia" w:ascii="方正仿宋_GBK" w:hAnsi="方正仿宋_GBK" w:eastAsia="方正仿宋_GBK" w:cs="方正仿宋_GBK"/>
                <w:sz w:val="30"/>
                <w:szCs w:val="30"/>
              </w:rPr>
            </w:pPr>
          </w:p>
          <w:p>
            <w:pPr>
              <w:spacing w:before="101" w:line="300" w:lineRule="exact"/>
              <w:ind w:firstLine="771" w:firstLineChars="257"/>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内 容</w:t>
            </w:r>
          </w:p>
        </w:tc>
        <w:tc>
          <w:tcPr>
            <w:tcW w:w="1065" w:type="dxa"/>
            <w:vMerge w:val="restart"/>
            <w:tcBorders>
              <w:bottom w:val="nil"/>
            </w:tcBorders>
            <w:noWrap w:val="0"/>
            <w:vAlign w:val="top"/>
          </w:tcPr>
          <w:p>
            <w:pPr>
              <w:spacing w:line="300" w:lineRule="exact"/>
              <w:rPr>
                <w:rFonts w:hint="eastAsia" w:ascii="方正仿宋_GBK" w:hAnsi="方正仿宋_GBK" w:eastAsia="方正仿宋_GBK" w:cs="方正仿宋_GBK"/>
                <w:sz w:val="30"/>
                <w:szCs w:val="30"/>
              </w:rPr>
            </w:pPr>
          </w:p>
          <w:p>
            <w:pPr>
              <w:spacing w:line="300" w:lineRule="exact"/>
              <w:rPr>
                <w:rFonts w:hint="eastAsia" w:ascii="方正仿宋_GBK" w:hAnsi="方正仿宋_GBK" w:eastAsia="方正仿宋_GBK" w:cs="方正仿宋_GBK"/>
                <w:sz w:val="30"/>
                <w:szCs w:val="30"/>
              </w:rPr>
            </w:pPr>
          </w:p>
          <w:p>
            <w:pPr>
              <w:spacing w:before="75" w:line="300" w:lineRule="exact"/>
              <w:ind w:right="17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检查</w:t>
            </w:r>
            <w:r>
              <w:rPr>
                <w:rFonts w:hint="eastAsia" w:ascii="方正仿宋_GBK" w:hAnsi="方正仿宋_GBK" w:eastAsia="方正仿宋_GBK" w:cs="方正仿宋_GBK"/>
                <w:spacing w:val="3"/>
                <w:sz w:val="30"/>
                <w:szCs w:val="30"/>
              </w:rPr>
              <w:t>单位数</w:t>
            </w:r>
          </w:p>
        </w:tc>
        <w:tc>
          <w:tcPr>
            <w:tcW w:w="6497" w:type="dxa"/>
            <w:gridSpan w:val="5"/>
            <w:noWrap w:val="0"/>
            <w:vAlign w:val="top"/>
          </w:tcPr>
          <w:p>
            <w:pPr>
              <w:spacing w:before="176" w:line="300" w:lineRule="exact"/>
              <w:ind w:firstLine="2216"/>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8"/>
                <w:position w:val="1"/>
                <w:sz w:val="30"/>
                <w:szCs w:val="30"/>
              </w:rPr>
              <w:t>传染病防控情况</w:t>
            </w:r>
          </w:p>
        </w:tc>
        <w:tc>
          <w:tcPr>
            <w:tcW w:w="1412" w:type="dxa"/>
            <w:vMerge w:val="restart"/>
            <w:tcBorders>
              <w:bottom w:val="nil"/>
            </w:tcBorders>
            <w:noWrap w:val="0"/>
            <w:vAlign w:val="top"/>
          </w:tcPr>
          <w:p>
            <w:pPr>
              <w:spacing w:before="181" w:line="30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2"/>
                <w:position w:val="1"/>
                <w:sz w:val="30"/>
                <w:szCs w:val="30"/>
              </w:rPr>
              <w:t>因饮用水</w:t>
            </w:r>
          </w:p>
          <w:p>
            <w:pPr>
              <w:spacing w:before="6" w:line="30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5"/>
                <w:position w:val="1"/>
                <w:sz w:val="30"/>
                <w:szCs w:val="30"/>
              </w:rPr>
              <w:t>安全发生</w:t>
            </w:r>
          </w:p>
          <w:p>
            <w:pPr>
              <w:spacing w:before="7" w:line="30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6"/>
                <w:position w:val="1"/>
                <w:sz w:val="30"/>
                <w:szCs w:val="30"/>
              </w:rPr>
              <w:t>群体性事</w:t>
            </w:r>
          </w:p>
          <w:p>
            <w:pPr>
              <w:spacing w:before="10" w:line="30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position w:val="1"/>
                <w:sz w:val="30"/>
                <w:szCs w:val="30"/>
              </w:rPr>
              <w:t>件</w:t>
            </w:r>
            <w:r>
              <w:rPr>
                <w:rFonts w:hint="eastAsia" w:ascii="方正仿宋_GBK" w:hAnsi="方正仿宋_GBK" w:eastAsia="方正仿宋_GBK" w:cs="方正仿宋_GBK"/>
                <w:spacing w:val="3"/>
                <w:position w:val="1"/>
                <w:sz w:val="30"/>
                <w:szCs w:val="30"/>
              </w:rPr>
              <w:t>单位数</w:t>
            </w:r>
          </w:p>
        </w:tc>
        <w:tc>
          <w:tcPr>
            <w:tcW w:w="988" w:type="dxa"/>
            <w:vMerge w:val="restart"/>
            <w:tcBorders>
              <w:bottom w:val="nil"/>
            </w:tcBorders>
            <w:noWrap w:val="0"/>
            <w:vAlign w:val="top"/>
          </w:tcPr>
          <w:p>
            <w:pPr>
              <w:spacing w:line="300" w:lineRule="exact"/>
              <w:rPr>
                <w:rFonts w:hint="eastAsia" w:ascii="方正仿宋_GBK" w:hAnsi="方正仿宋_GBK" w:eastAsia="方正仿宋_GBK" w:cs="方正仿宋_GBK"/>
                <w:sz w:val="30"/>
                <w:szCs w:val="30"/>
              </w:rPr>
            </w:pPr>
          </w:p>
          <w:p>
            <w:pPr>
              <w:spacing w:before="75" w:line="30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2"/>
                <w:position w:val="1"/>
                <w:sz w:val="30"/>
                <w:szCs w:val="30"/>
              </w:rPr>
              <w:t>责令整</w:t>
            </w:r>
          </w:p>
          <w:p>
            <w:pPr>
              <w:spacing w:before="10" w:line="30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position w:val="1"/>
                <w:sz w:val="30"/>
                <w:szCs w:val="30"/>
              </w:rPr>
              <w:t>改</w:t>
            </w:r>
            <w:r>
              <w:rPr>
                <w:rFonts w:hint="eastAsia" w:ascii="方正仿宋_GBK" w:hAnsi="方正仿宋_GBK" w:eastAsia="方正仿宋_GBK" w:cs="方正仿宋_GBK"/>
                <w:spacing w:val="3"/>
                <w:position w:val="1"/>
                <w:sz w:val="30"/>
                <w:szCs w:val="30"/>
              </w:rPr>
              <w:t>单位数</w:t>
            </w:r>
          </w:p>
        </w:tc>
        <w:tc>
          <w:tcPr>
            <w:tcW w:w="865" w:type="dxa"/>
            <w:vMerge w:val="restart"/>
            <w:tcBorders>
              <w:bottom w:val="nil"/>
            </w:tcBorders>
            <w:noWrap w:val="0"/>
            <w:vAlign w:val="top"/>
          </w:tcPr>
          <w:p>
            <w:pPr>
              <w:spacing w:line="300" w:lineRule="exact"/>
              <w:rPr>
                <w:rFonts w:hint="eastAsia" w:ascii="方正仿宋_GBK" w:hAnsi="方正仿宋_GBK" w:eastAsia="方正仿宋_GBK" w:cs="方正仿宋_GBK"/>
                <w:sz w:val="30"/>
                <w:szCs w:val="30"/>
              </w:rPr>
            </w:pPr>
          </w:p>
          <w:p>
            <w:pPr>
              <w:spacing w:before="75" w:line="300" w:lineRule="exact"/>
              <w:ind w:right="179"/>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6"/>
                <w:sz w:val="30"/>
                <w:szCs w:val="30"/>
              </w:rPr>
              <w:t>行政处罚</w:t>
            </w:r>
            <w:r>
              <w:rPr>
                <w:rFonts w:hint="eastAsia" w:ascii="方正仿宋_GBK" w:hAnsi="方正仿宋_GBK" w:eastAsia="方正仿宋_GBK" w:cs="方正仿宋_GBK"/>
                <w:spacing w:val="1"/>
                <w:sz w:val="30"/>
                <w:szCs w:val="30"/>
              </w:rPr>
              <w:t xml:space="preserve"> </w:t>
            </w:r>
            <w:r>
              <w:rPr>
                <w:rFonts w:hint="eastAsia" w:ascii="方正仿宋_GBK" w:hAnsi="方正仿宋_GBK" w:eastAsia="方正仿宋_GBK" w:cs="方正仿宋_GBK"/>
                <w:spacing w:val="3"/>
                <w:sz w:val="30"/>
                <w:szCs w:val="30"/>
              </w:rPr>
              <w:t>案件数</w:t>
            </w:r>
          </w:p>
        </w:tc>
        <w:tc>
          <w:tcPr>
            <w:tcW w:w="1180" w:type="dxa"/>
            <w:vMerge w:val="restart"/>
            <w:tcBorders>
              <w:bottom w:val="nil"/>
            </w:tcBorders>
            <w:noWrap w:val="0"/>
            <w:vAlign w:val="top"/>
          </w:tcPr>
          <w:p>
            <w:pPr>
              <w:spacing w:line="300" w:lineRule="exact"/>
              <w:rPr>
                <w:rFonts w:hint="eastAsia" w:ascii="方正仿宋_GBK" w:hAnsi="方正仿宋_GBK" w:eastAsia="方正仿宋_GBK" w:cs="方正仿宋_GBK"/>
                <w:sz w:val="30"/>
                <w:szCs w:val="30"/>
              </w:rPr>
            </w:pPr>
          </w:p>
          <w:p>
            <w:pPr>
              <w:spacing w:before="65" w:line="300" w:lineRule="exact"/>
              <w:ind w:right="168"/>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5"/>
                <w:sz w:val="30"/>
                <w:szCs w:val="30"/>
              </w:rPr>
              <w:t>下达监督</w:t>
            </w:r>
            <w:r>
              <w:rPr>
                <w:rFonts w:hint="eastAsia" w:ascii="方正仿宋_GBK" w:hAnsi="方正仿宋_GBK" w:eastAsia="方正仿宋_GBK" w:cs="方正仿宋_GBK"/>
                <w:spacing w:val="1"/>
                <w:sz w:val="30"/>
                <w:szCs w:val="30"/>
              </w:rPr>
              <w:t xml:space="preserve"> </w:t>
            </w:r>
            <w:r>
              <w:rPr>
                <w:rFonts w:hint="eastAsia" w:ascii="方正仿宋_GBK" w:hAnsi="方正仿宋_GBK" w:eastAsia="方正仿宋_GBK" w:cs="方正仿宋_GBK"/>
                <w:spacing w:val="2"/>
                <w:sz w:val="30"/>
                <w:szCs w:val="30"/>
              </w:rPr>
              <w:t>意见书</w:t>
            </w:r>
          </w:p>
        </w:tc>
        <w:tc>
          <w:tcPr>
            <w:tcW w:w="1014" w:type="dxa"/>
            <w:vMerge w:val="restart"/>
            <w:tcBorders>
              <w:bottom w:val="nil"/>
            </w:tcBorders>
            <w:noWrap w:val="0"/>
            <w:vAlign w:val="top"/>
          </w:tcPr>
          <w:p>
            <w:pPr>
              <w:spacing w:line="300" w:lineRule="exact"/>
              <w:rPr>
                <w:rFonts w:hint="eastAsia" w:ascii="方正仿宋_GBK" w:hAnsi="方正仿宋_GBK" w:eastAsia="方正仿宋_GBK" w:cs="方正仿宋_GBK"/>
                <w:sz w:val="30"/>
                <w:szCs w:val="30"/>
              </w:rPr>
            </w:pPr>
          </w:p>
          <w:p>
            <w:pPr>
              <w:spacing w:before="75" w:line="30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4"/>
                <w:position w:val="1"/>
                <w:sz w:val="30"/>
                <w:szCs w:val="30"/>
              </w:rPr>
              <w:t>通报辖</w:t>
            </w:r>
          </w:p>
          <w:p>
            <w:pPr>
              <w:spacing w:before="8" w:line="30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6"/>
                <w:position w:val="1"/>
                <w:sz w:val="30"/>
                <w:szCs w:val="30"/>
              </w:rPr>
              <w:t>区教育</w:t>
            </w:r>
          </w:p>
          <w:p>
            <w:pPr>
              <w:spacing w:before="5" w:line="30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5"/>
                <w:position w:val="1"/>
                <w:sz w:val="30"/>
                <w:szCs w:val="30"/>
              </w:rPr>
              <w:t>部门学</w:t>
            </w:r>
          </w:p>
          <w:p>
            <w:pPr>
              <w:spacing w:before="7" w:line="30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4"/>
                <w:position w:val="1"/>
                <w:sz w:val="30"/>
                <w:szCs w:val="30"/>
              </w:rPr>
              <w:t>校数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2" w:hRule="atLeast"/>
        </w:trPr>
        <w:tc>
          <w:tcPr>
            <w:tcW w:w="2567" w:type="dxa"/>
            <w:gridSpan w:val="2"/>
            <w:vMerge w:val="continue"/>
            <w:noWrap w:val="0"/>
            <w:vAlign w:val="top"/>
          </w:tcPr>
          <w:p>
            <w:pPr>
              <w:spacing w:line="300" w:lineRule="exact"/>
              <w:rPr>
                <w:rFonts w:hint="eastAsia" w:ascii="方正仿宋_GBK" w:hAnsi="方正仿宋_GBK" w:eastAsia="方正仿宋_GBK" w:cs="方正仿宋_GBK"/>
                <w:sz w:val="30"/>
                <w:szCs w:val="30"/>
              </w:rPr>
            </w:pPr>
          </w:p>
        </w:tc>
        <w:tc>
          <w:tcPr>
            <w:tcW w:w="1065" w:type="dxa"/>
            <w:vMerge w:val="continue"/>
            <w:tcBorders>
              <w:top w:val="nil"/>
            </w:tcBorders>
            <w:noWrap w:val="0"/>
            <w:vAlign w:val="top"/>
          </w:tcPr>
          <w:p>
            <w:pPr>
              <w:spacing w:line="300" w:lineRule="exact"/>
              <w:rPr>
                <w:rFonts w:hint="eastAsia" w:ascii="方正仿宋_GBK" w:hAnsi="方正仿宋_GBK" w:eastAsia="方正仿宋_GBK" w:cs="方正仿宋_GBK"/>
                <w:sz w:val="30"/>
                <w:szCs w:val="30"/>
              </w:rPr>
            </w:pPr>
          </w:p>
        </w:tc>
        <w:tc>
          <w:tcPr>
            <w:tcW w:w="1649" w:type="dxa"/>
            <w:noWrap w:val="0"/>
            <w:vAlign w:val="top"/>
          </w:tcPr>
          <w:p>
            <w:pPr>
              <w:spacing w:before="44" w:line="30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7"/>
                <w:position w:val="1"/>
                <w:sz w:val="30"/>
                <w:szCs w:val="30"/>
              </w:rPr>
              <w:t>未建立健全</w:t>
            </w:r>
          </w:p>
          <w:p>
            <w:pPr>
              <w:spacing w:before="3" w:line="30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4"/>
                <w:position w:val="1"/>
                <w:sz w:val="30"/>
                <w:szCs w:val="30"/>
              </w:rPr>
              <w:t>落实传染病</w:t>
            </w:r>
          </w:p>
          <w:p>
            <w:pPr>
              <w:spacing w:before="9" w:line="30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2"/>
                <w:position w:val="1"/>
                <w:sz w:val="30"/>
                <w:szCs w:val="30"/>
              </w:rPr>
              <w:t>防控制度单</w:t>
            </w:r>
          </w:p>
          <w:p>
            <w:pPr>
              <w:spacing w:before="7" w:line="300" w:lineRule="exact"/>
              <w:ind w:firstLine="595"/>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3"/>
                <w:sz w:val="30"/>
                <w:szCs w:val="30"/>
              </w:rPr>
              <w:t>位数</w:t>
            </w:r>
          </w:p>
        </w:tc>
        <w:tc>
          <w:tcPr>
            <w:tcW w:w="1035" w:type="dxa"/>
            <w:noWrap w:val="0"/>
            <w:vAlign w:val="top"/>
          </w:tcPr>
          <w:p>
            <w:pPr>
              <w:spacing w:before="205" w:line="30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4"/>
                <w:position w:val="1"/>
                <w:sz w:val="30"/>
                <w:szCs w:val="30"/>
              </w:rPr>
              <w:t>发生传</w:t>
            </w:r>
          </w:p>
          <w:p>
            <w:pPr>
              <w:spacing w:before="7" w:line="30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4"/>
                <w:position w:val="1"/>
                <w:sz w:val="30"/>
                <w:szCs w:val="30"/>
              </w:rPr>
              <w:t>染病单</w:t>
            </w:r>
          </w:p>
          <w:p>
            <w:pPr>
              <w:spacing w:before="5" w:line="30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3"/>
                <w:position w:val="1"/>
                <w:sz w:val="30"/>
                <w:szCs w:val="30"/>
              </w:rPr>
              <w:t>位数</w:t>
            </w:r>
          </w:p>
        </w:tc>
        <w:tc>
          <w:tcPr>
            <w:tcW w:w="1020" w:type="dxa"/>
            <w:noWrap w:val="0"/>
            <w:vAlign w:val="top"/>
          </w:tcPr>
          <w:p>
            <w:pPr>
              <w:spacing w:before="205" w:line="30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4"/>
                <w:position w:val="1"/>
                <w:sz w:val="30"/>
                <w:szCs w:val="30"/>
              </w:rPr>
              <w:t>发生传</w:t>
            </w:r>
          </w:p>
          <w:p>
            <w:pPr>
              <w:spacing w:before="7" w:line="30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4"/>
                <w:position w:val="1"/>
                <w:sz w:val="30"/>
                <w:szCs w:val="30"/>
              </w:rPr>
              <w:t>染病人</w:t>
            </w:r>
          </w:p>
          <w:p>
            <w:pPr>
              <w:spacing w:before="5" w:line="30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position w:val="1"/>
                <w:sz w:val="30"/>
                <w:szCs w:val="30"/>
              </w:rPr>
              <w:t>数</w:t>
            </w:r>
          </w:p>
        </w:tc>
        <w:tc>
          <w:tcPr>
            <w:tcW w:w="1568" w:type="dxa"/>
            <w:noWrap w:val="0"/>
            <w:vAlign w:val="top"/>
          </w:tcPr>
          <w:p>
            <w:pPr>
              <w:spacing w:before="203" w:line="300" w:lineRule="exact"/>
              <w:ind w:left="128" w:right="116" w:firstLine="5"/>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6"/>
                <w:sz w:val="30"/>
                <w:szCs w:val="30"/>
              </w:rPr>
              <w:t>发生重大</w:t>
            </w:r>
            <w:r>
              <w:rPr>
                <w:rFonts w:hint="eastAsia" w:ascii="方正仿宋_GBK" w:hAnsi="方正仿宋_GBK" w:eastAsia="方正仿宋_GBK" w:cs="方正仿宋_GBK"/>
                <w:sz w:val="30"/>
                <w:szCs w:val="30"/>
              </w:rPr>
              <w:t xml:space="preserve"> </w:t>
            </w:r>
            <w:r>
              <w:rPr>
                <w:rFonts w:hint="eastAsia" w:ascii="方正仿宋_GBK" w:hAnsi="方正仿宋_GBK" w:eastAsia="方正仿宋_GBK" w:cs="方正仿宋_GBK"/>
                <w:spacing w:val="7"/>
                <w:sz w:val="30"/>
                <w:szCs w:val="30"/>
              </w:rPr>
              <w:t>传染病疫</w:t>
            </w:r>
            <w:r>
              <w:rPr>
                <w:rFonts w:hint="eastAsia" w:ascii="方正仿宋_GBK" w:hAnsi="方正仿宋_GBK" w:eastAsia="方正仿宋_GBK" w:cs="方正仿宋_GBK"/>
                <w:spacing w:val="2"/>
                <w:sz w:val="30"/>
                <w:szCs w:val="30"/>
              </w:rPr>
              <w:t xml:space="preserve"> </w:t>
            </w:r>
            <w:r>
              <w:rPr>
                <w:rFonts w:hint="eastAsia" w:ascii="方正仿宋_GBK" w:hAnsi="方正仿宋_GBK" w:eastAsia="方正仿宋_GBK" w:cs="方正仿宋_GBK"/>
                <w:spacing w:val="7"/>
                <w:sz w:val="30"/>
                <w:szCs w:val="30"/>
              </w:rPr>
              <w:t>情单位数</w:t>
            </w:r>
          </w:p>
        </w:tc>
        <w:tc>
          <w:tcPr>
            <w:tcW w:w="1225" w:type="dxa"/>
            <w:noWrap w:val="0"/>
            <w:vAlign w:val="top"/>
          </w:tcPr>
          <w:p>
            <w:pPr>
              <w:spacing w:before="205" w:line="30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6"/>
                <w:position w:val="1"/>
                <w:sz w:val="30"/>
                <w:szCs w:val="30"/>
              </w:rPr>
              <w:t>未按要求</w:t>
            </w:r>
            <w:r>
              <w:rPr>
                <w:rFonts w:hint="eastAsia" w:ascii="方正仿宋_GBK" w:hAnsi="方正仿宋_GBK" w:eastAsia="方正仿宋_GBK" w:cs="方正仿宋_GBK"/>
                <w:spacing w:val="7"/>
                <w:position w:val="1"/>
                <w:sz w:val="30"/>
                <w:szCs w:val="30"/>
              </w:rPr>
              <w:t>及时报告</w:t>
            </w:r>
            <w:r>
              <w:rPr>
                <w:rFonts w:hint="eastAsia" w:ascii="方正仿宋_GBK" w:hAnsi="方正仿宋_GBK" w:eastAsia="方正仿宋_GBK" w:cs="方正仿宋_GBK"/>
                <w:spacing w:val="3"/>
                <w:position w:val="1"/>
                <w:sz w:val="30"/>
                <w:szCs w:val="30"/>
              </w:rPr>
              <w:t>单位数</w:t>
            </w:r>
          </w:p>
        </w:tc>
        <w:tc>
          <w:tcPr>
            <w:tcW w:w="1412" w:type="dxa"/>
            <w:vMerge w:val="continue"/>
            <w:tcBorders>
              <w:top w:val="nil"/>
            </w:tcBorders>
            <w:noWrap w:val="0"/>
            <w:vAlign w:val="top"/>
          </w:tcPr>
          <w:p>
            <w:pPr>
              <w:spacing w:line="300" w:lineRule="exact"/>
              <w:rPr>
                <w:rFonts w:hint="eastAsia" w:ascii="方正仿宋_GBK" w:hAnsi="方正仿宋_GBK" w:eastAsia="方正仿宋_GBK" w:cs="方正仿宋_GBK"/>
                <w:sz w:val="30"/>
                <w:szCs w:val="30"/>
              </w:rPr>
            </w:pPr>
          </w:p>
        </w:tc>
        <w:tc>
          <w:tcPr>
            <w:tcW w:w="988" w:type="dxa"/>
            <w:vMerge w:val="continue"/>
            <w:tcBorders>
              <w:top w:val="nil"/>
            </w:tcBorders>
            <w:noWrap w:val="0"/>
            <w:vAlign w:val="top"/>
          </w:tcPr>
          <w:p>
            <w:pPr>
              <w:spacing w:line="300" w:lineRule="exact"/>
              <w:rPr>
                <w:rFonts w:hint="eastAsia" w:ascii="方正仿宋_GBK" w:hAnsi="方正仿宋_GBK" w:eastAsia="方正仿宋_GBK" w:cs="方正仿宋_GBK"/>
                <w:sz w:val="30"/>
                <w:szCs w:val="30"/>
              </w:rPr>
            </w:pPr>
          </w:p>
        </w:tc>
        <w:tc>
          <w:tcPr>
            <w:tcW w:w="865" w:type="dxa"/>
            <w:vMerge w:val="continue"/>
            <w:tcBorders>
              <w:top w:val="nil"/>
            </w:tcBorders>
            <w:noWrap w:val="0"/>
            <w:vAlign w:val="top"/>
          </w:tcPr>
          <w:p>
            <w:pPr>
              <w:spacing w:line="300" w:lineRule="exact"/>
              <w:rPr>
                <w:rFonts w:hint="eastAsia" w:ascii="方正仿宋_GBK" w:hAnsi="方正仿宋_GBK" w:eastAsia="方正仿宋_GBK" w:cs="方正仿宋_GBK"/>
                <w:sz w:val="30"/>
                <w:szCs w:val="30"/>
              </w:rPr>
            </w:pPr>
          </w:p>
        </w:tc>
        <w:tc>
          <w:tcPr>
            <w:tcW w:w="1180" w:type="dxa"/>
            <w:vMerge w:val="continue"/>
            <w:tcBorders>
              <w:top w:val="nil"/>
            </w:tcBorders>
            <w:noWrap w:val="0"/>
            <w:vAlign w:val="top"/>
          </w:tcPr>
          <w:p>
            <w:pPr>
              <w:spacing w:line="300" w:lineRule="exact"/>
              <w:rPr>
                <w:rFonts w:hint="eastAsia" w:ascii="方正仿宋_GBK" w:hAnsi="方正仿宋_GBK" w:eastAsia="方正仿宋_GBK" w:cs="方正仿宋_GBK"/>
                <w:sz w:val="30"/>
                <w:szCs w:val="30"/>
              </w:rPr>
            </w:pPr>
          </w:p>
        </w:tc>
        <w:tc>
          <w:tcPr>
            <w:tcW w:w="1014" w:type="dxa"/>
            <w:vMerge w:val="continue"/>
            <w:tcBorders>
              <w:top w:val="nil"/>
            </w:tcBorders>
            <w:noWrap w:val="0"/>
            <w:vAlign w:val="top"/>
          </w:tcPr>
          <w:p>
            <w:pPr>
              <w:spacing w:line="300" w:lineRule="exact"/>
              <w:rPr>
                <w:rFonts w:hint="eastAsia" w:ascii="方正仿宋_GBK" w:hAnsi="方正仿宋_GBK" w:eastAsia="方正仿宋_GBK" w:cs="方正仿宋_GBK"/>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2567" w:type="dxa"/>
            <w:gridSpan w:val="2"/>
            <w:noWrap w:val="0"/>
            <w:vAlign w:val="top"/>
          </w:tcPr>
          <w:p>
            <w:pPr>
              <w:spacing w:before="83" w:line="300" w:lineRule="exact"/>
              <w:ind w:firstLine="947"/>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1"/>
                <w:position w:val="1"/>
                <w:sz w:val="30"/>
                <w:szCs w:val="30"/>
              </w:rPr>
              <w:t>幼儿园</w:t>
            </w:r>
          </w:p>
        </w:tc>
        <w:tc>
          <w:tcPr>
            <w:tcW w:w="1065" w:type="dxa"/>
            <w:noWrap w:val="0"/>
            <w:vAlign w:val="top"/>
          </w:tcPr>
          <w:p>
            <w:pPr>
              <w:spacing w:line="300" w:lineRule="exact"/>
              <w:rPr>
                <w:rFonts w:hint="eastAsia" w:ascii="方正仿宋_GBK" w:hAnsi="方正仿宋_GBK" w:eastAsia="方正仿宋_GBK" w:cs="方正仿宋_GBK"/>
                <w:sz w:val="30"/>
                <w:szCs w:val="30"/>
              </w:rPr>
            </w:pPr>
          </w:p>
        </w:tc>
        <w:tc>
          <w:tcPr>
            <w:tcW w:w="1649" w:type="dxa"/>
            <w:noWrap w:val="0"/>
            <w:vAlign w:val="top"/>
          </w:tcPr>
          <w:p>
            <w:pPr>
              <w:spacing w:line="300" w:lineRule="exact"/>
              <w:rPr>
                <w:rFonts w:hint="eastAsia" w:ascii="方正仿宋_GBK" w:hAnsi="方正仿宋_GBK" w:eastAsia="方正仿宋_GBK" w:cs="方正仿宋_GBK"/>
                <w:sz w:val="30"/>
                <w:szCs w:val="30"/>
              </w:rPr>
            </w:pPr>
          </w:p>
        </w:tc>
        <w:tc>
          <w:tcPr>
            <w:tcW w:w="1035" w:type="dxa"/>
            <w:noWrap w:val="0"/>
            <w:vAlign w:val="top"/>
          </w:tcPr>
          <w:p>
            <w:pPr>
              <w:spacing w:line="300" w:lineRule="exact"/>
              <w:rPr>
                <w:rFonts w:hint="eastAsia" w:ascii="方正仿宋_GBK" w:hAnsi="方正仿宋_GBK" w:eastAsia="方正仿宋_GBK" w:cs="方正仿宋_GBK"/>
                <w:sz w:val="30"/>
                <w:szCs w:val="30"/>
              </w:rPr>
            </w:pPr>
          </w:p>
        </w:tc>
        <w:tc>
          <w:tcPr>
            <w:tcW w:w="1020" w:type="dxa"/>
            <w:noWrap w:val="0"/>
            <w:vAlign w:val="top"/>
          </w:tcPr>
          <w:p>
            <w:pPr>
              <w:spacing w:line="300" w:lineRule="exact"/>
              <w:rPr>
                <w:rFonts w:hint="eastAsia" w:ascii="方正仿宋_GBK" w:hAnsi="方正仿宋_GBK" w:eastAsia="方正仿宋_GBK" w:cs="方正仿宋_GBK"/>
                <w:sz w:val="30"/>
                <w:szCs w:val="30"/>
              </w:rPr>
            </w:pPr>
          </w:p>
        </w:tc>
        <w:tc>
          <w:tcPr>
            <w:tcW w:w="1568" w:type="dxa"/>
            <w:noWrap w:val="0"/>
            <w:vAlign w:val="top"/>
          </w:tcPr>
          <w:p>
            <w:pPr>
              <w:spacing w:line="300" w:lineRule="exact"/>
              <w:rPr>
                <w:rFonts w:hint="eastAsia" w:ascii="方正仿宋_GBK" w:hAnsi="方正仿宋_GBK" w:eastAsia="方正仿宋_GBK" w:cs="方正仿宋_GBK"/>
                <w:sz w:val="30"/>
                <w:szCs w:val="30"/>
              </w:rPr>
            </w:pPr>
          </w:p>
        </w:tc>
        <w:tc>
          <w:tcPr>
            <w:tcW w:w="1225" w:type="dxa"/>
            <w:noWrap w:val="0"/>
            <w:vAlign w:val="top"/>
          </w:tcPr>
          <w:p>
            <w:pPr>
              <w:spacing w:line="300" w:lineRule="exact"/>
              <w:rPr>
                <w:rFonts w:hint="eastAsia" w:ascii="方正仿宋_GBK" w:hAnsi="方正仿宋_GBK" w:eastAsia="方正仿宋_GBK" w:cs="方正仿宋_GBK"/>
                <w:sz w:val="30"/>
                <w:szCs w:val="30"/>
              </w:rPr>
            </w:pPr>
          </w:p>
        </w:tc>
        <w:tc>
          <w:tcPr>
            <w:tcW w:w="1412" w:type="dxa"/>
            <w:noWrap w:val="0"/>
            <w:vAlign w:val="top"/>
          </w:tcPr>
          <w:p>
            <w:pPr>
              <w:spacing w:line="300" w:lineRule="exact"/>
              <w:rPr>
                <w:rFonts w:hint="eastAsia" w:ascii="方正仿宋_GBK" w:hAnsi="方正仿宋_GBK" w:eastAsia="方正仿宋_GBK" w:cs="方正仿宋_GBK"/>
                <w:sz w:val="30"/>
                <w:szCs w:val="30"/>
              </w:rPr>
            </w:pPr>
          </w:p>
        </w:tc>
        <w:tc>
          <w:tcPr>
            <w:tcW w:w="988" w:type="dxa"/>
            <w:noWrap w:val="0"/>
            <w:vAlign w:val="top"/>
          </w:tcPr>
          <w:p>
            <w:pPr>
              <w:spacing w:line="300" w:lineRule="exact"/>
              <w:rPr>
                <w:rFonts w:hint="eastAsia" w:ascii="方正仿宋_GBK" w:hAnsi="方正仿宋_GBK" w:eastAsia="方正仿宋_GBK" w:cs="方正仿宋_GBK"/>
                <w:sz w:val="30"/>
                <w:szCs w:val="30"/>
              </w:rPr>
            </w:pPr>
          </w:p>
        </w:tc>
        <w:tc>
          <w:tcPr>
            <w:tcW w:w="865" w:type="dxa"/>
            <w:noWrap w:val="0"/>
            <w:vAlign w:val="top"/>
          </w:tcPr>
          <w:p>
            <w:pPr>
              <w:spacing w:line="300" w:lineRule="exact"/>
              <w:rPr>
                <w:rFonts w:hint="eastAsia" w:ascii="方正仿宋_GBK" w:hAnsi="方正仿宋_GBK" w:eastAsia="方正仿宋_GBK" w:cs="方正仿宋_GBK"/>
                <w:sz w:val="30"/>
                <w:szCs w:val="30"/>
              </w:rPr>
            </w:pPr>
          </w:p>
        </w:tc>
        <w:tc>
          <w:tcPr>
            <w:tcW w:w="1180" w:type="dxa"/>
            <w:noWrap w:val="0"/>
            <w:vAlign w:val="top"/>
          </w:tcPr>
          <w:p>
            <w:pPr>
              <w:spacing w:line="300" w:lineRule="exact"/>
              <w:rPr>
                <w:rFonts w:hint="eastAsia" w:ascii="方正仿宋_GBK" w:hAnsi="方正仿宋_GBK" w:eastAsia="方正仿宋_GBK" w:cs="方正仿宋_GBK"/>
                <w:sz w:val="30"/>
                <w:szCs w:val="30"/>
              </w:rPr>
            </w:pPr>
          </w:p>
        </w:tc>
        <w:tc>
          <w:tcPr>
            <w:tcW w:w="1014" w:type="dxa"/>
            <w:noWrap w:val="0"/>
            <w:vAlign w:val="top"/>
          </w:tcPr>
          <w:p>
            <w:pPr>
              <w:spacing w:line="300" w:lineRule="exact"/>
              <w:rPr>
                <w:rFonts w:hint="eastAsia" w:ascii="方正仿宋_GBK" w:hAnsi="方正仿宋_GBK" w:eastAsia="方正仿宋_GBK" w:cs="方正仿宋_GBK"/>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9" w:hRule="atLeast"/>
        </w:trPr>
        <w:tc>
          <w:tcPr>
            <w:tcW w:w="2567" w:type="dxa"/>
            <w:gridSpan w:val="2"/>
            <w:noWrap w:val="0"/>
            <w:vAlign w:val="top"/>
          </w:tcPr>
          <w:p>
            <w:pPr>
              <w:spacing w:before="58" w:line="300" w:lineRule="exact"/>
              <w:ind w:firstLine="1062"/>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1"/>
                <w:sz w:val="30"/>
                <w:szCs w:val="30"/>
              </w:rPr>
              <w:t>小学</w:t>
            </w:r>
          </w:p>
        </w:tc>
        <w:tc>
          <w:tcPr>
            <w:tcW w:w="1065" w:type="dxa"/>
            <w:noWrap w:val="0"/>
            <w:vAlign w:val="top"/>
          </w:tcPr>
          <w:p>
            <w:pPr>
              <w:spacing w:line="300" w:lineRule="exact"/>
              <w:rPr>
                <w:rFonts w:hint="eastAsia" w:ascii="方正仿宋_GBK" w:hAnsi="方正仿宋_GBK" w:eastAsia="方正仿宋_GBK" w:cs="方正仿宋_GBK"/>
                <w:sz w:val="30"/>
                <w:szCs w:val="30"/>
              </w:rPr>
            </w:pPr>
          </w:p>
        </w:tc>
        <w:tc>
          <w:tcPr>
            <w:tcW w:w="1649" w:type="dxa"/>
            <w:noWrap w:val="0"/>
            <w:vAlign w:val="top"/>
          </w:tcPr>
          <w:p>
            <w:pPr>
              <w:spacing w:line="300" w:lineRule="exact"/>
              <w:rPr>
                <w:rFonts w:hint="eastAsia" w:ascii="方正仿宋_GBK" w:hAnsi="方正仿宋_GBK" w:eastAsia="方正仿宋_GBK" w:cs="方正仿宋_GBK"/>
                <w:sz w:val="30"/>
                <w:szCs w:val="30"/>
              </w:rPr>
            </w:pPr>
          </w:p>
        </w:tc>
        <w:tc>
          <w:tcPr>
            <w:tcW w:w="1035" w:type="dxa"/>
            <w:noWrap w:val="0"/>
            <w:vAlign w:val="top"/>
          </w:tcPr>
          <w:p>
            <w:pPr>
              <w:spacing w:line="300" w:lineRule="exact"/>
              <w:rPr>
                <w:rFonts w:hint="eastAsia" w:ascii="方正仿宋_GBK" w:hAnsi="方正仿宋_GBK" w:eastAsia="方正仿宋_GBK" w:cs="方正仿宋_GBK"/>
                <w:sz w:val="30"/>
                <w:szCs w:val="30"/>
              </w:rPr>
            </w:pPr>
          </w:p>
        </w:tc>
        <w:tc>
          <w:tcPr>
            <w:tcW w:w="1020" w:type="dxa"/>
            <w:noWrap w:val="0"/>
            <w:vAlign w:val="top"/>
          </w:tcPr>
          <w:p>
            <w:pPr>
              <w:spacing w:line="300" w:lineRule="exact"/>
              <w:rPr>
                <w:rFonts w:hint="eastAsia" w:ascii="方正仿宋_GBK" w:hAnsi="方正仿宋_GBK" w:eastAsia="方正仿宋_GBK" w:cs="方正仿宋_GBK"/>
                <w:sz w:val="30"/>
                <w:szCs w:val="30"/>
              </w:rPr>
            </w:pPr>
          </w:p>
        </w:tc>
        <w:tc>
          <w:tcPr>
            <w:tcW w:w="1568" w:type="dxa"/>
            <w:noWrap w:val="0"/>
            <w:vAlign w:val="top"/>
          </w:tcPr>
          <w:p>
            <w:pPr>
              <w:spacing w:line="300" w:lineRule="exact"/>
              <w:rPr>
                <w:rFonts w:hint="eastAsia" w:ascii="方正仿宋_GBK" w:hAnsi="方正仿宋_GBK" w:eastAsia="方正仿宋_GBK" w:cs="方正仿宋_GBK"/>
                <w:sz w:val="30"/>
                <w:szCs w:val="30"/>
              </w:rPr>
            </w:pPr>
          </w:p>
        </w:tc>
        <w:tc>
          <w:tcPr>
            <w:tcW w:w="1225" w:type="dxa"/>
            <w:noWrap w:val="0"/>
            <w:vAlign w:val="top"/>
          </w:tcPr>
          <w:p>
            <w:pPr>
              <w:spacing w:line="300" w:lineRule="exact"/>
              <w:rPr>
                <w:rFonts w:hint="eastAsia" w:ascii="方正仿宋_GBK" w:hAnsi="方正仿宋_GBK" w:eastAsia="方正仿宋_GBK" w:cs="方正仿宋_GBK"/>
                <w:sz w:val="30"/>
                <w:szCs w:val="30"/>
              </w:rPr>
            </w:pPr>
          </w:p>
        </w:tc>
        <w:tc>
          <w:tcPr>
            <w:tcW w:w="1412" w:type="dxa"/>
            <w:noWrap w:val="0"/>
            <w:vAlign w:val="top"/>
          </w:tcPr>
          <w:p>
            <w:pPr>
              <w:spacing w:line="300" w:lineRule="exact"/>
              <w:rPr>
                <w:rFonts w:hint="eastAsia" w:ascii="方正仿宋_GBK" w:hAnsi="方正仿宋_GBK" w:eastAsia="方正仿宋_GBK" w:cs="方正仿宋_GBK"/>
                <w:sz w:val="30"/>
                <w:szCs w:val="30"/>
              </w:rPr>
            </w:pPr>
          </w:p>
        </w:tc>
        <w:tc>
          <w:tcPr>
            <w:tcW w:w="988" w:type="dxa"/>
            <w:noWrap w:val="0"/>
            <w:vAlign w:val="top"/>
          </w:tcPr>
          <w:p>
            <w:pPr>
              <w:spacing w:line="300" w:lineRule="exact"/>
              <w:rPr>
                <w:rFonts w:hint="eastAsia" w:ascii="方正仿宋_GBK" w:hAnsi="方正仿宋_GBK" w:eastAsia="方正仿宋_GBK" w:cs="方正仿宋_GBK"/>
                <w:sz w:val="30"/>
                <w:szCs w:val="30"/>
              </w:rPr>
            </w:pPr>
          </w:p>
        </w:tc>
        <w:tc>
          <w:tcPr>
            <w:tcW w:w="865" w:type="dxa"/>
            <w:noWrap w:val="0"/>
            <w:vAlign w:val="top"/>
          </w:tcPr>
          <w:p>
            <w:pPr>
              <w:spacing w:line="300" w:lineRule="exact"/>
              <w:rPr>
                <w:rFonts w:hint="eastAsia" w:ascii="方正仿宋_GBK" w:hAnsi="方正仿宋_GBK" w:eastAsia="方正仿宋_GBK" w:cs="方正仿宋_GBK"/>
                <w:sz w:val="30"/>
                <w:szCs w:val="30"/>
              </w:rPr>
            </w:pPr>
          </w:p>
        </w:tc>
        <w:tc>
          <w:tcPr>
            <w:tcW w:w="1180" w:type="dxa"/>
            <w:noWrap w:val="0"/>
            <w:vAlign w:val="top"/>
          </w:tcPr>
          <w:p>
            <w:pPr>
              <w:spacing w:line="300" w:lineRule="exact"/>
              <w:rPr>
                <w:rFonts w:hint="eastAsia" w:ascii="方正仿宋_GBK" w:hAnsi="方正仿宋_GBK" w:eastAsia="方正仿宋_GBK" w:cs="方正仿宋_GBK"/>
                <w:sz w:val="30"/>
                <w:szCs w:val="30"/>
              </w:rPr>
            </w:pPr>
          </w:p>
        </w:tc>
        <w:tc>
          <w:tcPr>
            <w:tcW w:w="1014" w:type="dxa"/>
            <w:noWrap w:val="0"/>
            <w:vAlign w:val="top"/>
          </w:tcPr>
          <w:p>
            <w:pPr>
              <w:spacing w:line="300" w:lineRule="exact"/>
              <w:rPr>
                <w:rFonts w:hint="eastAsia" w:ascii="方正仿宋_GBK" w:hAnsi="方正仿宋_GBK" w:eastAsia="方正仿宋_GBK" w:cs="方正仿宋_GBK"/>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2567" w:type="dxa"/>
            <w:gridSpan w:val="2"/>
            <w:noWrap w:val="0"/>
            <w:vAlign w:val="top"/>
          </w:tcPr>
          <w:p>
            <w:pPr>
              <w:tabs>
                <w:tab w:val="center" w:pos="1281"/>
              </w:tabs>
              <w:spacing w:before="57" w:line="300" w:lineRule="exact"/>
              <w:ind w:firstLine="1087"/>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13"/>
                <w:sz w:val="30"/>
                <w:szCs w:val="30"/>
              </w:rPr>
              <w:t>中学</w:t>
            </w:r>
            <w:r>
              <w:rPr>
                <w:rFonts w:hint="eastAsia" w:ascii="方正仿宋_GBK" w:hAnsi="方正仿宋_GBK" w:eastAsia="方正仿宋_GBK" w:cs="方正仿宋_GBK"/>
                <w:spacing w:val="-13"/>
                <w:sz w:val="30"/>
                <w:szCs w:val="30"/>
              </w:rPr>
              <w:tab/>
            </w:r>
          </w:p>
        </w:tc>
        <w:tc>
          <w:tcPr>
            <w:tcW w:w="1065" w:type="dxa"/>
            <w:noWrap w:val="0"/>
            <w:vAlign w:val="top"/>
          </w:tcPr>
          <w:p>
            <w:pPr>
              <w:spacing w:line="300" w:lineRule="exact"/>
              <w:rPr>
                <w:rFonts w:hint="eastAsia" w:ascii="方正仿宋_GBK" w:hAnsi="方正仿宋_GBK" w:eastAsia="方正仿宋_GBK" w:cs="方正仿宋_GBK"/>
                <w:sz w:val="30"/>
                <w:szCs w:val="30"/>
              </w:rPr>
            </w:pPr>
          </w:p>
        </w:tc>
        <w:tc>
          <w:tcPr>
            <w:tcW w:w="1649" w:type="dxa"/>
            <w:noWrap w:val="0"/>
            <w:vAlign w:val="top"/>
          </w:tcPr>
          <w:p>
            <w:pPr>
              <w:spacing w:line="300" w:lineRule="exact"/>
              <w:rPr>
                <w:rFonts w:hint="eastAsia" w:ascii="方正仿宋_GBK" w:hAnsi="方正仿宋_GBK" w:eastAsia="方正仿宋_GBK" w:cs="方正仿宋_GBK"/>
                <w:sz w:val="30"/>
                <w:szCs w:val="30"/>
              </w:rPr>
            </w:pPr>
          </w:p>
        </w:tc>
        <w:tc>
          <w:tcPr>
            <w:tcW w:w="1035" w:type="dxa"/>
            <w:noWrap w:val="0"/>
            <w:vAlign w:val="top"/>
          </w:tcPr>
          <w:p>
            <w:pPr>
              <w:spacing w:line="300" w:lineRule="exact"/>
              <w:rPr>
                <w:rFonts w:hint="eastAsia" w:ascii="方正仿宋_GBK" w:hAnsi="方正仿宋_GBK" w:eastAsia="方正仿宋_GBK" w:cs="方正仿宋_GBK"/>
                <w:sz w:val="30"/>
                <w:szCs w:val="30"/>
              </w:rPr>
            </w:pPr>
          </w:p>
        </w:tc>
        <w:tc>
          <w:tcPr>
            <w:tcW w:w="1020" w:type="dxa"/>
            <w:noWrap w:val="0"/>
            <w:vAlign w:val="top"/>
          </w:tcPr>
          <w:p>
            <w:pPr>
              <w:spacing w:line="300" w:lineRule="exact"/>
              <w:rPr>
                <w:rFonts w:hint="eastAsia" w:ascii="方正仿宋_GBK" w:hAnsi="方正仿宋_GBK" w:eastAsia="方正仿宋_GBK" w:cs="方正仿宋_GBK"/>
                <w:sz w:val="30"/>
                <w:szCs w:val="30"/>
              </w:rPr>
            </w:pPr>
          </w:p>
        </w:tc>
        <w:tc>
          <w:tcPr>
            <w:tcW w:w="1568" w:type="dxa"/>
            <w:noWrap w:val="0"/>
            <w:vAlign w:val="top"/>
          </w:tcPr>
          <w:p>
            <w:pPr>
              <w:spacing w:line="300" w:lineRule="exact"/>
              <w:rPr>
                <w:rFonts w:hint="eastAsia" w:ascii="方正仿宋_GBK" w:hAnsi="方正仿宋_GBK" w:eastAsia="方正仿宋_GBK" w:cs="方正仿宋_GBK"/>
                <w:sz w:val="30"/>
                <w:szCs w:val="30"/>
              </w:rPr>
            </w:pPr>
          </w:p>
        </w:tc>
        <w:tc>
          <w:tcPr>
            <w:tcW w:w="1225" w:type="dxa"/>
            <w:noWrap w:val="0"/>
            <w:vAlign w:val="top"/>
          </w:tcPr>
          <w:p>
            <w:pPr>
              <w:spacing w:line="300" w:lineRule="exact"/>
              <w:rPr>
                <w:rFonts w:hint="eastAsia" w:ascii="方正仿宋_GBK" w:hAnsi="方正仿宋_GBK" w:eastAsia="方正仿宋_GBK" w:cs="方正仿宋_GBK"/>
                <w:sz w:val="30"/>
                <w:szCs w:val="30"/>
              </w:rPr>
            </w:pPr>
          </w:p>
        </w:tc>
        <w:tc>
          <w:tcPr>
            <w:tcW w:w="1412" w:type="dxa"/>
            <w:noWrap w:val="0"/>
            <w:vAlign w:val="top"/>
          </w:tcPr>
          <w:p>
            <w:pPr>
              <w:spacing w:line="300" w:lineRule="exact"/>
              <w:rPr>
                <w:rFonts w:hint="eastAsia" w:ascii="方正仿宋_GBK" w:hAnsi="方正仿宋_GBK" w:eastAsia="方正仿宋_GBK" w:cs="方正仿宋_GBK"/>
                <w:sz w:val="30"/>
                <w:szCs w:val="30"/>
              </w:rPr>
            </w:pPr>
          </w:p>
        </w:tc>
        <w:tc>
          <w:tcPr>
            <w:tcW w:w="988" w:type="dxa"/>
            <w:noWrap w:val="0"/>
            <w:vAlign w:val="top"/>
          </w:tcPr>
          <w:p>
            <w:pPr>
              <w:spacing w:line="300" w:lineRule="exact"/>
              <w:rPr>
                <w:rFonts w:hint="eastAsia" w:ascii="方正仿宋_GBK" w:hAnsi="方正仿宋_GBK" w:eastAsia="方正仿宋_GBK" w:cs="方正仿宋_GBK"/>
                <w:sz w:val="30"/>
                <w:szCs w:val="30"/>
              </w:rPr>
            </w:pPr>
          </w:p>
        </w:tc>
        <w:tc>
          <w:tcPr>
            <w:tcW w:w="865" w:type="dxa"/>
            <w:noWrap w:val="0"/>
            <w:vAlign w:val="top"/>
          </w:tcPr>
          <w:p>
            <w:pPr>
              <w:spacing w:line="300" w:lineRule="exact"/>
              <w:rPr>
                <w:rFonts w:hint="eastAsia" w:ascii="方正仿宋_GBK" w:hAnsi="方正仿宋_GBK" w:eastAsia="方正仿宋_GBK" w:cs="方正仿宋_GBK"/>
                <w:sz w:val="30"/>
                <w:szCs w:val="30"/>
              </w:rPr>
            </w:pPr>
          </w:p>
        </w:tc>
        <w:tc>
          <w:tcPr>
            <w:tcW w:w="1180" w:type="dxa"/>
            <w:noWrap w:val="0"/>
            <w:vAlign w:val="top"/>
          </w:tcPr>
          <w:p>
            <w:pPr>
              <w:spacing w:line="300" w:lineRule="exact"/>
              <w:rPr>
                <w:rFonts w:hint="eastAsia" w:ascii="方正仿宋_GBK" w:hAnsi="方正仿宋_GBK" w:eastAsia="方正仿宋_GBK" w:cs="方正仿宋_GBK"/>
                <w:sz w:val="30"/>
                <w:szCs w:val="30"/>
              </w:rPr>
            </w:pPr>
          </w:p>
        </w:tc>
        <w:tc>
          <w:tcPr>
            <w:tcW w:w="1014" w:type="dxa"/>
            <w:noWrap w:val="0"/>
            <w:vAlign w:val="top"/>
          </w:tcPr>
          <w:p>
            <w:pPr>
              <w:spacing w:line="300" w:lineRule="exact"/>
              <w:rPr>
                <w:rFonts w:hint="eastAsia" w:ascii="方正仿宋_GBK" w:hAnsi="方正仿宋_GBK" w:eastAsia="方正仿宋_GBK" w:cs="方正仿宋_GBK"/>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9" w:hRule="atLeast"/>
        </w:trPr>
        <w:tc>
          <w:tcPr>
            <w:tcW w:w="2567" w:type="dxa"/>
            <w:gridSpan w:val="2"/>
            <w:noWrap w:val="0"/>
            <w:vAlign w:val="top"/>
          </w:tcPr>
          <w:p>
            <w:pPr>
              <w:spacing w:before="59" w:line="300" w:lineRule="exact"/>
              <w:ind w:firstLine="1062"/>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1"/>
                <w:sz w:val="30"/>
                <w:szCs w:val="30"/>
              </w:rPr>
              <w:t>高校</w:t>
            </w:r>
          </w:p>
        </w:tc>
        <w:tc>
          <w:tcPr>
            <w:tcW w:w="1065" w:type="dxa"/>
            <w:noWrap w:val="0"/>
            <w:vAlign w:val="top"/>
          </w:tcPr>
          <w:p>
            <w:pPr>
              <w:spacing w:line="300" w:lineRule="exact"/>
              <w:rPr>
                <w:rFonts w:hint="eastAsia" w:ascii="方正仿宋_GBK" w:hAnsi="方正仿宋_GBK" w:eastAsia="方正仿宋_GBK" w:cs="方正仿宋_GBK"/>
                <w:sz w:val="30"/>
                <w:szCs w:val="30"/>
              </w:rPr>
            </w:pPr>
          </w:p>
        </w:tc>
        <w:tc>
          <w:tcPr>
            <w:tcW w:w="1649" w:type="dxa"/>
            <w:noWrap w:val="0"/>
            <w:vAlign w:val="top"/>
          </w:tcPr>
          <w:p>
            <w:pPr>
              <w:spacing w:line="300" w:lineRule="exact"/>
              <w:rPr>
                <w:rFonts w:hint="eastAsia" w:ascii="方正仿宋_GBK" w:hAnsi="方正仿宋_GBK" w:eastAsia="方正仿宋_GBK" w:cs="方正仿宋_GBK"/>
                <w:sz w:val="30"/>
                <w:szCs w:val="30"/>
              </w:rPr>
            </w:pPr>
          </w:p>
        </w:tc>
        <w:tc>
          <w:tcPr>
            <w:tcW w:w="1035" w:type="dxa"/>
            <w:noWrap w:val="0"/>
            <w:vAlign w:val="top"/>
          </w:tcPr>
          <w:p>
            <w:pPr>
              <w:spacing w:line="300" w:lineRule="exact"/>
              <w:rPr>
                <w:rFonts w:hint="eastAsia" w:ascii="方正仿宋_GBK" w:hAnsi="方正仿宋_GBK" w:eastAsia="方正仿宋_GBK" w:cs="方正仿宋_GBK"/>
                <w:sz w:val="30"/>
                <w:szCs w:val="30"/>
              </w:rPr>
            </w:pPr>
          </w:p>
        </w:tc>
        <w:tc>
          <w:tcPr>
            <w:tcW w:w="1020" w:type="dxa"/>
            <w:noWrap w:val="0"/>
            <w:vAlign w:val="top"/>
          </w:tcPr>
          <w:p>
            <w:pPr>
              <w:spacing w:line="300" w:lineRule="exact"/>
              <w:rPr>
                <w:rFonts w:hint="eastAsia" w:ascii="方正仿宋_GBK" w:hAnsi="方正仿宋_GBK" w:eastAsia="方正仿宋_GBK" w:cs="方正仿宋_GBK"/>
                <w:sz w:val="30"/>
                <w:szCs w:val="30"/>
              </w:rPr>
            </w:pPr>
          </w:p>
        </w:tc>
        <w:tc>
          <w:tcPr>
            <w:tcW w:w="1568" w:type="dxa"/>
            <w:noWrap w:val="0"/>
            <w:vAlign w:val="top"/>
          </w:tcPr>
          <w:p>
            <w:pPr>
              <w:spacing w:line="300" w:lineRule="exact"/>
              <w:rPr>
                <w:rFonts w:hint="eastAsia" w:ascii="方正仿宋_GBK" w:hAnsi="方正仿宋_GBK" w:eastAsia="方正仿宋_GBK" w:cs="方正仿宋_GBK"/>
                <w:sz w:val="30"/>
                <w:szCs w:val="30"/>
              </w:rPr>
            </w:pPr>
          </w:p>
        </w:tc>
        <w:tc>
          <w:tcPr>
            <w:tcW w:w="1225" w:type="dxa"/>
            <w:noWrap w:val="0"/>
            <w:vAlign w:val="top"/>
          </w:tcPr>
          <w:p>
            <w:pPr>
              <w:spacing w:line="300" w:lineRule="exact"/>
              <w:rPr>
                <w:rFonts w:hint="eastAsia" w:ascii="方正仿宋_GBK" w:hAnsi="方正仿宋_GBK" w:eastAsia="方正仿宋_GBK" w:cs="方正仿宋_GBK"/>
                <w:sz w:val="30"/>
                <w:szCs w:val="30"/>
              </w:rPr>
            </w:pPr>
          </w:p>
        </w:tc>
        <w:tc>
          <w:tcPr>
            <w:tcW w:w="1412" w:type="dxa"/>
            <w:noWrap w:val="0"/>
            <w:vAlign w:val="top"/>
          </w:tcPr>
          <w:p>
            <w:pPr>
              <w:spacing w:line="300" w:lineRule="exact"/>
              <w:rPr>
                <w:rFonts w:hint="eastAsia" w:ascii="方正仿宋_GBK" w:hAnsi="方正仿宋_GBK" w:eastAsia="方正仿宋_GBK" w:cs="方正仿宋_GBK"/>
                <w:sz w:val="30"/>
                <w:szCs w:val="30"/>
              </w:rPr>
            </w:pPr>
          </w:p>
        </w:tc>
        <w:tc>
          <w:tcPr>
            <w:tcW w:w="988" w:type="dxa"/>
            <w:noWrap w:val="0"/>
            <w:vAlign w:val="top"/>
          </w:tcPr>
          <w:p>
            <w:pPr>
              <w:spacing w:line="300" w:lineRule="exact"/>
              <w:rPr>
                <w:rFonts w:hint="eastAsia" w:ascii="方正仿宋_GBK" w:hAnsi="方正仿宋_GBK" w:eastAsia="方正仿宋_GBK" w:cs="方正仿宋_GBK"/>
                <w:sz w:val="30"/>
                <w:szCs w:val="30"/>
              </w:rPr>
            </w:pPr>
          </w:p>
        </w:tc>
        <w:tc>
          <w:tcPr>
            <w:tcW w:w="865" w:type="dxa"/>
            <w:noWrap w:val="0"/>
            <w:vAlign w:val="top"/>
          </w:tcPr>
          <w:p>
            <w:pPr>
              <w:spacing w:line="300" w:lineRule="exact"/>
              <w:rPr>
                <w:rFonts w:hint="eastAsia" w:ascii="方正仿宋_GBK" w:hAnsi="方正仿宋_GBK" w:eastAsia="方正仿宋_GBK" w:cs="方正仿宋_GBK"/>
                <w:sz w:val="30"/>
                <w:szCs w:val="30"/>
              </w:rPr>
            </w:pPr>
          </w:p>
        </w:tc>
        <w:tc>
          <w:tcPr>
            <w:tcW w:w="1180" w:type="dxa"/>
            <w:noWrap w:val="0"/>
            <w:vAlign w:val="top"/>
          </w:tcPr>
          <w:p>
            <w:pPr>
              <w:spacing w:line="300" w:lineRule="exact"/>
              <w:rPr>
                <w:rFonts w:hint="eastAsia" w:ascii="方正仿宋_GBK" w:hAnsi="方正仿宋_GBK" w:eastAsia="方正仿宋_GBK" w:cs="方正仿宋_GBK"/>
                <w:sz w:val="30"/>
                <w:szCs w:val="30"/>
              </w:rPr>
            </w:pPr>
          </w:p>
        </w:tc>
        <w:tc>
          <w:tcPr>
            <w:tcW w:w="1014" w:type="dxa"/>
            <w:noWrap w:val="0"/>
            <w:vAlign w:val="top"/>
          </w:tcPr>
          <w:p>
            <w:pPr>
              <w:spacing w:line="300" w:lineRule="exact"/>
              <w:rPr>
                <w:rFonts w:hint="eastAsia" w:ascii="方正仿宋_GBK" w:hAnsi="方正仿宋_GBK" w:eastAsia="方正仿宋_GBK" w:cs="方正仿宋_GBK"/>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9" w:hRule="atLeast"/>
        </w:trPr>
        <w:tc>
          <w:tcPr>
            <w:tcW w:w="2567" w:type="dxa"/>
            <w:gridSpan w:val="2"/>
            <w:noWrap w:val="0"/>
            <w:vAlign w:val="top"/>
          </w:tcPr>
          <w:p>
            <w:pPr>
              <w:spacing w:before="51" w:line="300" w:lineRule="exact"/>
              <w:ind w:firstLine="1056"/>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2"/>
                <w:sz w:val="30"/>
                <w:szCs w:val="30"/>
              </w:rPr>
              <w:t>合计</w:t>
            </w:r>
          </w:p>
        </w:tc>
        <w:tc>
          <w:tcPr>
            <w:tcW w:w="1065" w:type="dxa"/>
            <w:noWrap w:val="0"/>
            <w:vAlign w:val="top"/>
          </w:tcPr>
          <w:p>
            <w:pPr>
              <w:spacing w:line="300" w:lineRule="exact"/>
              <w:rPr>
                <w:rFonts w:hint="eastAsia" w:ascii="方正仿宋_GBK" w:hAnsi="方正仿宋_GBK" w:eastAsia="方正仿宋_GBK" w:cs="方正仿宋_GBK"/>
                <w:sz w:val="30"/>
                <w:szCs w:val="30"/>
              </w:rPr>
            </w:pPr>
          </w:p>
        </w:tc>
        <w:tc>
          <w:tcPr>
            <w:tcW w:w="1649" w:type="dxa"/>
            <w:noWrap w:val="0"/>
            <w:vAlign w:val="top"/>
          </w:tcPr>
          <w:p>
            <w:pPr>
              <w:spacing w:line="300" w:lineRule="exact"/>
              <w:rPr>
                <w:rFonts w:hint="eastAsia" w:ascii="方正仿宋_GBK" w:hAnsi="方正仿宋_GBK" w:eastAsia="方正仿宋_GBK" w:cs="方正仿宋_GBK"/>
                <w:sz w:val="30"/>
                <w:szCs w:val="30"/>
              </w:rPr>
            </w:pPr>
          </w:p>
        </w:tc>
        <w:tc>
          <w:tcPr>
            <w:tcW w:w="1035" w:type="dxa"/>
            <w:noWrap w:val="0"/>
            <w:vAlign w:val="top"/>
          </w:tcPr>
          <w:p>
            <w:pPr>
              <w:spacing w:line="300" w:lineRule="exact"/>
              <w:rPr>
                <w:rFonts w:hint="eastAsia" w:ascii="方正仿宋_GBK" w:hAnsi="方正仿宋_GBK" w:eastAsia="方正仿宋_GBK" w:cs="方正仿宋_GBK"/>
                <w:sz w:val="30"/>
                <w:szCs w:val="30"/>
              </w:rPr>
            </w:pPr>
          </w:p>
        </w:tc>
        <w:tc>
          <w:tcPr>
            <w:tcW w:w="1020" w:type="dxa"/>
            <w:noWrap w:val="0"/>
            <w:vAlign w:val="top"/>
          </w:tcPr>
          <w:p>
            <w:pPr>
              <w:spacing w:line="300" w:lineRule="exact"/>
              <w:rPr>
                <w:rFonts w:hint="eastAsia" w:ascii="方正仿宋_GBK" w:hAnsi="方正仿宋_GBK" w:eastAsia="方正仿宋_GBK" w:cs="方正仿宋_GBK"/>
                <w:sz w:val="30"/>
                <w:szCs w:val="30"/>
              </w:rPr>
            </w:pPr>
          </w:p>
        </w:tc>
        <w:tc>
          <w:tcPr>
            <w:tcW w:w="1568" w:type="dxa"/>
            <w:noWrap w:val="0"/>
            <w:vAlign w:val="top"/>
          </w:tcPr>
          <w:p>
            <w:pPr>
              <w:spacing w:line="300" w:lineRule="exact"/>
              <w:rPr>
                <w:rFonts w:hint="eastAsia" w:ascii="方正仿宋_GBK" w:hAnsi="方正仿宋_GBK" w:eastAsia="方正仿宋_GBK" w:cs="方正仿宋_GBK"/>
                <w:sz w:val="30"/>
                <w:szCs w:val="30"/>
              </w:rPr>
            </w:pPr>
          </w:p>
        </w:tc>
        <w:tc>
          <w:tcPr>
            <w:tcW w:w="1225" w:type="dxa"/>
            <w:noWrap w:val="0"/>
            <w:vAlign w:val="top"/>
          </w:tcPr>
          <w:p>
            <w:pPr>
              <w:spacing w:line="300" w:lineRule="exact"/>
              <w:rPr>
                <w:rFonts w:hint="eastAsia" w:ascii="方正仿宋_GBK" w:hAnsi="方正仿宋_GBK" w:eastAsia="方正仿宋_GBK" w:cs="方正仿宋_GBK"/>
                <w:sz w:val="30"/>
                <w:szCs w:val="30"/>
              </w:rPr>
            </w:pPr>
          </w:p>
        </w:tc>
        <w:tc>
          <w:tcPr>
            <w:tcW w:w="1412" w:type="dxa"/>
            <w:noWrap w:val="0"/>
            <w:vAlign w:val="top"/>
          </w:tcPr>
          <w:p>
            <w:pPr>
              <w:spacing w:line="300" w:lineRule="exact"/>
              <w:rPr>
                <w:rFonts w:hint="eastAsia" w:ascii="方正仿宋_GBK" w:hAnsi="方正仿宋_GBK" w:eastAsia="方正仿宋_GBK" w:cs="方正仿宋_GBK"/>
                <w:sz w:val="30"/>
                <w:szCs w:val="30"/>
              </w:rPr>
            </w:pPr>
          </w:p>
        </w:tc>
        <w:tc>
          <w:tcPr>
            <w:tcW w:w="988" w:type="dxa"/>
            <w:noWrap w:val="0"/>
            <w:vAlign w:val="top"/>
          </w:tcPr>
          <w:p>
            <w:pPr>
              <w:spacing w:line="300" w:lineRule="exact"/>
              <w:rPr>
                <w:rFonts w:hint="eastAsia" w:ascii="方正仿宋_GBK" w:hAnsi="方正仿宋_GBK" w:eastAsia="方正仿宋_GBK" w:cs="方正仿宋_GBK"/>
                <w:sz w:val="30"/>
                <w:szCs w:val="30"/>
              </w:rPr>
            </w:pPr>
          </w:p>
        </w:tc>
        <w:tc>
          <w:tcPr>
            <w:tcW w:w="865" w:type="dxa"/>
            <w:noWrap w:val="0"/>
            <w:vAlign w:val="top"/>
          </w:tcPr>
          <w:p>
            <w:pPr>
              <w:spacing w:line="300" w:lineRule="exact"/>
              <w:rPr>
                <w:rFonts w:hint="eastAsia" w:ascii="方正仿宋_GBK" w:hAnsi="方正仿宋_GBK" w:eastAsia="方正仿宋_GBK" w:cs="方正仿宋_GBK"/>
                <w:sz w:val="30"/>
                <w:szCs w:val="30"/>
              </w:rPr>
            </w:pPr>
          </w:p>
        </w:tc>
        <w:tc>
          <w:tcPr>
            <w:tcW w:w="1180" w:type="dxa"/>
            <w:noWrap w:val="0"/>
            <w:vAlign w:val="top"/>
          </w:tcPr>
          <w:p>
            <w:pPr>
              <w:spacing w:line="300" w:lineRule="exact"/>
              <w:rPr>
                <w:rFonts w:hint="eastAsia" w:ascii="方正仿宋_GBK" w:hAnsi="方正仿宋_GBK" w:eastAsia="方正仿宋_GBK" w:cs="方正仿宋_GBK"/>
                <w:sz w:val="30"/>
                <w:szCs w:val="30"/>
              </w:rPr>
            </w:pPr>
          </w:p>
        </w:tc>
        <w:tc>
          <w:tcPr>
            <w:tcW w:w="1014" w:type="dxa"/>
            <w:noWrap w:val="0"/>
            <w:vAlign w:val="top"/>
          </w:tcPr>
          <w:p>
            <w:pPr>
              <w:spacing w:line="300" w:lineRule="exact"/>
              <w:rPr>
                <w:rFonts w:hint="eastAsia" w:ascii="方正仿宋_GBK" w:hAnsi="方正仿宋_GBK" w:eastAsia="方正仿宋_GBK" w:cs="方正仿宋_GBK"/>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8" w:hRule="atLeast"/>
        </w:trPr>
        <w:tc>
          <w:tcPr>
            <w:tcW w:w="1009" w:type="dxa"/>
            <w:noWrap w:val="0"/>
            <w:vAlign w:val="top"/>
          </w:tcPr>
          <w:p>
            <w:pPr>
              <w:spacing w:line="300" w:lineRule="exact"/>
              <w:rPr>
                <w:rFonts w:hint="eastAsia" w:ascii="方正仿宋_GBK" w:hAnsi="方正仿宋_GBK" w:eastAsia="方正仿宋_GBK" w:cs="方正仿宋_GBK"/>
                <w:sz w:val="30"/>
                <w:szCs w:val="30"/>
              </w:rPr>
            </w:pPr>
          </w:p>
          <w:p>
            <w:pPr>
              <w:spacing w:before="75" w:line="300" w:lineRule="exact"/>
              <w:ind w:firstLine="274"/>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3"/>
                <w:position w:val="1"/>
                <w:sz w:val="30"/>
                <w:szCs w:val="30"/>
              </w:rPr>
              <w:t>备注</w:t>
            </w:r>
          </w:p>
        </w:tc>
        <w:tc>
          <w:tcPr>
            <w:tcW w:w="1558" w:type="dxa"/>
            <w:noWrap w:val="0"/>
            <w:vAlign w:val="top"/>
          </w:tcPr>
          <w:p>
            <w:pPr>
              <w:spacing w:before="47" w:line="300" w:lineRule="exact"/>
              <w:ind w:left="163" w:right="17" w:firstLine="26"/>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6"/>
                <w:sz w:val="30"/>
                <w:szCs w:val="30"/>
              </w:rPr>
              <w:t>发生重大疫</w:t>
            </w:r>
            <w:r>
              <w:rPr>
                <w:rFonts w:hint="eastAsia" w:ascii="方正仿宋_GBK" w:hAnsi="方正仿宋_GBK" w:eastAsia="方正仿宋_GBK" w:cs="方正仿宋_GBK"/>
                <w:spacing w:val="4"/>
                <w:sz w:val="30"/>
                <w:szCs w:val="30"/>
              </w:rPr>
              <w:t xml:space="preserve"> </w:t>
            </w:r>
            <w:r>
              <w:rPr>
                <w:rFonts w:hint="eastAsia" w:ascii="方正仿宋_GBK" w:hAnsi="方正仿宋_GBK" w:eastAsia="方正仿宋_GBK" w:cs="方正仿宋_GBK"/>
                <w:spacing w:val="5"/>
                <w:sz w:val="30"/>
                <w:szCs w:val="30"/>
              </w:rPr>
              <w:t>情饮水安全</w:t>
            </w:r>
            <w:r>
              <w:rPr>
                <w:rFonts w:hint="eastAsia" w:ascii="方正仿宋_GBK" w:hAnsi="方正仿宋_GBK" w:eastAsia="方正仿宋_GBK" w:cs="方正仿宋_GBK"/>
                <w:sz w:val="30"/>
                <w:szCs w:val="30"/>
              </w:rPr>
              <w:t xml:space="preserve"> </w:t>
            </w:r>
            <w:r>
              <w:rPr>
                <w:rFonts w:hint="eastAsia" w:ascii="方正仿宋_GBK" w:hAnsi="方正仿宋_GBK" w:eastAsia="方正仿宋_GBK" w:cs="方正仿宋_GBK"/>
                <w:spacing w:val="12"/>
                <w:sz w:val="30"/>
                <w:szCs w:val="30"/>
              </w:rPr>
              <w:t>事件的学校</w:t>
            </w:r>
            <w:r>
              <w:rPr>
                <w:rFonts w:hint="eastAsia" w:ascii="方正仿宋_GBK" w:hAnsi="方正仿宋_GBK" w:eastAsia="方正仿宋_GBK" w:cs="方正仿宋_GBK"/>
                <w:spacing w:val="1"/>
                <w:sz w:val="30"/>
                <w:szCs w:val="30"/>
              </w:rPr>
              <w:t xml:space="preserve"> </w:t>
            </w:r>
            <w:r>
              <w:rPr>
                <w:rFonts w:hint="eastAsia" w:ascii="方正仿宋_GBK" w:hAnsi="方正仿宋_GBK" w:eastAsia="方正仿宋_GBK" w:cs="方正仿宋_GBK"/>
                <w:spacing w:val="12"/>
                <w:sz w:val="30"/>
                <w:szCs w:val="30"/>
              </w:rPr>
              <w:t>及处理情况</w:t>
            </w:r>
          </w:p>
        </w:tc>
        <w:tc>
          <w:tcPr>
            <w:tcW w:w="13021" w:type="dxa"/>
            <w:gridSpan w:val="11"/>
            <w:noWrap w:val="0"/>
            <w:vAlign w:val="top"/>
          </w:tcPr>
          <w:p>
            <w:pPr>
              <w:spacing w:line="300" w:lineRule="exact"/>
              <w:rPr>
                <w:rFonts w:hint="eastAsia" w:ascii="方正仿宋_GBK" w:hAnsi="方正仿宋_GBK" w:eastAsia="方正仿宋_GBK" w:cs="方正仿宋_GBK"/>
                <w:sz w:val="30"/>
                <w:szCs w:val="30"/>
              </w:rPr>
            </w:pPr>
          </w:p>
        </w:tc>
      </w:tr>
    </w:tbl>
    <w:p>
      <w:pPr>
        <w:spacing w:before="28" w:line="300" w:lineRule="exact"/>
        <w:ind w:left="1492" w:right="1449" w:hanging="4"/>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16"/>
          <w:w w:val="93"/>
          <w:sz w:val="30"/>
          <w:szCs w:val="30"/>
        </w:rPr>
        <w:t>备注：</w:t>
      </w:r>
      <w:r>
        <w:rPr>
          <w:rFonts w:hint="eastAsia" w:ascii="方正仿宋_GBK" w:hAnsi="方正仿宋_GBK" w:eastAsia="方正仿宋_GBK" w:cs="方正仿宋_GBK"/>
          <w:spacing w:val="76"/>
          <w:sz w:val="30"/>
          <w:szCs w:val="30"/>
        </w:rPr>
        <w:t xml:space="preserve"> </w:t>
      </w:r>
      <w:r>
        <w:rPr>
          <w:rFonts w:hint="eastAsia" w:ascii="方正仿宋_GBK" w:hAnsi="方正仿宋_GBK" w:eastAsia="方正仿宋_GBK" w:cs="方正仿宋_GBK"/>
          <w:spacing w:val="-16"/>
          <w:w w:val="93"/>
          <w:sz w:val="30"/>
          <w:szCs w:val="30"/>
        </w:rPr>
        <w:t>1.</w:t>
      </w:r>
      <w:r>
        <w:rPr>
          <w:rFonts w:hint="eastAsia" w:ascii="方正仿宋_GBK" w:hAnsi="方正仿宋_GBK" w:eastAsia="方正仿宋_GBK" w:cs="方正仿宋_GBK"/>
          <w:spacing w:val="-19"/>
          <w:sz w:val="30"/>
          <w:szCs w:val="30"/>
        </w:rPr>
        <w:t xml:space="preserve"> </w:t>
      </w:r>
      <w:r>
        <w:rPr>
          <w:rFonts w:hint="eastAsia" w:ascii="方正仿宋_GBK" w:hAnsi="方正仿宋_GBK" w:eastAsia="方正仿宋_GBK" w:cs="方正仿宋_GBK"/>
          <w:spacing w:val="-16"/>
          <w:w w:val="93"/>
          <w:sz w:val="30"/>
          <w:szCs w:val="30"/>
        </w:rPr>
        <w:t>中学包括九年义务制学校、</w:t>
      </w:r>
      <w:r>
        <w:rPr>
          <w:rFonts w:hint="eastAsia" w:ascii="方正仿宋_GBK" w:hAnsi="方正仿宋_GBK" w:eastAsia="方正仿宋_GBK" w:cs="方正仿宋_GBK"/>
          <w:spacing w:val="-7"/>
          <w:sz w:val="30"/>
          <w:szCs w:val="30"/>
        </w:rPr>
        <w:t xml:space="preserve"> </w:t>
      </w:r>
      <w:r>
        <w:rPr>
          <w:rFonts w:hint="eastAsia" w:ascii="方正仿宋_GBK" w:hAnsi="方正仿宋_GBK" w:eastAsia="方正仿宋_GBK" w:cs="方正仿宋_GBK"/>
          <w:spacing w:val="-16"/>
          <w:w w:val="93"/>
          <w:sz w:val="30"/>
          <w:szCs w:val="30"/>
        </w:rPr>
        <w:t>普通中学、</w:t>
      </w:r>
      <w:r>
        <w:rPr>
          <w:rFonts w:hint="eastAsia" w:ascii="方正仿宋_GBK" w:hAnsi="方正仿宋_GBK" w:eastAsia="方正仿宋_GBK" w:cs="方正仿宋_GBK"/>
          <w:spacing w:val="11"/>
          <w:sz w:val="30"/>
          <w:szCs w:val="30"/>
        </w:rPr>
        <w:t xml:space="preserve"> </w:t>
      </w:r>
      <w:r>
        <w:rPr>
          <w:rFonts w:hint="eastAsia" w:ascii="方正仿宋_GBK" w:hAnsi="方正仿宋_GBK" w:eastAsia="方正仿宋_GBK" w:cs="方正仿宋_GBK"/>
          <w:spacing w:val="-16"/>
          <w:w w:val="93"/>
          <w:sz w:val="30"/>
          <w:szCs w:val="30"/>
        </w:rPr>
        <w:t>农业中学、</w:t>
      </w:r>
      <w:r>
        <w:rPr>
          <w:rFonts w:hint="eastAsia" w:ascii="方正仿宋_GBK" w:hAnsi="方正仿宋_GBK" w:eastAsia="方正仿宋_GBK" w:cs="方正仿宋_GBK"/>
          <w:spacing w:val="17"/>
          <w:sz w:val="30"/>
          <w:szCs w:val="30"/>
        </w:rPr>
        <w:t xml:space="preserve"> </w:t>
      </w:r>
      <w:r>
        <w:rPr>
          <w:rFonts w:hint="eastAsia" w:ascii="方正仿宋_GBK" w:hAnsi="方正仿宋_GBK" w:eastAsia="方正仿宋_GBK" w:cs="方正仿宋_GBK"/>
          <w:spacing w:val="-16"/>
          <w:w w:val="93"/>
          <w:sz w:val="30"/>
          <w:szCs w:val="30"/>
        </w:rPr>
        <w:t>职业中学、</w:t>
      </w:r>
      <w:r>
        <w:rPr>
          <w:rFonts w:hint="eastAsia" w:ascii="方正仿宋_GBK" w:hAnsi="方正仿宋_GBK" w:eastAsia="方正仿宋_GBK" w:cs="方正仿宋_GBK"/>
          <w:spacing w:val="39"/>
          <w:sz w:val="30"/>
          <w:szCs w:val="30"/>
        </w:rPr>
        <w:t xml:space="preserve"> </w:t>
      </w:r>
      <w:r>
        <w:rPr>
          <w:rFonts w:hint="eastAsia" w:ascii="方正仿宋_GBK" w:hAnsi="方正仿宋_GBK" w:eastAsia="方正仿宋_GBK" w:cs="方正仿宋_GBK"/>
          <w:spacing w:val="-16"/>
          <w:w w:val="93"/>
          <w:sz w:val="30"/>
          <w:szCs w:val="30"/>
        </w:rPr>
        <w:t>中等专业学校、</w:t>
      </w:r>
      <w:r>
        <w:rPr>
          <w:rFonts w:hint="eastAsia" w:ascii="方正仿宋_GBK" w:hAnsi="方正仿宋_GBK" w:eastAsia="方正仿宋_GBK" w:cs="方正仿宋_GBK"/>
          <w:spacing w:val="-11"/>
          <w:sz w:val="30"/>
          <w:szCs w:val="30"/>
        </w:rPr>
        <w:t xml:space="preserve"> </w:t>
      </w:r>
      <w:r>
        <w:rPr>
          <w:rFonts w:hint="eastAsia" w:ascii="方正仿宋_GBK" w:hAnsi="方正仿宋_GBK" w:eastAsia="方正仿宋_GBK" w:cs="方正仿宋_GBK"/>
          <w:spacing w:val="-16"/>
          <w:w w:val="93"/>
          <w:sz w:val="30"/>
          <w:szCs w:val="30"/>
        </w:rPr>
        <w:t>技术学校等学校。</w:t>
      </w:r>
      <w:r>
        <w:rPr>
          <w:rFonts w:hint="eastAsia" w:ascii="方正仿宋_GBK" w:hAnsi="方正仿宋_GBK" w:eastAsia="方正仿宋_GBK" w:cs="方正仿宋_GBK"/>
          <w:spacing w:val="25"/>
          <w:sz w:val="30"/>
          <w:szCs w:val="30"/>
        </w:rPr>
        <w:t xml:space="preserve"> </w:t>
      </w:r>
      <w:r>
        <w:rPr>
          <w:rFonts w:hint="eastAsia" w:ascii="方正仿宋_GBK" w:hAnsi="方正仿宋_GBK" w:eastAsia="方正仿宋_GBK" w:cs="方正仿宋_GBK"/>
          <w:spacing w:val="-16"/>
          <w:w w:val="93"/>
          <w:sz w:val="30"/>
          <w:szCs w:val="30"/>
        </w:rPr>
        <w:t>高校包括大学、</w:t>
      </w:r>
      <w:r>
        <w:rPr>
          <w:rFonts w:hint="eastAsia" w:ascii="方正仿宋_GBK" w:hAnsi="方正仿宋_GBK" w:eastAsia="方正仿宋_GBK" w:cs="方正仿宋_GBK"/>
          <w:spacing w:val="18"/>
          <w:sz w:val="30"/>
          <w:szCs w:val="30"/>
        </w:rPr>
        <w:t xml:space="preserve"> </w:t>
      </w:r>
      <w:r>
        <w:rPr>
          <w:rFonts w:hint="eastAsia" w:ascii="方正仿宋_GBK" w:hAnsi="方正仿宋_GBK" w:eastAsia="方正仿宋_GBK" w:cs="方正仿宋_GBK"/>
          <w:spacing w:val="-16"/>
          <w:w w:val="93"/>
          <w:sz w:val="30"/>
          <w:szCs w:val="30"/>
        </w:rPr>
        <w:t>学院、</w:t>
      </w:r>
      <w:r>
        <w:rPr>
          <w:rFonts w:hint="eastAsia" w:ascii="方正仿宋_GBK" w:hAnsi="方正仿宋_GBK" w:eastAsia="方正仿宋_GBK" w:cs="方正仿宋_GBK"/>
          <w:spacing w:val="4"/>
          <w:sz w:val="30"/>
          <w:szCs w:val="30"/>
        </w:rPr>
        <w:t xml:space="preserve"> </w:t>
      </w:r>
      <w:r>
        <w:rPr>
          <w:rFonts w:hint="eastAsia" w:ascii="方正仿宋_GBK" w:hAnsi="方正仿宋_GBK" w:eastAsia="方正仿宋_GBK" w:cs="方正仿宋_GBK"/>
          <w:spacing w:val="-16"/>
          <w:w w:val="93"/>
          <w:sz w:val="30"/>
          <w:szCs w:val="30"/>
        </w:rPr>
        <w:t>高等</w:t>
      </w:r>
      <w:r>
        <w:rPr>
          <w:rFonts w:hint="eastAsia" w:ascii="方正仿宋_GBK" w:hAnsi="方正仿宋_GBK" w:eastAsia="方正仿宋_GBK" w:cs="方正仿宋_GBK"/>
          <w:sz w:val="30"/>
          <w:szCs w:val="30"/>
        </w:rPr>
        <w:t xml:space="preserve"> </w:t>
      </w:r>
      <w:r>
        <w:rPr>
          <w:rFonts w:hint="eastAsia" w:ascii="方正仿宋_GBK" w:hAnsi="方正仿宋_GBK" w:eastAsia="方正仿宋_GBK" w:cs="方正仿宋_GBK"/>
          <w:spacing w:val="-17"/>
          <w:sz w:val="30"/>
          <w:szCs w:val="30"/>
        </w:rPr>
        <w:t>专科学校、</w:t>
      </w:r>
      <w:r>
        <w:rPr>
          <w:rFonts w:hint="eastAsia" w:ascii="方正仿宋_GBK" w:hAnsi="方正仿宋_GBK" w:eastAsia="方正仿宋_GBK" w:cs="方正仿宋_GBK"/>
          <w:spacing w:val="45"/>
          <w:sz w:val="30"/>
          <w:szCs w:val="30"/>
        </w:rPr>
        <w:t xml:space="preserve"> </w:t>
      </w:r>
      <w:r>
        <w:rPr>
          <w:rFonts w:hint="eastAsia" w:ascii="方正仿宋_GBK" w:hAnsi="方正仿宋_GBK" w:eastAsia="方正仿宋_GBK" w:cs="方正仿宋_GBK"/>
          <w:spacing w:val="-17"/>
          <w:sz w:val="30"/>
          <w:szCs w:val="30"/>
        </w:rPr>
        <w:t>高等职业学校；</w:t>
      </w:r>
      <w:r>
        <w:rPr>
          <w:rFonts w:hint="eastAsia" w:ascii="方正仿宋_GBK" w:hAnsi="方正仿宋_GBK" w:eastAsia="方正仿宋_GBK" w:cs="方正仿宋_GBK"/>
          <w:spacing w:val="17"/>
          <w:sz w:val="30"/>
          <w:szCs w:val="30"/>
        </w:rPr>
        <w:t xml:space="preserve"> </w:t>
      </w:r>
      <w:r>
        <w:rPr>
          <w:rFonts w:hint="eastAsia" w:ascii="方正仿宋_GBK" w:hAnsi="方正仿宋_GBK" w:eastAsia="方正仿宋_GBK" w:cs="方正仿宋_GBK"/>
          <w:spacing w:val="-17"/>
          <w:sz w:val="30"/>
          <w:szCs w:val="30"/>
        </w:rPr>
        <w:t>2.表中的传染病是指国家法定传染病；</w:t>
      </w:r>
      <w:r>
        <w:rPr>
          <w:rFonts w:hint="eastAsia" w:ascii="方正仿宋_GBK" w:hAnsi="方正仿宋_GBK" w:eastAsia="方正仿宋_GBK" w:cs="方正仿宋_GBK"/>
          <w:spacing w:val="33"/>
          <w:sz w:val="30"/>
          <w:szCs w:val="30"/>
        </w:rPr>
        <w:t xml:space="preserve"> </w:t>
      </w:r>
      <w:r>
        <w:rPr>
          <w:rFonts w:hint="eastAsia" w:ascii="方正仿宋_GBK" w:hAnsi="方正仿宋_GBK" w:eastAsia="方正仿宋_GBK" w:cs="方正仿宋_GBK"/>
          <w:spacing w:val="-17"/>
          <w:sz w:val="30"/>
          <w:szCs w:val="30"/>
        </w:rPr>
        <w:t>3.发生重大传染病疫情学校，以市级疾控部门参与处置来判定，该</w:t>
      </w:r>
      <w:r>
        <w:rPr>
          <w:rFonts w:hint="eastAsia" w:ascii="方正仿宋_GBK" w:hAnsi="方正仿宋_GBK" w:eastAsia="方正仿宋_GBK" w:cs="方正仿宋_GBK"/>
          <w:sz w:val="30"/>
          <w:szCs w:val="30"/>
        </w:rPr>
        <w:t xml:space="preserve"> </w:t>
      </w:r>
      <w:r>
        <w:rPr>
          <w:rFonts w:hint="eastAsia" w:ascii="方正仿宋_GBK" w:hAnsi="方正仿宋_GBK" w:eastAsia="方正仿宋_GBK" w:cs="方正仿宋_GBK"/>
          <w:spacing w:val="-6"/>
          <w:w w:val="96"/>
          <w:sz w:val="30"/>
          <w:szCs w:val="30"/>
        </w:rPr>
        <w:t>类学校应同时计入“发生传染病学校数”</w:t>
      </w:r>
      <w:r>
        <w:rPr>
          <w:rFonts w:hint="eastAsia" w:ascii="方正仿宋_GBK" w:hAnsi="方正仿宋_GBK" w:eastAsia="方正仿宋_GBK" w:cs="方正仿宋_GBK"/>
          <w:spacing w:val="94"/>
          <w:sz w:val="30"/>
          <w:szCs w:val="30"/>
        </w:rPr>
        <w:t xml:space="preserve"> </w:t>
      </w:r>
      <w:r>
        <w:rPr>
          <w:rFonts w:hint="eastAsia" w:ascii="方正仿宋_GBK" w:hAnsi="方正仿宋_GBK" w:eastAsia="方正仿宋_GBK" w:cs="方正仿宋_GBK"/>
          <w:spacing w:val="-6"/>
          <w:w w:val="96"/>
          <w:sz w:val="30"/>
          <w:szCs w:val="30"/>
        </w:rPr>
        <w:t>中</w:t>
      </w:r>
      <w:r>
        <w:rPr>
          <w:rFonts w:hint="eastAsia" w:ascii="方正仿宋_GBK" w:hAnsi="方正仿宋_GBK" w:eastAsia="方正仿宋_GBK" w:cs="方正仿宋_GBK"/>
          <w:spacing w:val="-37"/>
          <w:sz w:val="30"/>
          <w:szCs w:val="30"/>
        </w:rPr>
        <w:t xml:space="preserve"> </w:t>
      </w:r>
      <w:r>
        <w:rPr>
          <w:rFonts w:hint="eastAsia" w:ascii="方正仿宋_GBK" w:hAnsi="方正仿宋_GBK" w:eastAsia="方正仿宋_GBK" w:cs="方正仿宋_GBK"/>
          <w:spacing w:val="-6"/>
          <w:w w:val="96"/>
          <w:sz w:val="30"/>
          <w:szCs w:val="30"/>
        </w:rPr>
        <w:t>；4.“发生重大疫情/饮用水安全事件”需在备注中注明学校名称和处理情况；</w:t>
      </w:r>
      <w:r>
        <w:rPr>
          <w:rFonts w:hint="eastAsia" w:ascii="方正仿宋_GBK" w:hAnsi="方正仿宋_GBK" w:eastAsia="方正仿宋_GBK" w:cs="方正仿宋_GBK"/>
          <w:spacing w:val="-29"/>
          <w:sz w:val="30"/>
          <w:szCs w:val="30"/>
        </w:rPr>
        <w:t xml:space="preserve"> </w:t>
      </w:r>
      <w:r>
        <w:rPr>
          <w:rFonts w:hint="eastAsia" w:ascii="方正仿宋_GBK" w:hAnsi="方正仿宋_GBK" w:eastAsia="方正仿宋_GBK" w:cs="方正仿宋_GBK"/>
          <w:spacing w:val="-6"/>
          <w:w w:val="96"/>
          <w:sz w:val="30"/>
          <w:szCs w:val="30"/>
        </w:rPr>
        <w:t>5.责令整改内容</w:t>
      </w:r>
      <w:r>
        <w:rPr>
          <w:rFonts w:hint="eastAsia" w:ascii="方正仿宋_GBK" w:hAnsi="方正仿宋_GBK" w:eastAsia="方正仿宋_GBK" w:cs="方正仿宋_GBK"/>
          <w:spacing w:val="-21"/>
          <w:position w:val="1"/>
          <w:sz w:val="30"/>
          <w:szCs w:val="30"/>
        </w:rPr>
        <w:t>包</w:t>
      </w:r>
      <w:r>
        <w:rPr>
          <w:rFonts w:hint="eastAsia" w:ascii="方正仿宋_GBK" w:hAnsi="方正仿宋_GBK" w:eastAsia="方正仿宋_GBK" w:cs="方正仿宋_GBK"/>
          <w:spacing w:val="-12"/>
          <w:position w:val="1"/>
          <w:sz w:val="30"/>
          <w:szCs w:val="30"/>
        </w:rPr>
        <w:t xml:space="preserve"> 括：</w:t>
      </w:r>
      <w:r>
        <w:rPr>
          <w:rFonts w:hint="eastAsia" w:ascii="方正仿宋_GBK" w:hAnsi="方正仿宋_GBK" w:eastAsia="方正仿宋_GBK" w:cs="方正仿宋_GBK"/>
          <w:spacing w:val="48"/>
          <w:position w:val="1"/>
          <w:sz w:val="30"/>
          <w:szCs w:val="30"/>
        </w:rPr>
        <w:t xml:space="preserve"> </w:t>
      </w:r>
      <w:r>
        <w:rPr>
          <w:rFonts w:hint="eastAsia" w:ascii="方正仿宋_GBK" w:hAnsi="方正仿宋_GBK" w:eastAsia="方正仿宋_GBK" w:cs="方正仿宋_GBK"/>
          <w:spacing w:val="-21"/>
          <w:position w:val="1"/>
          <w:sz w:val="30"/>
          <w:szCs w:val="30"/>
        </w:rPr>
        <w:t>学校教学和生活环境、学校内设医疗机构或保健室执业情况、传染病防控情况、生活饮用水卫生管理情况。</w:t>
      </w:r>
    </w:p>
    <w:p>
      <w:pPr>
        <w:spacing w:line="300" w:lineRule="exact"/>
        <w:rPr>
          <w:rFonts w:hint="eastAsia" w:ascii="方正仿宋_GBK" w:hAnsi="方正仿宋_GBK" w:eastAsia="方正仿宋_GBK" w:cs="方正仿宋_GBK"/>
          <w:sz w:val="30"/>
          <w:szCs w:val="30"/>
        </w:rPr>
      </w:pPr>
    </w:p>
    <w:p>
      <w:pPr>
        <w:spacing w:line="300" w:lineRule="exact"/>
        <w:rPr>
          <w:rFonts w:hint="eastAsia" w:ascii="方正仿宋_GBK" w:hAnsi="方正仿宋_GBK" w:eastAsia="方正仿宋_GBK" w:cs="方正仿宋_GBK"/>
          <w:sz w:val="30"/>
          <w:szCs w:val="30"/>
        </w:rPr>
        <w:sectPr>
          <w:headerReference r:id="rId17" w:type="default"/>
          <w:footerReference r:id="rId18" w:type="default"/>
          <w:pgSz w:w="16839" w:h="11906"/>
          <w:pgMar w:top="400" w:right="736" w:bottom="400" w:left="508" w:header="0" w:footer="0" w:gutter="0"/>
          <w:cols w:space="720" w:num="1"/>
        </w:sectPr>
      </w:pPr>
    </w:p>
    <w:p>
      <w:pPr>
        <w:spacing w:before="54" w:line="300" w:lineRule="exact"/>
        <w:ind w:firstLine="924" w:firstLineChars="3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4"/>
          <w:sz w:val="30"/>
          <w:szCs w:val="30"/>
        </w:rPr>
        <w:t>填表人：</w:t>
      </w:r>
      <w:r>
        <w:rPr>
          <w:rFonts w:hint="eastAsia" w:ascii="方正仿宋_GBK" w:hAnsi="方正仿宋_GBK" w:eastAsia="方正仿宋_GBK" w:cs="方正仿宋_GBK"/>
          <w:sz w:val="30"/>
          <w:szCs w:val="30"/>
        </w:rPr>
        <w:br w:type="column"/>
      </w:r>
      <w:r>
        <w:rPr>
          <w:rFonts w:hint="eastAsia" w:ascii="方正仿宋_GBK" w:hAnsi="方正仿宋_GBK" w:eastAsia="方正仿宋_GBK" w:cs="方正仿宋_GBK"/>
          <w:spacing w:val="5"/>
          <w:sz w:val="30"/>
          <w:szCs w:val="30"/>
        </w:rPr>
        <w:t>联系电话：</w:t>
      </w:r>
    </w:p>
    <w:p>
      <w:pPr>
        <w:spacing w:line="30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br w:type="column"/>
      </w:r>
      <w:r>
        <w:rPr>
          <w:rFonts w:hint="eastAsia" w:ascii="方正仿宋_GBK" w:hAnsi="方正仿宋_GBK" w:eastAsia="方正仿宋_GBK" w:cs="方正仿宋_GBK"/>
          <w:spacing w:val="-1"/>
          <w:sz w:val="30"/>
          <w:szCs w:val="30"/>
        </w:rPr>
        <w:t>审核人：</w:t>
      </w:r>
    </w:p>
    <w:p>
      <w:pPr>
        <w:spacing w:line="30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br w:type="column"/>
      </w:r>
      <w:r>
        <w:rPr>
          <w:rFonts w:hint="eastAsia" w:ascii="方正仿宋_GBK" w:hAnsi="方正仿宋_GBK" w:eastAsia="方正仿宋_GBK" w:cs="方正仿宋_GBK"/>
          <w:spacing w:val="-9"/>
          <w:sz w:val="30"/>
          <w:szCs w:val="30"/>
        </w:rPr>
        <w:t>填表</w:t>
      </w:r>
      <w:r>
        <w:rPr>
          <w:rFonts w:hint="eastAsia" w:ascii="方正仿宋_GBK" w:hAnsi="方正仿宋_GBK" w:eastAsia="方正仿宋_GBK" w:cs="方正仿宋_GBK"/>
          <w:spacing w:val="-43"/>
          <w:sz w:val="30"/>
          <w:szCs w:val="30"/>
        </w:rPr>
        <w:t xml:space="preserve"> </w:t>
      </w:r>
      <w:r>
        <w:rPr>
          <w:rFonts w:hint="eastAsia" w:ascii="方正仿宋_GBK" w:hAnsi="方正仿宋_GBK" w:eastAsia="方正仿宋_GBK" w:cs="方正仿宋_GBK"/>
          <w:spacing w:val="-9"/>
          <w:sz w:val="30"/>
          <w:szCs w:val="30"/>
        </w:rPr>
        <w:t>日期：</w:t>
      </w:r>
    </w:p>
    <w:p>
      <w:pPr>
        <w:rPr>
          <w:rFonts w:hint="eastAsia" w:ascii="方正仿宋_GBK" w:hAnsi="方正仿宋_GBK" w:eastAsia="方正仿宋_GBK" w:cs="方正仿宋_GBK"/>
          <w:sz w:val="30"/>
          <w:szCs w:val="30"/>
        </w:rPr>
        <w:sectPr>
          <w:type w:val="continuous"/>
          <w:pgSz w:w="16839" w:h="11906"/>
          <w:pgMar w:top="400" w:right="736" w:bottom="400" w:left="508" w:header="0" w:footer="0" w:gutter="0"/>
          <w:cols w:equalWidth="0" w:num="4">
            <w:col w:w="4070" w:space="100"/>
            <w:col w:w="3150" w:space="100"/>
            <w:col w:w="3251" w:space="100"/>
            <w:col w:w="4824"/>
          </w:cols>
        </w:sectPr>
      </w:pPr>
    </w:p>
    <w:p>
      <w:pPr>
        <w:spacing w:before="115" w:line="470" w:lineRule="exact"/>
        <w:ind w:firstLine="146"/>
        <w:rPr>
          <w:rFonts w:hint="eastAsia" w:ascii="方正黑体_GBK" w:hAnsi="方正黑体_GBK" w:eastAsia="方正黑体_GBK" w:cs="方正黑体_GBK"/>
          <w:sz w:val="32"/>
          <w:szCs w:val="32"/>
        </w:rPr>
      </w:pPr>
      <w:r>
        <w:rPr>
          <w:rFonts w:hint="eastAsia" w:ascii="方正黑体_GBK" w:hAnsi="方正黑体_GBK" w:eastAsia="方正黑体_GBK" w:cs="方正黑体_GBK"/>
          <w:spacing w:val="-5"/>
          <w:position w:val="3"/>
          <w:sz w:val="32"/>
          <w:szCs w:val="32"/>
        </w:rPr>
        <w:t>附表</w:t>
      </w:r>
      <w:r>
        <w:rPr>
          <w:rFonts w:hint="eastAsia" w:ascii="方正黑体_GBK" w:hAnsi="方正黑体_GBK" w:eastAsia="方正黑体_GBK" w:cs="方正黑体_GBK"/>
          <w:spacing w:val="-66"/>
          <w:position w:val="3"/>
          <w:sz w:val="32"/>
          <w:szCs w:val="32"/>
        </w:rPr>
        <w:t xml:space="preserve"> </w:t>
      </w:r>
      <w:r>
        <w:rPr>
          <w:rFonts w:hint="eastAsia" w:ascii="方正黑体_GBK" w:hAnsi="方正黑体_GBK" w:eastAsia="方正黑体_GBK" w:cs="方正黑体_GBK"/>
          <w:spacing w:val="-5"/>
          <w:position w:val="3"/>
          <w:sz w:val="32"/>
          <w:szCs w:val="32"/>
        </w:rPr>
        <w:t>2</w:t>
      </w:r>
    </w:p>
    <w:p>
      <w:pPr>
        <w:spacing w:before="50" w:line="227" w:lineRule="auto"/>
        <w:ind w:firstLine="2849"/>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pacing w:val="9"/>
          <w:sz w:val="32"/>
          <w:szCs w:val="32"/>
        </w:rPr>
        <w:t>中考、高考学校卫生专项监督检查情况汇总表</w:t>
      </w:r>
    </w:p>
    <w:p>
      <w:pPr>
        <w:spacing w:line="390" w:lineRule="exact"/>
        <w:ind w:firstLine="128"/>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12"/>
          <w:position w:val="1"/>
          <w:sz w:val="30"/>
          <w:szCs w:val="30"/>
        </w:rPr>
        <w:t>填报单位（盖章</w:t>
      </w:r>
      <w:r>
        <w:rPr>
          <w:rFonts w:hint="eastAsia" w:ascii="方正仿宋_GBK" w:hAnsi="方正仿宋_GBK" w:eastAsia="方正仿宋_GBK" w:cs="方正仿宋_GBK"/>
          <w:spacing w:val="-100"/>
          <w:w w:val="76"/>
          <w:position w:val="1"/>
          <w:sz w:val="30"/>
          <w:szCs w:val="30"/>
        </w:rPr>
        <w:t>）：</w:t>
      </w:r>
      <w:r>
        <w:rPr>
          <w:rFonts w:hint="eastAsia" w:ascii="方正仿宋_GBK" w:hAnsi="方正仿宋_GBK" w:eastAsia="方正仿宋_GBK" w:cs="方正仿宋_GBK"/>
          <w:position w:val="1"/>
          <w:sz w:val="30"/>
          <w:szCs w:val="30"/>
          <w:u w:val="single"/>
        </w:rPr>
        <w:t xml:space="preserve">                </w:t>
      </w:r>
    </w:p>
    <w:p>
      <w:pPr>
        <w:spacing w:line="60" w:lineRule="exact"/>
        <w:rPr>
          <w:rFonts w:hint="eastAsia" w:ascii="方正仿宋_GBK" w:hAnsi="方正仿宋_GBK" w:eastAsia="方正仿宋_GBK" w:cs="方正仿宋_GBK"/>
          <w:sz w:val="30"/>
          <w:szCs w:val="30"/>
        </w:rPr>
      </w:pPr>
    </w:p>
    <w:tbl>
      <w:tblPr>
        <w:tblStyle w:val="88"/>
        <w:tblW w:w="1379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2"/>
        <w:gridCol w:w="3599"/>
        <w:gridCol w:w="1856"/>
        <w:gridCol w:w="1410"/>
        <w:gridCol w:w="1772"/>
        <w:gridCol w:w="1439"/>
        <w:gridCol w:w="1260"/>
        <w:gridCol w:w="14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1012" w:type="dxa"/>
            <w:vMerge w:val="restart"/>
            <w:tcBorders>
              <w:bottom w:val="nil"/>
              <w:tl2br w:val="single" w:color="000000" w:sz="4" w:space="0"/>
            </w:tcBorders>
            <w:noWrap w:val="0"/>
            <w:vAlign w:val="top"/>
          </w:tcPr>
          <w:p>
            <w:pPr>
              <w:spacing w:before="184" w:line="320" w:lineRule="exact"/>
              <w:ind w:right="142" w:firstLine="244" w:firstLineChars="100"/>
              <w:rPr>
                <w:rFonts w:hint="eastAsia" w:ascii="方正仿宋_GBK" w:hAnsi="方正仿宋_GBK" w:eastAsia="方正仿宋_GBK" w:cs="方正仿宋_GBK"/>
                <w:spacing w:val="-48"/>
                <w:sz w:val="30"/>
                <w:szCs w:val="30"/>
              </w:rPr>
            </w:pPr>
            <w:r>
              <w:rPr>
                <w:rFonts w:hint="eastAsia" w:ascii="方正仿宋_GBK" w:hAnsi="方正仿宋_GBK" w:eastAsia="方正仿宋_GBK" w:cs="方正仿宋_GBK"/>
                <w:spacing w:val="-22"/>
                <w:w w:val="96"/>
                <w:sz w:val="30"/>
                <w:szCs w:val="30"/>
              </w:rPr>
              <w:t>项</w:t>
            </w:r>
            <w:r>
              <w:rPr>
                <w:rFonts w:hint="eastAsia" w:ascii="方正仿宋_GBK" w:hAnsi="方正仿宋_GBK" w:eastAsia="方正仿宋_GBK" w:cs="方正仿宋_GBK"/>
                <w:spacing w:val="-48"/>
                <w:sz w:val="30"/>
                <w:szCs w:val="30"/>
              </w:rPr>
              <w:t xml:space="preserve"> 目</w:t>
            </w:r>
          </w:p>
          <w:p>
            <w:pPr>
              <w:spacing w:before="184" w:line="320" w:lineRule="exact"/>
              <w:ind w:right="142" w:firstLine="204" w:firstLineChars="100"/>
              <w:rPr>
                <w:rFonts w:hint="eastAsia" w:ascii="方正仿宋_GBK" w:hAnsi="方正仿宋_GBK" w:eastAsia="方正仿宋_GBK" w:cs="方正仿宋_GBK"/>
                <w:spacing w:val="-48"/>
                <w:sz w:val="30"/>
                <w:szCs w:val="30"/>
              </w:rPr>
            </w:pPr>
          </w:p>
          <w:p>
            <w:pPr>
              <w:spacing w:before="184" w:line="320" w:lineRule="exact"/>
              <w:ind w:right="142" w:firstLine="204" w:firstLineChars="100"/>
              <w:rPr>
                <w:rFonts w:hint="eastAsia" w:ascii="方正仿宋_GBK" w:hAnsi="方正仿宋_GBK" w:eastAsia="方正仿宋_GBK" w:cs="方正仿宋_GBK"/>
                <w:spacing w:val="-48"/>
                <w:sz w:val="30"/>
                <w:szCs w:val="30"/>
              </w:rPr>
            </w:pPr>
            <w:r>
              <w:rPr>
                <w:rFonts w:hint="eastAsia" w:ascii="方正仿宋_GBK" w:hAnsi="方正仿宋_GBK" w:eastAsia="方正仿宋_GBK" w:cs="方正仿宋_GBK"/>
                <w:spacing w:val="-48"/>
                <w:sz w:val="30"/>
                <w:szCs w:val="30"/>
              </w:rPr>
              <w:t>编号</w:t>
            </w:r>
          </w:p>
        </w:tc>
        <w:tc>
          <w:tcPr>
            <w:tcW w:w="3599" w:type="dxa"/>
            <w:vMerge w:val="restart"/>
            <w:tcBorders>
              <w:bottom w:val="nil"/>
            </w:tcBorders>
            <w:noWrap w:val="0"/>
            <w:vAlign w:val="top"/>
          </w:tcPr>
          <w:p>
            <w:pPr>
              <w:spacing w:line="320" w:lineRule="exact"/>
              <w:rPr>
                <w:rFonts w:hint="eastAsia" w:ascii="方正仿宋_GBK" w:hAnsi="方正仿宋_GBK" w:eastAsia="方正仿宋_GBK" w:cs="方正仿宋_GBK"/>
                <w:sz w:val="30"/>
                <w:szCs w:val="30"/>
              </w:rPr>
            </w:pPr>
          </w:p>
          <w:p>
            <w:pPr>
              <w:spacing w:before="75" w:line="320" w:lineRule="exact"/>
              <w:ind w:firstLine="1090"/>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7"/>
                <w:position w:val="1"/>
                <w:sz w:val="30"/>
                <w:szCs w:val="30"/>
              </w:rPr>
              <w:t>考点学校名单</w:t>
            </w:r>
          </w:p>
        </w:tc>
        <w:tc>
          <w:tcPr>
            <w:tcW w:w="1856" w:type="dxa"/>
            <w:vMerge w:val="restart"/>
            <w:tcBorders>
              <w:bottom w:val="nil"/>
            </w:tcBorders>
            <w:noWrap w:val="0"/>
            <w:vAlign w:val="top"/>
          </w:tcPr>
          <w:p>
            <w:pPr>
              <w:spacing w:before="185" w:line="320" w:lineRule="exact"/>
              <w:ind w:left="468" w:right="207" w:hanging="246"/>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6"/>
                <w:sz w:val="30"/>
                <w:szCs w:val="30"/>
              </w:rPr>
              <w:t>下达整改意见</w:t>
            </w:r>
            <w:r>
              <w:rPr>
                <w:rFonts w:hint="eastAsia" w:ascii="方正仿宋_GBK" w:hAnsi="方正仿宋_GBK" w:eastAsia="方正仿宋_GBK" w:cs="方正仿宋_GBK"/>
                <w:spacing w:val="5"/>
                <w:sz w:val="30"/>
                <w:szCs w:val="30"/>
              </w:rPr>
              <w:t xml:space="preserve"> </w:t>
            </w:r>
            <w:r>
              <w:rPr>
                <w:rFonts w:hint="eastAsia" w:ascii="方正仿宋_GBK" w:hAnsi="方正仿宋_GBK" w:eastAsia="方正仿宋_GBK" w:cs="方正仿宋_GBK"/>
                <w:spacing w:val="4"/>
                <w:sz w:val="30"/>
                <w:szCs w:val="30"/>
              </w:rPr>
              <w:t>书（份）</w:t>
            </w:r>
          </w:p>
        </w:tc>
        <w:tc>
          <w:tcPr>
            <w:tcW w:w="1410" w:type="dxa"/>
            <w:vMerge w:val="restart"/>
            <w:tcBorders>
              <w:bottom w:val="nil"/>
            </w:tcBorders>
            <w:noWrap w:val="0"/>
            <w:vAlign w:val="top"/>
          </w:tcPr>
          <w:p>
            <w:pPr>
              <w:spacing w:before="184" w:line="320" w:lineRule="exact"/>
              <w:ind w:left="128" w:right="95" w:hanging="11"/>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6"/>
                <w:sz w:val="30"/>
                <w:szCs w:val="30"/>
              </w:rPr>
              <w:t>提出整改</w:t>
            </w:r>
            <w:r>
              <w:rPr>
                <w:rFonts w:hint="eastAsia" w:ascii="方正仿宋_GBK" w:hAnsi="方正仿宋_GBK" w:eastAsia="方正仿宋_GBK" w:cs="方正仿宋_GBK"/>
                <w:spacing w:val="1"/>
                <w:sz w:val="30"/>
                <w:szCs w:val="30"/>
              </w:rPr>
              <w:t xml:space="preserve">   </w:t>
            </w:r>
            <w:r>
              <w:rPr>
                <w:rFonts w:hint="eastAsia" w:ascii="方正仿宋_GBK" w:hAnsi="方正仿宋_GBK" w:eastAsia="方正仿宋_GBK" w:cs="方正仿宋_GBK"/>
                <w:spacing w:val="6"/>
                <w:sz w:val="30"/>
                <w:szCs w:val="30"/>
              </w:rPr>
              <w:t>意见（条）</w:t>
            </w:r>
          </w:p>
        </w:tc>
        <w:tc>
          <w:tcPr>
            <w:tcW w:w="1772" w:type="dxa"/>
            <w:vMerge w:val="restart"/>
            <w:tcBorders>
              <w:bottom w:val="nil"/>
            </w:tcBorders>
            <w:noWrap w:val="0"/>
            <w:vAlign w:val="top"/>
          </w:tcPr>
          <w:p>
            <w:pPr>
              <w:spacing w:before="184" w:line="320" w:lineRule="exact"/>
              <w:ind w:left="421" w:right="163" w:hanging="244"/>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7"/>
                <w:sz w:val="30"/>
                <w:szCs w:val="30"/>
              </w:rPr>
              <w:t>行政处罚案件</w:t>
            </w:r>
            <w:r>
              <w:rPr>
                <w:rFonts w:hint="eastAsia" w:ascii="方正仿宋_GBK" w:hAnsi="方正仿宋_GBK" w:eastAsia="方正仿宋_GBK" w:cs="方正仿宋_GBK"/>
                <w:spacing w:val="3"/>
                <w:sz w:val="30"/>
                <w:szCs w:val="30"/>
              </w:rPr>
              <w:t xml:space="preserve"> </w:t>
            </w:r>
            <w:r>
              <w:rPr>
                <w:rFonts w:hint="eastAsia" w:ascii="方正仿宋_GBK" w:hAnsi="方正仿宋_GBK" w:eastAsia="方正仿宋_GBK" w:cs="方正仿宋_GBK"/>
                <w:spacing w:val="6"/>
                <w:sz w:val="30"/>
                <w:szCs w:val="30"/>
              </w:rPr>
              <w:t>数（件）</w:t>
            </w:r>
          </w:p>
        </w:tc>
        <w:tc>
          <w:tcPr>
            <w:tcW w:w="1439" w:type="dxa"/>
            <w:vMerge w:val="restart"/>
            <w:tcBorders>
              <w:bottom w:val="nil"/>
            </w:tcBorders>
            <w:noWrap w:val="0"/>
            <w:vAlign w:val="top"/>
          </w:tcPr>
          <w:p>
            <w:pPr>
              <w:spacing w:before="185" w:line="320" w:lineRule="exact"/>
              <w:ind w:left="102" w:right="102" w:firstLine="27"/>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10"/>
                <w:sz w:val="30"/>
                <w:szCs w:val="30"/>
              </w:rPr>
              <w:t>罚</w:t>
            </w:r>
            <w:r>
              <w:rPr>
                <w:rFonts w:hint="eastAsia" w:ascii="方正仿宋_GBK" w:hAnsi="方正仿宋_GBK" w:eastAsia="方正仿宋_GBK" w:cs="方正仿宋_GBK"/>
                <w:spacing w:val="-7"/>
                <w:sz w:val="30"/>
                <w:szCs w:val="30"/>
              </w:rPr>
              <w:t xml:space="preserve"> </w:t>
            </w:r>
            <w:r>
              <w:rPr>
                <w:rFonts w:hint="eastAsia" w:ascii="方正仿宋_GBK" w:hAnsi="方正仿宋_GBK" w:eastAsia="方正仿宋_GBK" w:cs="方正仿宋_GBK"/>
                <w:spacing w:val="-10"/>
                <w:sz w:val="30"/>
                <w:szCs w:val="30"/>
              </w:rPr>
              <w:t>款</w:t>
            </w:r>
            <w:r>
              <w:rPr>
                <w:rFonts w:hint="eastAsia" w:ascii="方正仿宋_GBK" w:hAnsi="方正仿宋_GBK" w:eastAsia="方正仿宋_GBK" w:cs="方正仿宋_GBK"/>
                <w:spacing w:val="-12"/>
                <w:sz w:val="30"/>
                <w:szCs w:val="30"/>
              </w:rPr>
              <w:t xml:space="preserve"> </w:t>
            </w:r>
            <w:r>
              <w:rPr>
                <w:rFonts w:hint="eastAsia" w:ascii="方正仿宋_GBK" w:hAnsi="方正仿宋_GBK" w:eastAsia="方正仿宋_GBK" w:cs="方正仿宋_GBK"/>
                <w:spacing w:val="-10"/>
                <w:sz w:val="30"/>
                <w:szCs w:val="30"/>
              </w:rPr>
              <w:t>金</w:t>
            </w:r>
            <w:r>
              <w:rPr>
                <w:rFonts w:hint="eastAsia" w:ascii="方正仿宋_GBK" w:hAnsi="方正仿宋_GBK" w:eastAsia="方正仿宋_GBK" w:cs="方正仿宋_GBK"/>
                <w:spacing w:val="-5"/>
                <w:sz w:val="30"/>
                <w:szCs w:val="30"/>
              </w:rPr>
              <w:t xml:space="preserve"> </w:t>
            </w:r>
            <w:r>
              <w:rPr>
                <w:rFonts w:hint="eastAsia" w:ascii="方正仿宋_GBK" w:hAnsi="方正仿宋_GBK" w:eastAsia="方正仿宋_GBK" w:cs="方正仿宋_GBK"/>
                <w:spacing w:val="-10"/>
                <w:sz w:val="30"/>
                <w:szCs w:val="30"/>
              </w:rPr>
              <w:t>额</w:t>
            </w:r>
            <w:r>
              <w:rPr>
                <w:rFonts w:hint="eastAsia" w:ascii="方正仿宋_GBK" w:hAnsi="方正仿宋_GBK" w:eastAsia="方正仿宋_GBK" w:cs="方正仿宋_GBK"/>
                <w:sz w:val="30"/>
                <w:szCs w:val="30"/>
              </w:rPr>
              <w:t xml:space="preserve"> </w:t>
            </w:r>
            <w:r>
              <w:rPr>
                <w:rFonts w:hint="eastAsia" w:ascii="方正仿宋_GBK" w:hAnsi="方正仿宋_GBK" w:eastAsia="方正仿宋_GBK" w:cs="方正仿宋_GBK"/>
                <w:spacing w:val="2"/>
                <w:sz w:val="30"/>
                <w:szCs w:val="30"/>
              </w:rPr>
              <w:t>（</w:t>
            </w:r>
            <w:r>
              <w:rPr>
                <w:rFonts w:hint="eastAsia" w:ascii="方正仿宋_GBK" w:hAnsi="方正仿宋_GBK" w:eastAsia="方正仿宋_GBK" w:cs="方正仿宋_GBK"/>
                <w:spacing w:val="-49"/>
                <w:sz w:val="30"/>
                <w:szCs w:val="30"/>
              </w:rPr>
              <w:t xml:space="preserve"> </w:t>
            </w:r>
            <w:r>
              <w:rPr>
                <w:rFonts w:hint="eastAsia" w:ascii="方正仿宋_GBK" w:hAnsi="方正仿宋_GBK" w:eastAsia="方正仿宋_GBK" w:cs="方正仿宋_GBK"/>
                <w:spacing w:val="2"/>
                <w:sz w:val="30"/>
                <w:szCs w:val="30"/>
              </w:rPr>
              <w:t>万元）</w:t>
            </w:r>
          </w:p>
        </w:tc>
        <w:tc>
          <w:tcPr>
            <w:tcW w:w="2704" w:type="dxa"/>
            <w:gridSpan w:val="2"/>
            <w:noWrap w:val="0"/>
            <w:vAlign w:val="top"/>
          </w:tcPr>
          <w:p>
            <w:pPr>
              <w:spacing w:before="117" w:line="320" w:lineRule="exact"/>
              <w:ind w:firstLine="1121"/>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3"/>
                <w:position w:val="1"/>
                <w:sz w:val="30"/>
                <w:szCs w:val="3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4" w:hRule="atLeast"/>
        </w:trPr>
        <w:tc>
          <w:tcPr>
            <w:tcW w:w="1012" w:type="dxa"/>
            <w:vMerge w:val="continue"/>
            <w:tcBorders>
              <w:top w:val="nil"/>
              <w:tl2br w:val="single" w:color="000000" w:sz="4" w:space="0"/>
            </w:tcBorders>
            <w:noWrap w:val="0"/>
            <w:vAlign w:val="top"/>
          </w:tcPr>
          <w:p>
            <w:pPr>
              <w:spacing w:line="320" w:lineRule="exact"/>
              <w:rPr>
                <w:rFonts w:hint="eastAsia" w:ascii="方正仿宋_GBK" w:hAnsi="方正仿宋_GBK" w:eastAsia="方正仿宋_GBK" w:cs="方正仿宋_GBK"/>
                <w:sz w:val="30"/>
                <w:szCs w:val="30"/>
              </w:rPr>
            </w:pPr>
          </w:p>
        </w:tc>
        <w:tc>
          <w:tcPr>
            <w:tcW w:w="3599" w:type="dxa"/>
            <w:vMerge w:val="continue"/>
            <w:tcBorders>
              <w:top w:val="nil"/>
            </w:tcBorders>
            <w:noWrap w:val="0"/>
            <w:vAlign w:val="top"/>
          </w:tcPr>
          <w:p>
            <w:pPr>
              <w:spacing w:line="320" w:lineRule="exact"/>
              <w:rPr>
                <w:rFonts w:hint="eastAsia" w:ascii="方正仿宋_GBK" w:hAnsi="方正仿宋_GBK" w:eastAsia="方正仿宋_GBK" w:cs="方正仿宋_GBK"/>
                <w:sz w:val="30"/>
                <w:szCs w:val="30"/>
              </w:rPr>
            </w:pPr>
          </w:p>
        </w:tc>
        <w:tc>
          <w:tcPr>
            <w:tcW w:w="1856" w:type="dxa"/>
            <w:vMerge w:val="continue"/>
            <w:tcBorders>
              <w:top w:val="nil"/>
            </w:tcBorders>
            <w:noWrap w:val="0"/>
            <w:vAlign w:val="top"/>
          </w:tcPr>
          <w:p>
            <w:pPr>
              <w:spacing w:line="320" w:lineRule="exact"/>
              <w:rPr>
                <w:rFonts w:hint="eastAsia" w:ascii="方正仿宋_GBK" w:hAnsi="方正仿宋_GBK" w:eastAsia="方正仿宋_GBK" w:cs="方正仿宋_GBK"/>
                <w:sz w:val="30"/>
                <w:szCs w:val="30"/>
              </w:rPr>
            </w:pPr>
          </w:p>
        </w:tc>
        <w:tc>
          <w:tcPr>
            <w:tcW w:w="1410" w:type="dxa"/>
            <w:vMerge w:val="continue"/>
            <w:tcBorders>
              <w:top w:val="nil"/>
            </w:tcBorders>
            <w:noWrap w:val="0"/>
            <w:vAlign w:val="top"/>
          </w:tcPr>
          <w:p>
            <w:pPr>
              <w:spacing w:line="320" w:lineRule="exact"/>
              <w:rPr>
                <w:rFonts w:hint="eastAsia" w:ascii="方正仿宋_GBK" w:hAnsi="方正仿宋_GBK" w:eastAsia="方正仿宋_GBK" w:cs="方正仿宋_GBK"/>
                <w:sz w:val="30"/>
                <w:szCs w:val="30"/>
              </w:rPr>
            </w:pPr>
          </w:p>
        </w:tc>
        <w:tc>
          <w:tcPr>
            <w:tcW w:w="1772" w:type="dxa"/>
            <w:vMerge w:val="continue"/>
            <w:tcBorders>
              <w:top w:val="nil"/>
            </w:tcBorders>
            <w:noWrap w:val="0"/>
            <w:vAlign w:val="top"/>
          </w:tcPr>
          <w:p>
            <w:pPr>
              <w:spacing w:line="320" w:lineRule="exact"/>
              <w:rPr>
                <w:rFonts w:hint="eastAsia" w:ascii="方正仿宋_GBK" w:hAnsi="方正仿宋_GBK" w:eastAsia="方正仿宋_GBK" w:cs="方正仿宋_GBK"/>
                <w:sz w:val="30"/>
                <w:szCs w:val="30"/>
              </w:rPr>
            </w:pPr>
          </w:p>
        </w:tc>
        <w:tc>
          <w:tcPr>
            <w:tcW w:w="1439" w:type="dxa"/>
            <w:vMerge w:val="continue"/>
            <w:tcBorders>
              <w:top w:val="nil"/>
            </w:tcBorders>
            <w:noWrap w:val="0"/>
            <w:vAlign w:val="top"/>
          </w:tcPr>
          <w:p>
            <w:pPr>
              <w:spacing w:line="320" w:lineRule="exact"/>
              <w:rPr>
                <w:rFonts w:hint="eastAsia" w:ascii="方正仿宋_GBK" w:hAnsi="方正仿宋_GBK" w:eastAsia="方正仿宋_GBK" w:cs="方正仿宋_GBK"/>
                <w:sz w:val="30"/>
                <w:szCs w:val="30"/>
              </w:rPr>
            </w:pPr>
          </w:p>
        </w:tc>
        <w:tc>
          <w:tcPr>
            <w:tcW w:w="1260" w:type="dxa"/>
            <w:noWrap w:val="0"/>
            <w:vAlign w:val="top"/>
          </w:tcPr>
          <w:p>
            <w:pPr>
              <w:spacing w:before="108" w:line="320" w:lineRule="exact"/>
              <w:ind w:firstLine="435"/>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13"/>
                <w:position w:val="1"/>
                <w:sz w:val="30"/>
                <w:szCs w:val="30"/>
              </w:rPr>
              <w:t>中考</w:t>
            </w:r>
          </w:p>
        </w:tc>
        <w:tc>
          <w:tcPr>
            <w:tcW w:w="1444" w:type="dxa"/>
            <w:noWrap w:val="0"/>
            <w:vAlign w:val="top"/>
          </w:tcPr>
          <w:p>
            <w:pPr>
              <w:spacing w:before="108" w:line="320" w:lineRule="exact"/>
              <w:ind w:firstLine="501"/>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1"/>
                <w:position w:val="1"/>
                <w:sz w:val="30"/>
                <w:szCs w:val="30"/>
              </w:rPr>
              <w:t>高考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1012" w:type="dxa"/>
            <w:noWrap w:val="0"/>
            <w:vAlign w:val="top"/>
          </w:tcPr>
          <w:p>
            <w:pPr>
              <w:spacing w:before="171" w:line="320" w:lineRule="exact"/>
              <w:ind w:firstLine="472"/>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1</w:t>
            </w:r>
          </w:p>
        </w:tc>
        <w:tc>
          <w:tcPr>
            <w:tcW w:w="3599" w:type="dxa"/>
            <w:noWrap w:val="0"/>
            <w:vAlign w:val="top"/>
          </w:tcPr>
          <w:p>
            <w:pPr>
              <w:spacing w:line="320" w:lineRule="exact"/>
              <w:rPr>
                <w:rFonts w:hint="eastAsia" w:ascii="方正仿宋_GBK" w:hAnsi="方正仿宋_GBK" w:eastAsia="方正仿宋_GBK" w:cs="方正仿宋_GBK"/>
                <w:sz w:val="30"/>
                <w:szCs w:val="30"/>
              </w:rPr>
            </w:pPr>
          </w:p>
        </w:tc>
        <w:tc>
          <w:tcPr>
            <w:tcW w:w="1856" w:type="dxa"/>
            <w:noWrap w:val="0"/>
            <w:vAlign w:val="top"/>
          </w:tcPr>
          <w:p>
            <w:pPr>
              <w:spacing w:line="320" w:lineRule="exact"/>
              <w:rPr>
                <w:rFonts w:hint="eastAsia" w:ascii="方正仿宋_GBK" w:hAnsi="方正仿宋_GBK" w:eastAsia="方正仿宋_GBK" w:cs="方正仿宋_GBK"/>
                <w:sz w:val="30"/>
                <w:szCs w:val="30"/>
              </w:rPr>
            </w:pPr>
          </w:p>
        </w:tc>
        <w:tc>
          <w:tcPr>
            <w:tcW w:w="1410" w:type="dxa"/>
            <w:noWrap w:val="0"/>
            <w:vAlign w:val="top"/>
          </w:tcPr>
          <w:p>
            <w:pPr>
              <w:spacing w:line="320" w:lineRule="exact"/>
              <w:rPr>
                <w:rFonts w:hint="eastAsia" w:ascii="方正仿宋_GBK" w:hAnsi="方正仿宋_GBK" w:eastAsia="方正仿宋_GBK" w:cs="方正仿宋_GBK"/>
                <w:sz w:val="30"/>
                <w:szCs w:val="30"/>
              </w:rPr>
            </w:pPr>
          </w:p>
        </w:tc>
        <w:tc>
          <w:tcPr>
            <w:tcW w:w="1772" w:type="dxa"/>
            <w:noWrap w:val="0"/>
            <w:vAlign w:val="top"/>
          </w:tcPr>
          <w:p>
            <w:pPr>
              <w:spacing w:line="320" w:lineRule="exact"/>
              <w:rPr>
                <w:rFonts w:hint="eastAsia" w:ascii="方正仿宋_GBK" w:hAnsi="方正仿宋_GBK" w:eastAsia="方正仿宋_GBK" w:cs="方正仿宋_GBK"/>
                <w:sz w:val="30"/>
                <w:szCs w:val="30"/>
              </w:rPr>
            </w:pPr>
          </w:p>
        </w:tc>
        <w:tc>
          <w:tcPr>
            <w:tcW w:w="1439" w:type="dxa"/>
            <w:noWrap w:val="0"/>
            <w:vAlign w:val="top"/>
          </w:tcPr>
          <w:p>
            <w:pPr>
              <w:spacing w:line="320" w:lineRule="exact"/>
              <w:rPr>
                <w:rFonts w:hint="eastAsia" w:ascii="方正仿宋_GBK" w:hAnsi="方正仿宋_GBK" w:eastAsia="方正仿宋_GBK" w:cs="方正仿宋_GBK"/>
                <w:sz w:val="30"/>
                <w:szCs w:val="30"/>
              </w:rPr>
            </w:pPr>
          </w:p>
        </w:tc>
        <w:tc>
          <w:tcPr>
            <w:tcW w:w="1260" w:type="dxa"/>
            <w:noWrap w:val="0"/>
            <w:vAlign w:val="top"/>
          </w:tcPr>
          <w:p>
            <w:pPr>
              <w:spacing w:line="320" w:lineRule="exact"/>
              <w:rPr>
                <w:rFonts w:hint="eastAsia" w:ascii="方正仿宋_GBK" w:hAnsi="方正仿宋_GBK" w:eastAsia="方正仿宋_GBK" w:cs="方正仿宋_GBK"/>
                <w:sz w:val="30"/>
                <w:szCs w:val="30"/>
              </w:rPr>
            </w:pPr>
          </w:p>
        </w:tc>
        <w:tc>
          <w:tcPr>
            <w:tcW w:w="1444" w:type="dxa"/>
            <w:noWrap w:val="0"/>
            <w:vAlign w:val="top"/>
          </w:tcPr>
          <w:p>
            <w:pPr>
              <w:spacing w:line="320" w:lineRule="exact"/>
              <w:rPr>
                <w:rFonts w:hint="eastAsia" w:ascii="方正仿宋_GBK" w:hAnsi="方正仿宋_GBK" w:eastAsia="方正仿宋_GBK" w:cs="方正仿宋_GBK"/>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rPr>
        <w:tc>
          <w:tcPr>
            <w:tcW w:w="1012" w:type="dxa"/>
            <w:noWrap w:val="0"/>
            <w:vAlign w:val="top"/>
          </w:tcPr>
          <w:p>
            <w:pPr>
              <w:spacing w:before="156" w:line="320" w:lineRule="exact"/>
              <w:ind w:firstLine="449"/>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2</w:t>
            </w:r>
          </w:p>
        </w:tc>
        <w:tc>
          <w:tcPr>
            <w:tcW w:w="3599" w:type="dxa"/>
            <w:noWrap w:val="0"/>
            <w:vAlign w:val="top"/>
          </w:tcPr>
          <w:p>
            <w:pPr>
              <w:spacing w:line="320" w:lineRule="exact"/>
              <w:rPr>
                <w:rFonts w:hint="eastAsia" w:ascii="方正仿宋_GBK" w:hAnsi="方正仿宋_GBK" w:eastAsia="方正仿宋_GBK" w:cs="方正仿宋_GBK"/>
                <w:sz w:val="30"/>
                <w:szCs w:val="30"/>
              </w:rPr>
            </w:pPr>
          </w:p>
        </w:tc>
        <w:tc>
          <w:tcPr>
            <w:tcW w:w="1856" w:type="dxa"/>
            <w:noWrap w:val="0"/>
            <w:vAlign w:val="top"/>
          </w:tcPr>
          <w:p>
            <w:pPr>
              <w:spacing w:line="320" w:lineRule="exact"/>
              <w:rPr>
                <w:rFonts w:hint="eastAsia" w:ascii="方正仿宋_GBK" w:hAnsi="方正仿宋_GBK" w:eastAsia="方正仿宋_GBK" w:cs="方正仿宋_GBK"/>
                <w:sz w:val="30"/>
                <w:szCs w:val="30"/>
              </w:rPr>
            </w:pPr>
          </w:p>
        </w:tc>
        <w:tc>
          <w:tcPr>
            <w:tcW w:w="1410" w:type="dxa"/>
            <w:noWrap w:val="0"/>
            <w:vAlign w:val="top"/>
          </w:tcPr>
          <w:p>
            <w:pPr>
              <w:spacing w:line="320" w:lineRule="exact"/>
              <w:rPr>
                <w:rFonts w:hint="eastAsia" w:ascii="方正仿宋_GBK" w:hAnsi="方正仿宋_GBK" w:eastAsia="方正仿宋_GBK" w:cs="方正仿宋_GBK"/>
                <w:sz w:val="30"/>
                <w:szCs w:val="30"/>
              </w:rPr>
            </w:pPr>
          </w:p>
        </w:tc>
        <w:tc>
          <w:tcPr>
            <w:tcW w:w="1772" w:type="dxa"/>
            <w:noWrap w:val="0"/>
            <w:vAlign w:val="top"/>
          </w:tcPr>
          <w:p>
            <w:pPr>
              <w:spacing w:line="320" w:lineRule="exact"/>
              <w:rPr>
                <w:rFonts w:hint="eastAsia" w:ascii="方正仿宋_GBK" w:hAnsi="方正仿宋_GBK" w:eastAsia="方正仿宋_GBK" w:cs="方正仿宋_GBK"/>
                <w:sz w:val="30"/>
                <w:szCs w:val="30"/>
              </w:rPr>
            </w:pPr>
          </w:p>
        </w:tc>
        <w:tc>
          <w:tcPr>
            <w:tcW w:w="1439" w:type="dxa"/>
            <w:noWrap w:val="0"/>
            <w:vAlign w:val="top"/>
          </w:tcPr>
          <w:p>
            <w:pPr>
              <w:spacing w:line="320" w:lineRule="exact"/>
              <w:rPr>
                <w:rFonts w:hint="eastAsia" w:ascii="方正仿宋_GBK" w:hAnsi="方正仿宋_GBK" w:eastAsia="方正仿宋_GBK" w:cs="方正仿宋_GBK"/>
                <w:sz w:val="30"/>
                <w:szCs w:val="30"/>
              </w:rPr>
            </w:pPr>
          </w:p>
        </w:tc>
        <w:tc>
          <w:tcPr>
            <w:tcW w:w="1260" w:type="dxa"/>
            <w:noWrap w:val="0"/>
            <w:vAlign w:val="top"/>
          </w:tcPr>
          <w:p>
            <w:pPr>
              <w:spacing w:line="320" w:lineRule="exact"/>
              <w:rPr>
                <w:rFonts w:hint="eastAsia" w:ascii="方正仿宋_GBK" w:hAnsi="方正仿宋_GBK" w:eastAsia="方正仿宋_GBK" w:cs="方正仿宋_GBK"/>
                <w:sz w:val="30"/>
                <w:szCs w:val="30"/>
              </w:rPr>
            </w:pPr>
          </w:p>
        </w:tc>
        <w:tc>
          <w:tcPr>
            <w:tcW w:w="1444" w:type="dxa"/>
            <w:noWrap w:val="0"/>
            <w:vAlign w:val="top"/>
          </w:tcPr>
          <w:p>
            <w:pPr>
              <w:spacing w:line="320" w:lineRule="exact"/>
              <w:rPr>
                <w:rFonts w:hint="eastAsia" w:ascii="方正仿宋_GBK" w:hAnsi="方正仿宋_GBK" w:eastAsia="方正仿宋_GBK" w:cs="方正仿宋_GBK"/>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1012" w:type="dxa"/>
            <w:noWrap w:val="0"/>
            <w:vAlign w:val="top"/>
          </w:tcPr>
          <w:p>
            <w:pPr>
              <w:spacing w:before="166" w:line="320" w:lineRule="exact"/>
              <w:ind w:firstLine="454"/>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3</w:t>
            </w:r>
          </w:p>
        </w:tc>
        <w:tc>
          <w:tcPr>
            <w:tcW w:w="3599" w:type="dxa"/>
            <w:noWrap w:val="0"/>
            <w:vAlign w:val="top"/>
          </w:tcPr>
          <w:p>
            <w:pPr>
              <w:spacing w:line="320" w:lineRule="exact"/>
              <w:rPr>
                <w:rFonts w:hint="eastAsia" w:ascii="方正仿宋_GBK" w:hAnsi="方正仿宋_GBK" w:eastAsia="方正仿宋_GBK" w:cs="方正仿宋_GBK"/>
                <w:sz w:val="30"/>
                <w:szCs w:val="30"/>
              </w:rPr>
            </w:pPr>
          </w:p>
        </w:tc>
        <w:tc>
          <w:tcPr>
            <w:tcW w:w="1856" w:type="dxa"/>
            <w:noWrap w:val="0"/>
            <w:vAlign w:val="top"/>
          </w:tcPr>
          <w:p>
            <w:pPr>
              <w:spacing w:line="320" w:lineRule="exact"/>
              <w:rPr>
                <w:rFonts w:hint="eastAsia" w:ascii="方正仿宋_GBK" w:hAnsi="方正仿宋_GBK" w:eastAsia="方正仿宋_GBK" w:cs="方正仿宋_GBK"/>
                <w:sz w:val="30"/>
                <w:szCs w:val="30"/>
              </w:rPr>
            </w:pPr>
          </w:p>
        </w:tc>
        <w:tc>
          <w:tcPr>
            <w:tcW w:w="1410" w:type="dxa"/>
            <w:noWrap w:val="0"/>
            <w:vAlign w:val="top"/>
          </w:tcPr>
          <w:p>
            <w:pPr>
              <w:spacing w:line="320" w:lineRule="exact"/>
              <w:rPr>
                <w:rFonts w:hint="eastAsia" w:ascii="方正仿宋_GBK" w:hAnsi="方正仿宋_GBK" w:eastAsia="方正仿宋_GBK" w:cs="方正仿宋_GBK"/>
                <w:sz w:val="30"/>
                <w:szCs w:val="30"/>
              </w:rPr>
            </w:pPr>
          </w:p>
        </w:tc>
        <w:tc>
          <w:tcPr>
            <w:tcW w:w="1772" w:type="dxa"/>
            <w:noWrap w:val="0"/>
            <w:vAlign w:val="top"/>
          </w:tcPr>
          <w:p>
            <w:pPr>
              <w:spacing w:line="320" w:lineRule="exact"/>
              <w:rPr>
                <w:rFonts w:hint="eastAsia" w:ascii="方正仿宋_GBK" w:hAnsi="方正仿宋_GBK" w:eastAsia="方正仿宋_GBK" w:cs="方正仿宋_GBK"/>
                <w:sz w:val="30"/>
                <w:szCs w:val="30"/>
              </w:rPr>
            </w:pPr>
          </w:p>
        </w:tc>
        <w:tc>
          <w:tcPr>
            <w:tcW w:w="1439" w:type="dxa"/>
            <w:noWrap w:val="0"/>
            <w:vAlign w:val="top"/>
          </w:tcPr>
          <w:p>
            <w:pPr>
              <w:spacing w:line="320" w:lineRule="exact"/>
              <w:rPr>
                <w:rFonts w:hint="eastAsia" w:ascii="方正仿宋_GBK" w:hAnsi="方正仿宋_GBK" w:eastAsia="方正仿宋_GBK" w:cs="方正仿宋_GBK"/>
                <w:sz w:val="30"/>
                <w:szCs w:val="30"/>
              </w:rPr>
            </w:pPr>
          </w:p>
        </w:tc>
        <w:tc>
          <w:tcPr>
            <w:tcW w:w="1260" w:type="dxa"/>
            <w:noWrap w:val="0"/>
            <w:vAlign w:val="top"/>
          </w:tcPr>
          <w:p>
            <w:pPr>
              <w:spacing w:line="320" w:lineRule="exact"/>
              <w:rPr>
                <w:rFonts w:hint="eastAsia" w:ascii="方正仿宋_GBK" w:hAnsi="方正仿宋_GBK" w:eastAsia="方正仿宋_GBK" w:cs="方正仿宋_GBK"/>
                <w:sz w:val="30"/>
                <w:szCs w:val="30"/>
              </w:rPr>
            </w:pPr>
          </w:p>
        </w:tc>
        <w:tc>
          <w:tcPr>
            <w:tcW w:w="1444" w:type="dxa"/>
            <w:noWrap w:val="0"/>
            <w:vAlign w:val="top"/>
          </w:tcPr>
          <w:p>
            <w:pPr>
              <w:spacing w:line="320" w:lineRule="exact"/>
              <w:rPr>
                <w:rFonts w:hint="eastAsia" w:ascii="方正仿宋_GBK" w:hAnsi="方正仿宋_GBK" w:eastAsia="方正仿宋_GBK" w:cs="方正仿宋_GBK"/>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012" w:type="dxa"/>
            <w:noWrap w:val="0"/>
            <w:vAlign w:val="top"/>
          </w:tcPr>
          <w:p>
            <w:pPr>
              <w:spacing w:before="154" w:line="320" w:lineRule="exact"/>
              <w:ind w:firstLine="448"/>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1"/>
                <w:sz w:val="30"/>
                <w:szCs w:val="30"/>
              </w:rPr>
              <w:t>4</w:t>
            </w:r>
          </w:p>
        </w:tc>
        <w:tc>
          <w:tcPr>
            <w:tcW w:w="3599" w:type="dxa"/>
            <w:noWrap w:val="0"/>
            <w:vAlign w:val="top"/>
          </w:tcPr>
          <w:p>
            <w:pPr>
              <w:spacing w:line="320" w:lineRule="exact"/>
              <w:rPr>
                <w:rFonts w:hint="eastAsia" w:ascii="方正仿宋_GBK" w:hAnsi="方正仿宋_GBK" w:eastAsia="方正仿宋_GBK" w:cs="方正仿宋_GBK"/>
                <w:sz w:val="30"/>
                <w:szCs w:val="30"/>
              </w:rPr>
            </w:pPr>
          </w:p>
        </w:tc>
        <w:tc>
          <w:tcPr>
            <w:tcW w:w="1856" w:type="dxa"/>
            <w:noWrap w:val="0"/>
            <w:vAlign w:val="top"/>
          </w:tcPr>
          <w:p>
            <w:pPr>
              <w:spacing w:line="320" w:lineRule="exact"/>
              <w:rPr>
                <w:rFonts w:hint="eastAsia" w:ascii="方正仿宋_GBK" w:hAnsi="方正仿宋_GBK" w:eastAsia="方正仿宋_GBK" w:cs="方正仿宋_GBK"/>
                <w:sz w:val="30"/>
                <w:szCs w:val="30"/>
              </w:rPr>
            </w:pPr>
          </w:p>
        </w:tc>
        <w:tc>
          <w:tcPr>
            <w:tcW w:w="1410" w:type="dxa"/>
            <w:noWrap w:val="0"/>
            <w:vAlign w:val="top"/>
          </w:tcPr>
          <w:p>
            <w:pPr>
              <w:spacing w:line="320" w:lineRule="exact"/>
              <w:rPr>
                <w:rFonts w:hint="eastAsia" w:ascii="方正仿宋_GBK" w:hAnsi="方正仿宋_GBK" w:eastAsia="方正仿宋_GBK" w:cs="方正仿宋_GBK"/>
                <w:sz w:val="30"/>
                <w:szCs w:val="30"/>
              </w:rPr>
            </w:pPr>
          </w:p>
        </w:tc>
        <w:tc>
          <w:tcPr>
            <w:tcW w:w="1772" w:type="dxa"/>
            <w:noWrap w:val="0"/>
            <w:vAlign w:val="top"/>
          </w:tcPr>
          <w:p>
            <w:pPr>
              <w:spacing w:line="320" w:lineRule="exact"/>
              <w:rPr>
                <w:rFonts w:hint="eastAsia" w:ascii="方正仿宋_GBK" w:hAnsi="方正仿宋_GBK" w:eastAsia="方正仿宋_GBK" w:cs="方正仿宋_GBK"/>
                <w:sz w:val="30"/>
                <w:szCs w:val="30"/>
              </w:rPr>
            </w:pPr>
          </w:p>
        </w:tc>
        <w:tc>
          <w:tcPr>
            <w:tcW w:w="1439" w:type="dxa"/>
            <w:noWrap w:val="0"/>
            <w:vAlign w:val="top"/>
          </w:tcPr>
          <w:p>
            <w:pPr>
              <w:spacing w:line="320" w:lineRule="exact"/>
              <w:rPr>
                <w:rFonts w:hint="eastAsia" w:ascii="方正仿宋_GBK" w:hAnsi="方正仿宋_GBK" w:eastAsia="方正仿宋_GBK" w:cs="方正仿宋_GBK"/>
                <w:sz w:val="30"/>
                <w:szCs w:val="30"/>
              </w:rPr>
            </w:pPr>
          </w:p>
        </w:tc>
        <w:tc>
          <w:tcPr>
            <w:tcW w:w="1260" w:type="dxa"/>
            <w:noWrap w:val="0"/>
            <w:vAlign w:val="top"/>
          </w:tcPr>
          <w:p>
            <w:pPr>
              <w:spacing w:line="320" w:lineRule="exact"/>
              <w:rPr>
                <w:rFonts w:hint="eastAsia" w:ascii="方正仿宋_GBK" w:hAnsi="方正仿宋_GBK" w:eastAsia="方正仿宋_GBK" w:cs="方正仿宋_GBK"/>
                <w:sz w:val="30"/>
                <w:szCs w:val="30"/>
              </w:rPr>
            </w:pPr>
          </w:p>
        </w:tc>
        <w:tc>
          <w:tcPr>
            <w:tcW w:w="1444" w:type="dxa"/>
            <w:noWrap w:val="0"/>
            <w:vAlign w:val="top"/>
          </w:tcPr>
          <w:p>
            <w:pPr>
              <w:spacing w:line="320" w:lineRule="exact"/>
              <w:rPr>
                <w:rFonts w:hint="eastAsia" w:ascii="方正仿宋_GBK" w:hAnsi="方正仿宋_GBK" w:eastAsia="方正仿宋_GBK" w:cs="方正仿宋_GBK"/>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012" w:type="dxa"/>
            <w:noWrap w:val="0"/>
            <w:vAlign w:val="top"/>
          </w:tcPr>
          <w:p>
            <w:pPr>
              <w:spacing w:before="166" w:line="320" w:lineRule="exact"/>
              <w:ind w:firstLine="456"/>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5</w:t>
            </w:r>
          </w:p>
        </w:tc>
        <w:tc>
          <w:tcPr>
            <w:tcW w:w="3599" w:type="dxa"/>
            <w:noWrap w:val="0"/>
            <w:vAlign w:val="top"/>
          </w:tcPr>
          <w:p>
            <w:pPr>
              <w:spacing w:line="320" w:lineRule="exact"/>
              <w:rPr>
                <w:rFonts w:hint="eastAsia" w:ascii="方正仿宋_GBK" w:hAnsi="方正仿宋_GBK" w:eastAsia="方正仿宋_GBK" w:cs="方正仿宋_GBK"/>
                <w:sz w:val="30"/>
                <w:szCs w:val="30"/>
              </w:rPr>
            </w:pPr>
          </w:p>
        </w:tc>
        <w:tc>
          <w:tcPr>
            <w:tcW w:w="1856" w:type="dxa"/>
            <w:noWrap w:val="0"/>
            <w:vAlign w:val="top"/>
          </w:tcPr>
          <w:p>
            <w:pPr>
              <w:spacing w:line="320" w:lineRule="exact"/>
              <w:rPr>
                <w:rFonts w:hint="eastAsia" w:ascii="方正仿宋_GBK" w:hAnsi="方正仿宋_GBK" w:eastAsia="方正仿宋_GBK" w:cs="方正仿宋_GBK"/>
                <w:sz w:val="30"/>
                <w:szCs w:val="30"/>
              </w:rPr>
            </w:pPr>
          </w:p>
        </w:tc>
        <w:tc>
          <w:tcPr>
            <w:tcW w:w="1410" w:type="dxa"/>
            <w:noWrap w:val="0"/>
            <w:vAlign w:val="top"/>
          </w:tcPr>
          <w:p>
            <w:pPr>
              <w:spacing w:line="320" w:lineRule="exact"/>
              <w:rPr>
                <w:rFonts w:hint="eastAsia" w:ascii="方正仿宋_GBK" w:hAnsi="方正仿宋_GBK" w:eastAsia="方正仿宋_GBK" w:cs="方正仿宋_GBK"/>
                <w:sz w:val="30"/>
                <w:szCs w:val="30"/>
              </w:rPr>
            </w:pPr>
          </w:p>
        </w:tc>
        <w:tc>
          <w:tcPr>
            <w:tcW w:w="1772" w:type="dxa"/>
            <w:noWrap w:val="0"/>
            <w:vAlign w:val="top"/>
          </w:tcPr>
          <w:p>
            <w:pPr>
              <w:spacing w:line="320" w:lineRule="exact"/>
              <w:rPr>
                <w:rFonts w:hint="eastAsia" w:ascii="方正仿宋_GBK" w:hAnsi="方正仿宋_GBK" w:eastAsia="方正仿宋_GBK" w:cs="方正仿宋_GBK"/>
                <w:sz w:val="30"/>
                <w:szCs w:val="30"/>
              </w:rPr>
            </w:pPr>
          </w:p>
        </w:tc>
        <w:tc>
          <w:tcPr>
            <w:tcW w:w="1439" w:type="dxa"/>
            <w:noWrap w:val="0"/>
            <w:vAlign w:val="top"/>
          </w:tcPr>
          <w:p>
            <w:pPr>
              <w:spacing w:line="320" w:lineRule="exact"/>
              <w:rPr>
                <w:rFonts w:hint="eastAsia" w:ascii="方正仿宋_GBK" w:hAnsi="方正仿宋_GBK" w:eastAsia="方正仿宋_GBK" w:cs="方正仿宋_GBK"/>
                <w:sz w:val="30"/>
                <w:szCs w:val="30"/>
              </w:rPr>
            </w:pPr>
          </w:p>
        </w:tc>
        <w:tc>
          <w:tcPr>
            <w:tcW w:w="1260" w:type="dxa"/>
            <w:noWrap w:val="0"/>
            <w:vAlign w:val="top"/>
          </w:tcPr>
          <w:p>
            <w:pPr>
              <w:spacing w:line="320" w:lineRule="exact"/>
              <w:rPr>
                <w:rFonts w:hint="eastAsia" w:ascii="方正仿宋_GBK" w:hAnsi="方正仿宋_GBK" w:eastAsia="方正仿宋_GBK" w:cs="方正仿宋_GBK"/>
                <w:sz w:val="30"/>
                <w:szCs w:val="30"/>
              </w:rPr>
            </w:pPr>
          </w:p>
        </w:tc>
        <w:tc>
          <w:tcPr>
            <w:tcW w:w="1444" w:type="dxa"/>
            <w:noWrap w:val="0"/>
            <w:vAlign w:val="top"/>
          </w:tcPr>
          <w:p>
            <w:pPr>
              <w:spacing w:line="320" w:lineRule="exact"/>
              <w:rPr>
                <w:rFonts w:hint="eastAsia" w:ascii="方正仿宋_GBK" w:hAnsi="方正仿宋_GBK" w:eastAsia="方正仿宋_GBK" w:cs="方正仿宋_GBK"/>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rPr>
        <w:tc>
          <w:tcPr>
            <w:tcW w:w="1012" w:type="dxa"/>
            <w:noWrap w:val="0"/>
            <w:vAlign w:val="top"/>
          </w:tcPr>
          <w:p>
            <w:pPr>
              <w:spacing w:before="159" w:line="320" w:lineRule="exact"/>
              <w:ind w:firstLine="454"/>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6</w:t>
            </w:r>
          </w:p>
        </w:tc>
        <w:tc>
          <w:tcPr>
            <w:tcW w:w="3599" w:type="dxa"/>
            <w:noWrap w:val="0"/>
            <w:vAlign w:val="top"/>
          </w:tcPr>
          <w:p>
            <w:pPr>
              <w:spacing w:line="320" w:lineRule="exact"/>
              <w:rPr>
                <w:rFonts w:hint="eastAsia" w:ascii="方正仿宋_GBK" w:hAnsi="方正仿宋_GBK" w:eastAsia="方正仿宋_GBK" w:cs="方正仿宋_GBK"/>
                <w:sz w:val="30"/>
                <w:szCs w:val="30"/>
              </w:rPr>
            </w:pPr>
          </w:p>
        </w:tc>
        <w:tc>
          <w:tcPr>
            <w:tcW w:w="1856" w:type="dxa"/>
            <w:noWrap w:val="0"/>
            <w:vAlign w:val="top"/>
          </w:tcPr>
          <w:p>
            <w:pPr>
              <w:spacing w:line="320" w:lineRule="exact"/>
              <w:rPr>
                <w:rFonts w:hint="eastAsia" w:ascii="方正仿宋_GBK" w:hAnsi="方正仿宋_GBK" w:eastAsia="方正仿宋_GBK" w:cs="方正仿宋_GBK"/>
                <w:sz w:val="30"/>
                <w:szCs w:val="30"/>
              </w:rPr>
            </w:pPr>
          </w:p>
        </w:tc>
        <w:tc>
          <w:tcPr>
            <w:tcW w:w="1410" w:type="dxa"/>
            <w:noWrap w:val="0"/>
            <w:vAlign w:val="top"/>
          </w:tcPr>
          <w:p>
            <w:pPr>
              <w:spacing w:line="320" w:lineRule="exact"/>
              <w:rPr>
                <w:rFonts w:hint="eastAsia" w:ascii="方正仿宋_GBK" w:hAnsi="方正仿宋_GBK" w:eastAsia="方正仿宋_GBK" w:cs="方正仿宋_GBK"/>
                <w:sz w:val="30"/>
                <w:szCs w:val="30"/>
              </w:rPr>
            </w:pPr>
          </w:p>
        </w:tc>
        <w:tc>
          <w:tcPr>
            <w:tcW w:w="1772" w:type="dxa"/>
            <w:noWrap w:val="0"/>
            <w:vAlign w:val="top"/>
          </w:tcPr>
          <w:p>
            <w:pPr>
              <w:spacing w:line="320" w:lineRule="exact"/>
              <w:rPr>
                <w:rFonts w:hint="eastAsia" w:ascii="方正仿宋_GBK" w:hAnsi="方正仿宋_GBK" w:eastAsia="方正仿宋_GBK" w:cs="方正仿宋_GBK"/>
                <w:sz w:val="30"/>
                <w:szCs w:val="30"/>
              </w:rPr>
            </w:pPr>
          </w:p>
        </w:tc>
        <w:tc>
          <w:tcPr>
            <w:tcW w:w="1439" w:type="dxa"/>
            <w:noWrap w:val="0"/>
            <w:vAlign w:val="top"/>
          </w:tcPr>
          <w:p>
            <w:pPr>
              <w:spacing w:line="320" w:lineRule="exact"/>
              <w:rPr>
                <w:rFonts w:hint="eastAsia" w:ascii="方正仿宋_GBK" w:hAnsi="方正仿宋_GBK" w:eastAsia="方正仿宋_GBK" w:cs="方正仿宋_GBK"/>
                <w:sz w:val="30"/>
                <w:szCs w:val="30"/>
              </w:rPr>
            </w:pPr>
          </w:p>
        </w:tc>
        <w:tc>
          <w:tcPr>
            <w:tcW w:w="1260" w:type="dxa"/>
            <w:noWrap w:val="0"/>
            <w:vAlign w:val="top"/>
          </w:tcPr>
          <w:p>
            <w:pPr>
              <w:spacing w:line="320" w:lineRule="exact"/>
              <w:rPr>
                <w:rFonts w:hint="eastAsia" w:ascii="方正仿宋_GBK" w:hAnsi="方正仿宋_GBK" w:eastAsia="方正仿宋_GBK" w:cs="方正仿宋_GBK"/>
                <w:sz w:val="30"/>
                <w:szCs w:val="30"/>
              </w:rPr>
            </w:pPr>
          </w:p>
        </w:tc>
        <w:tc>
          <w:tcPr>
            <w:tcW w:w="1444" w:type="dxa"/>
            <w:noWrap w:val="0"/>
            <w:vAlign w:val="top"/>
          </w:tcPr>
          <w:p>
            <w:pPr>
              <w:spacing w:line="320" w:lineRule="exact"/>
              <w:rPr>
                <w:rFonts w:hint="eastAsia" w:ascii="方正仿宋_GBK" w:hAnsi="方正仿宋_GBK" w:eastAsia="方正仿宋_GBK" w:cs="方正仿宋_GBK"/>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1012" w:type="dxa"/>
            <w:noWrap w:val="0"/>
            <w:vAlign w:val="top"/>
          </w:tcPr>
          <w:p>
            <w:pPr>
              <w:spacing w:before="121" w:line="320" w:lineRule="exact"/>
              <w:ind w:firstLine="278"/>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2"/>
                <w:position w:val="1"/>
                <w:sz w:val="30"/>
                <w:szCs w:val="30"/>
              </w:rPr>
              <w:t>合计</w:t>
            </w:r>
          </w:p>
        </w:tc>
        <w:tc>
          <w:tcPr>
            <w:tcW w:w="3599" w:type="dxa"/>
            <w:noWrap w:val="0"/>
            <w:vAlign w:val="top"/>
          </w:tcPr>
          <w:p>
            <w:pPr>
              <w:spacing w:line="320" w:lineRule="exact"/>
              <w:rPr>
                <w:rFonts w:hint="eastAsia" w:ascii="方正仿宋_GBK" w:hAnsi="方正仿宋_GBK" w:eastAsia="方正仿宋_GBK" w:cs="方正仿宋_GBK"/>
                <w:sz w:val="30"/>
                <w:szCs w:val="30"/>
              </w:rPr>
            </w:pPr>
          </w:p>
        </w:tc>
        <w:tc>
          <w:tcPr>
            <w:tcW w:w="1856" w:type="dxa"/>
            <w:noWrap w:val="0"/>
            <w:vAlign w:val="top"/>
          </w:tcPr>
          <w:p>
            <w:pPr>
              <w:spacing w:line="320" w:lineRule="exact"/>
              <w:rPr>
                <w:rFonts w:hint="eastAsia" w:ascii="方正仿宋_GBK" w:hAnsi="方正仿宋_GBK" w:eastAsia="方正仿宋_GBK" w:cs="方正仿宋_GBK"/>
                <w:sz w:val="30"/>
                <w:szCs w:val="30"/>
              </w:rPr>
            </w:pPr>
          </w:p>
        </w:tc>
        <w:tc>
          <w:tcPr>
            <w:tcW w:w="1410" w:type="dxa"/>
            <w:noWrap w:val="0"/>
            <w:vAlign w:val="top"/>
          </w:tcPr>
          <w:p>
            <w:pPr>
              <w:spacing w:line="320" w:lineRule="exact"/>
              <w:rPr>
                <w:rFonts w:hint="eastAsia" w:ascii="方正仿宋_GBK" w:hAnsi="方正仿宋_GBK" w:eastAsia="方正仿宋_GBK" w:cs="方正仿宋_GBK"/>
                <w:sz w:val="30"/>
                <w:szCs w:val="30"/>
              </w:rPr>
            </w:pPr>
          </w:p>
        </w:tc>
        <w:tc>
          <w:tcPr>
            <w:tcW w:w="1772" w:type="dxa"/>
            <w:noWrap w:val="0"/>
            <w:vAlign w:val="top"/>
          </w:tcPr>
          <w:p>
            <w:pPr>
              <w:spacing w:line="320" w:lineRule="exact"/>
              <w:rPr>
                <w:rFonts w:hint="eastAsia" w:ascii="方正仿宋_GBK" w:hAnsi="方正仿宋_GBK" w:eastAsia="方正仿宋_GBK" w:cs="方正仿宋_GBK"/>
                <w:sz w:val="30"/>
                <w:szCs w:val="30"/>
              </w:rPr>
            </w:pPr>
          </w:p>
        </w:tc>
        <w:tc>
          <w:tcPr>
            <w:tcW w:w="1439" w:type="dxa"/>
            <w:noWrap w:val="0"/>
            <w:vAlign w:val="top"/>
          </w:tcPr>
          <w:p>
            <w:pPr>
              <w:spacing w:line="320" w:lineRule="exact"/>
              <w:rPr>
                <w:rFonts w:hint="eastAsia" w:ascii="方正仿宋_GBK" w:hAnsi="方正仿宋_GBK" w:eastAsia="方正仿宋_GBK" w:cs="方正仿宋_GBK"/>
                <w:sz w:val="30"/>
                <w:szCs w:val="30"/>
              </w:rPr>
            </w:pPr>
          </w:p>
        </w:tc>
        <w:tc>
          <w:tcPr>
            <w:tcW w:w="1260" w:type="dxa"/>
            <w:noWrap w:val="0"/>
            <w:vAlign w:val="top"/>
          </w:tcPr>
          <w:p>
            <w:pPr>
              <w:spacing w:line="320" w:lineRule="exact"/>
              <w:rPr>
                <w:rFonts w:hint="eastAsia" w:ascii="方正仿宋_GBK" w:hAnsi="方正仿宋_GBK" w:eastAsia="方正仿宋_GBK" w:cs="方正仿宋_GBK"/>
                <w:sz w:val="30"/>
                <w:szCs w:val="30"/>
              </w:rPr>
            </w:pPr>
          </w:p>
        </w:tc>
        <w:tc>
          <w:tcPr>
            <w:tcW w:w="1444" w:type="dxa"/>
            <w:noWrap w:val="0"/>
            <w:vAlign w:val="top"/>
          </w:tcPr>
          <w:p>
            <w:pPr>
              <w:spacing w:line="320" w:lineRule="exact"/>
              <w:rPr>
                <w:rFonts w:hint="eastAsia" w:ascii="方正仿宋_GBK" w:hAnsi="方正仿宋_GBK" w:eastAsia="方正仿宋_GBK" w:cs="方正仿宋_GBK"/>
                <w:sz w:val="30"/>
                <w:szCs w:val="30"/>
              </w:rPr>
            </w:pPr>
          </w:p>
        </w:tc>
      </w:tr>
    </w:tbl>
    <w:p>
      <w:pPr>
        <w:spacing w:line="320" w:lineRule="exact"/>
        <w:rPr>
          <w:rFonts w:hint="eastAsia" w:ascii="方正仿宋_GBK" w:hAnsi="方正仿宋_GBK" w:eastAsia="方正仿宋_GBK" w:cs="方正仿宋_GBK"/>
          <w:sz w:val="30"/>
          <w:szCs w:val="30"/>
        </w:rPr>
      </w:pPr>
    </w:p>
    <w:tbl>
      <w:tblPr>
        <w:tblStyle w:val="88"/>
        <w:tblW w:w="1379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2"/>
        <w:gridCol w:w="3599"/>
        <w:gridCol w:w="1856"/>
        <w:gridCol w:w="1409"/>
        <w:gridCol w:w="3212"/>
        <w:gridCol w:w="27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7" w:hRule="atLeast"/>
        </w:trPr>
        <w:tc>
          <w:tcPr>
            <w:tcW w:w="1012" w:type="dxa"/>
            <w:noWrap w:val="0"/>
            <w:vAlign w:val="top"/>
          </w:tcPr>
          <w:p>
            <w:pPr>
              <w:spacing w:line="320" w:lineRule="exact"/>
              <w:rPr>
                <w:rFonts w:hint="eastAsia" w:ascii="方正仿宋_GBK" w:hAnsi="方正仿宋_GBK" w:eastAsia="方正仿宋_GBK" w:cs="方正仿宋_GBK"/>
                <w:sz w:val="30"/>
                <w:szCs w:val="30"/>
              </w:rPr>
            </w:pPr>
          </w:p>
        </w:tc>
        <w:tc>
          <w:tcPr>
            <w:tcW w:w="3599" w:type="dxa"/>
            <w:noWrap w:val="0"/>
            <w:vAlign w:val="top"/>
          </w:tcPr>
          <w:p>
            <w:pPr>
              <w:spacing w:before="209" w:line="32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9"/>
                <w:position w:val="1"/>
                <w:sz w:val="30"/>
                <w:szCs w:val="30"/>
              </w:rPr>
              <w:t>校外考生住宿点（个）</w:t>
            </w:r>
          </w:p>
        </w:tc>
        <w:tc>
          <w:tcPr>
            <w:tcW w:w="1856" w:type="dxa"/>
            <w:noWrap w:val="0"/>
            <w:vAlign w:val="top"/>
          </w:tcPr>
          <w:p>
            <w:pPr>
              <w:spacing w:before="49" w:line="320" w:lineRule="exact"/>
              <w:ind w:left="468" w:right="207" w:hanging="246"/>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6"/>
                <w:sz w:val="30"/>
                <w:szCs w:val="30"/>
              </w:rPr>
              <w:t>下达整改意见</w:t>
            </w:r>
            <w:r>
              <w:rPr>
                <w:rFonts w:hint="eastAsia" w:ascii="方正仿宋_GBK" w:hAnsi="方正仿宋_GBK" w:eastAsia="方正仿宋_GBK" w:cs="方正仿宋_GBK"/>
                <w:spacing w:val="5"/>
                <w:sz w:val="30"/>
                <w:szCs w:val="30"/>
              </w:rPr>
              <w:t xml:space="preserve"> </w:t>
            </w:r>
            <w:r>
              <w:rPr>
                <w:rFonts w:hint="eastAsia" w:ascii="方正仿宋_GBK" w:hAnsi="方正仿宋_GBK" w:eastAsia="方正仿宋_GBK" w:cs="方正仿宋_GBK"/>
                <w:spacing w:val="4"/>
                <w:sz w:val="30"/>
                <w:szCs w:val="30"/>
              </w:rPr>
              <w:t>书（份）</w:t>
            </w:r>
          </w:p>
        </w:tc>
        <w:tc>
          <w:tcPr>
            <w:tcW w:w="1409" w:type="dxa"/>
            <w:noWrap w:val="0"/>
            <w:vAlign w:val="top"/>
          </w:tcPr>
          <w:p>
            <w:pPr>
              <w:spacing w:before="49" w:line="320" w:lineRule="exact"/>
              <w:ind w:left="128" w:right="94" w:firstLine="106"/>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6"/>
                <w:sz w:val="30"/>
                <w:szCs w:val="30"/>
              </w:rPr>
              <w:t>提出整改</w:t>
            </w:r>
            <w:r>
              <w:rPr>
                <w:rFonts w:hint="eastAsia" w:ascii="方正仿宋_GBK" w:hAnsi="方正仿宋_GBK" w:eastAsia="方正仿宋_GBK" w:cs="方正仿宋_GBK"/>
                <w:spacing w:val="1"/>
                <w:sz w:val="30"/>
                <w:szCs w:val="30"/>
              </w:rPr>
              <w:t xml:space="preserve">  </w:t>
            </w:r>
            <w:r>
              <w:rPr>
                <w:rFonts w:hint="eastAsia" w:ascii="方正仿宋_GBK" w:hAnsi="方正仿宋_GBK" w:eastAsia="方正仿宋_GBK" w:cs="方正仿宋_GBK"/>
                <w:spacing w:val="6"/>
                <w:sz w:val="30"/>
                <w:szCs w:val="30"/>
              </w:rPr>
              <w:t>意见（条）</w:t>
            </w:r>
          </w:p>
        </w:tc>
        <w:tc>
          <w:tcPr>
            <w:tcW w:w="3212" w:type="dxa"/>
            <w:noWrap w:val="0"/>
            <w:vAlign w:val="top"/>
          </w:tcPr>
          <w:p>
            <w:pPr>
              <w:spacing w:before="209" w:line="320" w:lineRule="exact"/>
              <w:ind w:firstLine="778"/>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8"/>
                <w:position w:val="1"/>
                <w:sz w:val="30"/>
                <w:szCs w:val="30"/>
              </w:rPr>
              <w:t>行政处罚（件）</w:t>
            </w:r>
          </w:p>
        </w:tc>
        <w:tc>
          <w:tcPr>
            <w:tcW w:w="2704" w:type="dxa"/>
            <w:noWrap w:val="0"/>
            <w:vAlign w:val="top"/>
          </w:tcPr>
          <w:p>
            <w:pPr>
              <w:spacing w:before="209" w:line="320" w:lineRule="exact"/>
              <w:ind w:firstLine="402"/>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3"/>
                <w:position w:val="1"/>
                <w:sz w:val="30"/>
                <w:szCs w:val="30"/>
              </w:rPr>
              <w:t>处罚金额（</w:t>
            </w:r>
            <w:r>
              <w:rPr>
                <w:rFonts w:hint="eastAsia" w:ascii="方正仿宋_GBK" w:hAnsi="方正仿宋_GBK" w:eastAsia="方正仿宋_GBK" w:cs="方正仿宋_GBK"/>
                <w:spacing w:val="-43"/>
                <w:position w:val="1"/>
                <w:sz w:val="30"/>
                <w:szCs w:val="30"/>
              </w:rPr>
              <w:t xml:space="preserve"> </w:t>
            </w:r>
            <w:r>
              <w:rPr>
                <w:rFonts w:hint="eastAsia" w:ascii="方正仿宋_GBK" w:hAnsi="方正仿宋_GBK" w:eastAsia="方正仿宋_GBK" w:cs="方正仿宋_GBK"/>
                <w:spacing w:val="3"/>
                <w:position w:val="1"/>
                <w:sz w:val="30"/>
                <w:szCs w:val="30"/>
              </w:rPr>
              <w:t>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62" w:hRule="atLeast"/>
        </w:trPr>
        <w:tc>
          <w:tcPr>
            <w:tcW w:w="1012" w:type="dxa"/>
            <w:noWrap w:val="0"/>
            <w:vAlign w:val="top"/>
          </w:tcPr>
          <w:p>
            <w:pPr>
              <w:spacing w:before="114" w:line="320" w:lineRule="exact"/>
              <w:ind w:firstLine="278"/>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2"/>
                <w:position w:val="1"/>
                <w:sz w:val="30"/>
                <w:szCs w:val="30"/>
              </w:rPr>
              <w:t>合计</w:t>
            </w:r>
          </w:p>
        </w:tc>
        <w:tc>
          <w:tcPr>
            <w:tcW w:w="3599" w:type="dxa"/>
            <w:noWrap w:val="0"/>
            <w:vAlign w:val="top"/>
          </w:tcPr>
          <w:p>
            <w:pPr>
              <w:spacing w:line="320" w:lineRule="exact"/>
              <w:rPr>
                <w:rFonts w:hint="eastAsia" w:ascii="方正仿宋_GBK" w:hAnsi="方正仿宋_GBK" w:eastAsia="方正仿宋_GBK" w:cs="方正仿宋_GBK"/>
                <w:sz w:val="30"/>
                <w:szCs w:val="30"/>
              </w:rPr>
            </w:pPr>
          </w:p>
        </w:tc>
        <w:tc>
          <w:tcPr>
            <w:tcW w:w="1856" w:type="dxa"/>
            <w:noWrap w:val="0"/>
            <w:vAlign w:val="top"/>
          </w:tcPr>
          <w:p>
            <w:pPr>
              <w:spacing w:line="320" w:lineRule="exact"/>
              <w:rPr>
                <w:rFonts w:hint="eastAsia" w:ascii="方正仿宋_GBK" w:hAnsi="方正仿宋_GBK" w:eastAsia="方正仿宋_GBK" w:cs="方正仿宋_GBK"/>
                <w:sz w:val="30"/>
                <w:szCs w:val="30"/>
              </w:rPr>
            </w:pPr>
          </w:p>
        </w:tc>
        <w:tc>
          <w:tcPr>
            <w:tcW w:w="1409" w:type="dxa"/>
            <w:noWrap w:val="0"/>
            <w:vAlign w:val="top"/>
          </w:tcPr>
          <w:p>
            <w:pPr>
              <w:spacing w:line="320" w:lineRule="exact"/>
              <w:rPr>
                <w:rFonts w:hint="eastAsia" w:ascii="方正仿宋_GBK" w:hAnsi="方正仿宋_GBK" w:eastAsia="方正仿宋_GBK" w:cs="方正仿宋_GBK"/>
                <w:sz w:val="30"/>
                <w:szCs w:val="30"/>
              </w:rPr>
            </w:pPr>
          </w:p>
        </w:tc>
        <w:tc>
          <w:tcPr>
            <w:tcW w:w="3212" w:type="dxa"/>
            <w:noWrap w:val="0"/>
            <w:vAlign w:val="top"/>
          </w:tcPr>
          <w:p>
            <w:pPr>
              <w:spacing w:line="320" w:lineRule="exact"/>
              <w:rPr>
                <w:rFonts w:hint="eastAsia" w:ascii="方正仿宋_GBK" w:hAnsi="方正仿宋_GBK" w:eastAsia="方正仿宋_GBK" w:cs="方正仿宋_GBK"/>
                <w:sz w:val="30"/>
                <w:szCs w:val="30"/>
              </w:rPr>
            </w:pPr>
          </w:p>
        </w:tc>
        <w:tc>
          <w:tcPr>
            <w:tcW w:w="2704" w:type="dxa"/>
            <w:noWrap w:val="0"/>
            <w:vAlign w:val="top"/>
          </w:tcPr>
          <w:p>
            <w:pPr>
              <w:spacing w:line="320" w:lineRule="exact"/>
              <w:rPr>
                <w:rFonts w:hint="eastAsia" w:ascii="方正仿宋_GBK" w:hAnsi="方正仿宋_GBK" w:eastAsia="方正仿宋_GBK" w:cs="方正仿宋_GBK"/>
                <w:sz w:val="30"/>
                <w:szCs w:val="30"/>
              </w:rPr>
            </w:pPr>
          </w:p>
        </w:tc>
      </w:tr>
    </w:tbl>
    <w:p>
      <w:pPr>
        <w:spacing w:before="15" w:line="320" w:lineRule="exact"/>
        <w:ind w:firstLine="125"/>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4"/>
          <w:position w:val="1"/>
          <w:sz w:val="30"/>
          <w:szCs w:val="30"/>
        </w:rPr>
        <w:t>备注：</w:t>
      </w:r>
      <w:r>
        <w:rPr>
          <w:rFonts w:hint="eastAsia" w:ascii="方正仿宋_GBK" w:hAnsi="方正仿宋_GBK" w:eastAsia="方正仿宋_GBK" w:cs="方正仿宋_GBK"/>
          <w:spacing w:val="86"/>
          <w:position w:val="1"/>
          <w:sz w:val="30"/>
          <w:szCs w:val="30"/>
        </w:rPr>
        <w:t xml:space="preserve"> </w:t>
      </w:r>
      <w:r>
        <w:rPr>
          <w:rFonts w:hint="eastAsia" w:ascii="方正仿宋_GBK" w:hAnsi="方正仿宋_GBK" w:eastAsia="方正仿宋_GBK" w:cs="方正仿宋_GBK"/>
          <w:spacing w:val="4"/>
          <w:position w:val="1"/>
          <w:sz w:val="30"/>
          <w:szCs w:val="30"/>
        </w:rPr>
        <w:t>备注栏中的中考或高考栏打“√”</w:t>
      </w:r>
      <w:r>
        <w:rPr>
          <w:rFonts w:hint="eastAsia" w:ascii="方正仿宋_GBK" w:hAnsi="方正仿宋_GBK" w:eastAsia="方正仿宋_GBK" w:cs="方正仿宋_GBK"/>
          <w:spacing w:val="-15"/>
          <w:position w:val="1"/>
          <w:sz w:val="30"/>
          <w:szCs w:val="30"/>
        </w:rPr>
        <w:t xml:space="preserve"> </w:t>
      </w:r>
      <w:r>
        <w:rPr>
          <w:rFonts w:hint="eastAsia" w:ascii="方正仿宋_GBK" w:hAnsi="方正仿宋_GBK" w:eastAsia="方正仿宋_GBK" w:cs="方正仿宋_GBK"/>
          <w:spacing w:val="4"/>
          <w:position w:val="1"/>
          <w:sz w:val="30"/>
          <w:szCs w:val="30"/>
        </w:rPr>
        <w:t>，合计填数字，若该校既是中考考点又是高考考点，则两项均打“√”。</w:t>
      </w:r>
    </w:p>
    <w:p>
      <w:pPr>
        <w:spacing w:line="172" w:lineRule="exact"/>
        <w:rPr>
          <w:rFonts w:hint="eastAsia" w:ascii="方正仿宋_GBK" w:hAnsi="方正仿宋_GBK" w:eastAsia="方正仿宋_GBK" w:cs="方正仿宋_GBK"/>
          <w:sz w:val="30"/>
          <w:szCs w:val="30"/>
        </w:rPr>
      </w:pPr>
    </w:p>
    <w:p>
      <w:pPr>
        <w:rPr>
          <w:rFonts w:hint="eastAsia" w:ascii="方正仿宋_GBK" w:hAnsi="方正仿宋_GBK" w:eastAsia="方正仿宋_GBK" w:cs="方正仿宋_GBK"/>
          <w:sz w:val="30"/>
          <w:szCs w:val="30"/>
        </w:rPr>
        <w:sectPr>
          <w:headerReference r:id="rId19" w:type="default"/>
          <w:footerReference r:id="rId20" w:type="default"/>
          <w:pgSz w:w="16839" w:h="11906"/>
          <w:pgMar w:top="400" w:right="1169" w:bottom="1614" w:left="1871" w:header="0" w:footer="1418" w:gutter="0"/>
          <w:cols w:space="720" w:num="1"/>
        </w:sectPr>
      </w:pPr>
    </w:p>
    <w:p>
      <w:pPr>
        <w:spacing w:before="53" w:line="217" w:lineRule="auto"/>
        <w:ind w:firstLine="125"/>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4"/>
          <w:sz w:val="30"/>
          <w:szCs w:val="30"/>
        </w:rPr>
        <w:t>填表人：</w:t>
      </w:r>
    </w:p>
    <w:p>
      <w:pPr>
        <w:spacing w:line="14" w:lineRule="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br w:type="column"/>
      </w:r>
    </w:p>
    <w:p>
      <w:pPr>
        <w:spacing w:before="52" w:line="217" w:lineRule="auto"/>
        <w:ind w:firstLine="997"/>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5"/>
          <w:sz w:val="30"/>
          <w:szCs w:val="30"/>
        </w:rPr>
        <w:t>联系电话：</w:t>
      </w:r>
    </w:p>
    <w:p>
      <w:pPr>
        <w:spacing w:line="14" w:lineRule="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br w:type="column"/>
      </w:r>
    </w:p>
    <w:p>
      <w:pPr>
        <w:spacing w:before="52" w:line="217" w:lineRule="auto"/>
        <w:ind w:firstLine="1127"/>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1"/>
          <w:sz w:val="30"/>
          <w:szCs w:val="30"/>
        </w:rPr>
        <w:t>审核人：</w:t>
      </w:r>
    </w:p>
    <w:p>
      <w:pPr>
        <w:spacing w:line="14" w:lineRule="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br w:type="column"/>
      </w:r>
    </w:p>
    <w:p>
      <w:pPr>
        <w:spacing w:before="52" w:line="217" w:lineRule="auto"/>
        <w:ind w:firstLine="1358"/>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9"/>
          <w:sz w:val="30"/>
          <w:szCs w:val="30"/>
        </w:rPr>
        <w:t>填表</w:t>
      </w:r>
      <w:r>
        <w:rPr>
          <w:rFonts w:hint="eastAsia" w:ascii="方正仿宋_GBK" w:hAnsi="方正仿宋_GBK" w:eastAsia="方正仿宋_GBK" w:cs="方正仿宋_GBK"/>
          <w:spacing w:val="-43"/>
          <w:sz w:val="30"/>
          <w:szCs w:val="30"/>
        </w:rPr>
        <w:t xml:space="preserve"> </w:t>
      </w:r>
      <w:r>
        <w:rPr>
          <w:rFonts w:hint="eastAsia" w:ascii="方正仿宋_GBK" w:hAnsi="方正仿宋_GBK" w:eastAsia="方正仿宋_GBK" w:cs="方正仿宋_GBK"/>
          <w:spacing w:val="-9"/>
          <w:sz w:val="30"/>
          <w:szCs w:val="30"/>
        </w:rPr>
        <w:t>日期：</w:t>
      </w:r>
    </w:p>
    <w:p>
      <w:pPr>
        <w:rPr>
          <w:rFonts w:hint="eastAsia" w:ascii="方正仿宋_GBK" w:hAnsi="方正仿宋_GBK" w:eastAsia="方正仿宋_GBK" w:cs="方正仿宋_GBK"/>
          <w:sz w:val="30"/>
          <w:szCs w:val="30"/>
        </w:rPr>
        <w:sectPr>
          <w:type w:val="continuous"/>
          <w:pgSz w:w="16839" w:h="11906"/>
          <w:pgMar w:top="400" w:right="1169" w:bottom="1614" w:left="1871" w:header="0" w:footer="1418" w:gutter="0"/>
          <w:cols w:equalWidth="0" w:num="4">
            <w:col w:w="1908" w:space="100"/>
            <w:col w:w="3150" w:space="100"/>
            <w:col w:w="3251" w:space="100"/>
            <w:col w:w="5190"/>
          </w:cols>
        </w:sectPr>
      </w:pPr>
    </w:p>
    <w:p>
      <w:pPr>
        <w:spacing w:before="116" w:line="237" w:lineRule="auto"/>
        <w:ind w:firstLine="1104"/>
        <w:rPr>
          <w:rFonts w:hint="eastAsia" w:ascii="方正黑体_GBK" w:hAnsi="方正黑体_GBK" w:eastAsia="方正黑体_GBK" w:cs="方正黑体_GBK"/>
          <w:sz w:val="32"/>
          <w:szCs w:val="32"/>
        </w:rPr>
      </w:pPr>
      <w:r>
        <w:rPr>
          <w:rFonts w:hint="eastAsia" w:ascii="方正黑体_GBK" w:hAnsi="方正黑体_GBK" w:eastAsia="方正黑体_GBK" w:cs="方正黑体_GBK"/>
          <w:spacing w:val="-5"/>
          <w:sz w:val="32"/>
          <w:szCs w:val="32"/>
        </w:rPr>
        <w:t>附表</w:t>
      </w:r>
      <w:r>
        <w:rPr>
          <w:rFonts w:hint="eastAsia" w:ascii="方正黑体_GBK" w:hAnsi="方正黑体_GBK" w:eastAsia="方正黑体_GBK" w:cs="方正黑体_GBK"/>
          <w:spacing w:val="-60"/>
          <w:sz w:val="32"/>
          <w:szCs w:val="32"/>
        </w:rPr>
        <w:t xml:space="preserve"> </w:t>
      </w:r>
      <w:r>
        <w:rPr>
          <w:rFonts w:hint="eastAsia" w:ascii="方正黑体_GBK" w:hAnsi="方正黑体_GBK" w:eastAsia="方正黑体_GBK" w:cs="方正黑体_GBK"/>
          <w:spacing w:val="-5"/>
          <w:sz w:val="32"/>
          <w:szCs w:val="32"/>
        </w:rPr>
        <w:t>3</w:t>
      </w:r>
    </w:p>
    <w:p>
      <w:pPr>
        <w:spacing w:before="1" w:line="235" w:lineRule="auto"/>
        <w:ind w:firstLine="4537"/>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pacing w:val="9"/>
          <w:sz w:val="32"/>
          <w:szCs w:val="32"/>
        </w:rPr>
        <w:t>托育机构专项监督检查汇总表</w:t>
      </w:r>
    </w:p>
    <w:p>
      <w:pPr>
        <w:spacing w:line="320" w:lineRule="exact"/>
        <w:ind w:firstLine="1085"/>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2"/>
          <w:sz w:val="30"/>
          <w:szCs w:val="30"/>
        </w:rPr>
        <w:t>填报单位（盖章</w:t>
      </w:r>
      <w:r>
        <w:rPr>
          <w:rFonts w:hint="eastAsia" w:ascii="方正仿宋_GBK" w:hAnsi="方正仿宋_GBK" w:eastAsia="方正仿宋_GBK" w:cs="方正仿宋_GBK"/>
          <w:spacing w:val="-63"/>
          <w:sz w:val="30"/>
          <w:szCs w:val="30"/>
        </w:rPr>
        <w:t>）</w:t>
      </w:r>
      <w:r>
        <w:rPr>
          <w:rFonts w:hint="eastAsia" w:ascii="方正仿宋_GBK" w:hAnsi="方正仿宋_GBK" w:eastAsia="方正仿宋_GBK" w:cs="方正仿宋_GBK"/>
          <w:spacing w:val="-46"/>
          <w:sz w:val="30"/>
          <w:szCs w:val="30"/>
        </w:rPr>
        <w:t xml:space="preserve"> </w:t>
      </w:r>
      <w:r>
        <w:rPr>
          <w:rFonts w:hint="eastAsia" w:ascii="方正仿宋_GBK" w:hAnsi="方正仿宋_GBK" w:eastAsia="方正仿宋_GBK" w:cs="方正仿宋_GBK"/>
          <w:spacing w:val="-63"/>
          <w:sz w:val="30"/>
          <w:szCs w:val="30"/>
        </w:rPr>
        <w:t>：</w:t>
      </w:r>
    </w:p>
    <w:tbl>
      <w:tblPr>
        <w:tblStyle w:val="88"/>
        <w:tblW w:w="1537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47"/>
        <w:gridCol w:w="564"/>
        <w:gridCol w:w="725"/>
        <w:gridCol w:w="1050"/>
        <w:gridCol w:w="1063"/>
        <w:gridCol w:w="1075"/>
        <w:gridCol w:w="1075"/>
        <w:gridCol w:w="1075"/>
        <w:gridCol w:w="1287"/>
        <w:gridCol w:w="988"/>
        <w:gridCol w:w="1162"/>
        <w:gridCol w:w="1038"/>
        <w:gridCol w:w="1012"/>
        <w:gridCol w:w="950"/>
        <w:gridCol w:w="9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75" w:hRule="atLeast"/>
        </w:trPr>
        <w:tc>
          <w:tcPr>
            <w:tcW w:w="1347" w:type="dxa"/>
            <w:vMerge w:val="restart"/>
            <w:tcBorders>
              <w:bottom w:val="nil"/>
            </w:tcBorders>
            <w:noWrap w:val="0"/>
            <w:vAlign w:val="top"/>
          </w:tcPr>
          <w:p>
            <w:pPr>
              <w:spacing w:line="320" w:lineRule="exact"/>
              <w:rPr>
                <w:rFonts w:hint="eastAsia" w:ascii="方正黑体_GBK" w:hAnsi="方正黑体_GBK" w:eastAsia="方正黑体_GBK" w:cs="方正黑体_GBK"/>
                <w:sz w:val="30"/>
                <w:szCs w:val="30"/>
              </w:rPr>
            </w:pPr>
          </w:p>
          <w:p>
            <w:pPr>
              <w:spacing w:line="320" w:lineRule="exact"/>
              <w:rPr>
                <w:rFonts w:hint="eastAsia" w:ascii="方正黑体_GBK" w:hAnsi="方正黑体_GBK" w:eastAsia="方正黑体_GBK" w:cs="方正黑体_GBK"/>
                <w:sz w:val="30"/>
                <w:szCs w:val="30"/>
              </w:rPr>
            </w:pPr>
          </w:p>
          <w:p>
            <w:pPr>
              <w:spacing w:line="320" w:lineRule="exact"/>
              <w:rPr>
                <w:rFonts w:hint="eastAsia" w:ascii="方正黑体_GBK" w:hAnsi="方正黑体_GBK" w:eastAsia="方正黑体_GBK" w:cs="方正黑体_GBK"/>
                <w:sz w:val="30"/>
                <w:szCs w:val="30"/>
              </w:rPr>
            </w:pPr>
          </w:p>
          <w:p>
            <w:pPr>
              <w:spacing w:line="320" w:lineRule="exact"/>
              <w:rPr>
                <w:rFonts w:hint="eastAsia" w:ascii="方正黑体_GBK" w:hAnsi="方正黑体_GBK" w:eastAsia="方正黑体_GBK" w:cs="方正黑体_GBK"/>
                <w:sz w:val="30"/>
                <w:szCs w:val="30"/>
              </w:rPr>
            </w:pPr>
          </w:p>
          <w:p>
            <w:pPr>
              <w:spacing w:line="320" w:lineRule="exact"/>
              <w:rPr>
                <w:rFonts w:hint="eastAsia" w:ascii="方正黑体_GBK" w:hAnsi="方正黑体_GBK" w:eastAsia="方正黑体_GBK" w:cs="方正黑体_GBK"/>
                <w:sz w:val="30"/>
                <w:szCs w:val="30"/>
              </w:rPr>
            </w:pPr>
          </w:p>
          <w:p>
            <w:pPr>
              <w:spacing w:before="86" w:line="320" w:lineRule="exact"/>
              <w:rPr>
                <w:rFonts w:hint="eastAsia" w:ascii="方正黑体_GBK" w:hAnsi="方正黑体_GBK" w:eastAsia="方正黑体_GBK" w:cs="方正黑体_GBK"/>
                <w:sz w:val="30"/>
                <w:szCs w:val="30"/>
              </w:rPr>
            </w:pPr>
            <w:r>
              <w:rPr>
                <w:rFonts w:hint="eastAsia" w:ascii="方正黑体_GBK" w:hAnsi="方正黑体_GBK" w:eastAsia="方正黑体_GBK" w:cs="方正黑体_GBK"/>
                <w:spacing w:val="2"/>
                <w:position w:val="2"/>
                <w:sz w:val="30"/>
                <w:szCs w:val="30"/>
              </w:rPr>
              <w:t>类别</w:t>
            </w:r>
          </w:p>
        </w:tc>
        <w:tc>
          <w:tcPr>
            <w:tcW w:w="564" w:type="dxa"/>
            <w:vMerge w:val="restart"/>
            <w:tcBorders>
              <w:bottom w:val="nil"/>
            </w:tcBorders>
            <w:noWrap w:val="0"/>
            <w:textDirection w:val="tbRlV"/>
            <w:vAlign w:val="top"/>
          </w:tcPr>
          <w:p>
            <w:pPr>
              <w:spacing w:before="207" w:line="320" w:lineRule="exact"/>
              <w:ind w:firstLine="337"/>
              <w:rPr>
                <w:rFonts w:hint="eastAsia" w:ascii="方正黑体_GBK" w:hAnsi="方正黑体_GBK" w:eastAsia="方正黑体_GBK" w:cs="方正黑体_GBK"/>
                <w:sz w:val="30"/>
                <w:szCs w:val="30"/>
              </w:rPr>
            </w:pPr>
            <w:r>
              <w:rPr>
                <w:rFonts w:hint="eastAsia" w:ascii="方正黑体_GBK" w:hAnsi="方正黑体_GBK" w:eastAsia="方正黑体_GBK" w:cs="方正黑体_GBK"/>
                <w:spacing w:val="24"/>
                <w:w w:val="103"/>
                <w:sz w:val="30"/>
                <w:szCs w:val="30"/>
              </w:rPr>
              <w:t>检</w:t>
            </w:r>
            <w:r>
              <w:rPr>
                <w:rFonts w:hint="eastAsia" w:ascii="方正黑体_GBK" w:hAnsi="方正黑体_GBK" w:eastAsia="方正黑体_GBK" w:cs="方正黑体_GBK"/>
                <w:spacing w:val="-23"/>
                <w:sz w:val="30"/>
                <w:szCs w:val="30"/>
              </w:rPr>
              <w:t xml:space="preserve"> </w:t>
            </w:r>
            <w:r>
              <w:rPr>
                <w:rFonts w:hint="eastAsia" w:ascii="方正黑体_GBK" w:hAnsi="方正黑体_GBK" w:eastAsia="方正黑体_GBK" w:cs="方正黑体_GBK"/>
                <w:spacing w:val="24"/>
                <w:w w:val="103"/>
                <w:sz w:val="30"/>
                <w:szCs w:val="30"/>
              </w:rPr>
              <w:t>查</w:t>
            </w:r>
            <w:r>
              <w:rPr>
                <w:rFonts w:hint="eastAsia" w:ascii="方正黑体_GBK" w:hAnsi="方正黑体_GBK" w:eastAsia="方正黑体_GBK" w:cs="方正黑体_GBK"/>
                <w:spacing w:val="-6"/>
                <w:sz w:val="30"/>
                <w:szCs w:val="30"/>
              </w:rPr>
              <w:t xml:space="preserve"> </w:t>
            </w:r>
            <w:r>
              <w:rPr>
                <w:rFonts w:hint="eastAsia" w:ascii="方正黑体_GBK" w:hAnsi="方正黑体_GBK" w:eastAsia="方正黑体_GBK" w:cs="方正黑体_GBK"/>
                <w:spacing w:val="24"/>
                <w:w w:val="103"/>
                <w:sz w:val="30"/>
                <w:szCs w:val="30"/>
              </w:rPr>
              <w:t>托</w:t>
            </w:r>
            <w:r>
              <w:rPr>
                <w:rFonts w:hint="eastAsia" w:ascii="方正黑体_GBK" w:hAnsi="方正黑体_GBK" w:eastAsia="方正黑体_GBK" w:cs="方正黑体_GBK"/>
                <w:spacing w:val="-44"/>
                <w:sz w:val="30"/>
                <w:szCs w:val="30"/>
              </w:rPr>
              <w:t xml:space="preserve"> </w:t>
            </w:r>
            <w:r>
              <w:rPr>
                <w:rFonts w:hint="eastAsia" w:ascii="方正黑体_GBK" w:hAnsi="方正黑体_GBK" w:eastAsia="方正黑体_GBK" w:cs="方正黑体_GBK"/>
                <w:spacing w:val="24"/>
                <w:w w:val="103"/>
                <w:sz w:val="30"/>
                <w:szCs w:val="30"/>
              </w:rPr>
              <w:t>育</w:t>
            </w:r>
            <w:r>
              <w:rPr>
                <w:rFonts w:hint="eastAsia" w:ascii="方正黑体_GBK" w:hAnsi="方正黑体_GBK" w:eastAsia="方正黑体_GBK" w:cs="方正黑体_GBK"/>
                <w:spacing w:val="-46"/>
                <w:sz w:val="30"/>
                <w:szCs w:val="30"/>
              </w:rPr>
              <w:t xml:space="preserve"> </w:t>
            </w:r>
            <w:r>
              <w:rPr>
                <w:rFonts w:hint="eastAsia" w:ascii="方正黑体_GBK" w:hAnsi="方正黑体_GBK" w:eastAsia="方正黑体_GBK" w:cs="方正黑体_GBK"/>
                <w:spacing w:val="24"/>
                <w:w w:val="103"/>
                <w:sz w:val="30"/>
                <w:szCs w:val="30"/>
              </w:rPr>
              <w:t>机</w:t>
            </w:r>
            <w:r>
              <w:rPr>
                <w:rFonts w:hint="eastAsia" w:ascii="方正黑体_GBK" w:hAnsi="方正黑体_GBK" w:eastAsia="方正黑体_GBK" w:cs="方正黑体_GBK"/>
                <w:spacing w:val="-44"/>
                <w:sz w:val="30"/>
                <w:szCs w:val="30"/>
              </w:rPr>
              <w:t xml:space="preserve"> </w:t>
            </w:r>
            <w:r>
              <w:rPr>
                <w:rFonts w:hint="eastAsia" w:ascii="方正黑体_GBK" w:hAnsi="方正黑体_GBK" w:eastAsia="方正黑体_GBK" w:cs="方正黑体_GBK"/>
                <w:spacing w:val="24"/>
                <w:w w:val="103"/>
                <w:sz w:val="30"/>
                <w:szCs w:val="30"/>
              </w:rPr>
              <w:t>构</w:t>
            </w:r>
            <w:r>
              <w:rPr>
                <w:rFonts w:hint="eastAsia" w:ascii="方正黑体_GBK" w:hAnsi="方正黑体_GBK" w:eastAsia="方正黑体_GBK" w:cs="方正黑体_GBK"/>
                <w:spacing w:val="-44"/>
                <w:sz w:val="30"/>
                <w:szCs w:val="30"/>
              </w:rPr>
              <w:t xml:space="preserve"> </w:t>
            </w:r>
            <w:r>
              <w:rPr>
                <w:rFonts w:hint="eastAsia" w:ascii="方正黑体_GBK" w:hAnsi="方正黑体_GBK" w:eastAsia="方正黑体_GBK" w:cs="方正黑体_GBK"/>
                <w:spacing w:val="24"/>
                <w:w w:val="103"/>
                <w:sz w:val="30"/>
                <w:szCs w:val="30"/>
              </w:rPr>
              <w:t>数</w:t>
            </w:r>
          </w:p>
        </w:tc>
        <w:tc>
          <w:tcPr>
            <w:tcW w:w="725" w:type="dxa"/>
            <w:noWrap w:val="0"/>
            <w:vAlign w:val="top"/>
          </w:tcPr>
          <w:p>
            <w:pPr>
              <w:spacing w:before="231" w:line="320" w:lineRule="exact"/>
              <w:ind w:left="157" w:right="155" w:firstLine="2"/>
              <w:rPr>
                <w:rFonts w:hint="eastAsia" w:ascii="方正仿宋_GBK" w:hAnsi="方正仿宋_GBK" w:eastAsia="方正仿宋_GBK" w:cs="方正仿宋_GBK"/>
                <w:sz w:val="30"/>
                <w:szCs w:val="30"/>
              </w:rPr>
            </w:pPr>
            <w:r>
              <w:rPr>
                <w:rFonts w:hint="eastAsia" w:ascii="方正黑体_GBK" w:hAnsi="方正黑体_GBK" w:eastAsia="方正黑体_GBK" w:cs="方正黑体_GBK"/>
                <w:spacing w:val="4"/>
                <w:sz w:val="30"/>
                <w:szCs w:val="30"/>
              </w:rPr>
              <w:t>备案</w:t>
            </w:r>
            <w:r>
              <w:rPr>
                <w:rFonts w:hint="eastAsia" w:ascii="方正黑体_GBK" w:hAnsi="方正黑体_GBK" w:eastAsia="方正黑体_GBK" w:cs="方正黑体_GBK"/>
                <w:spacing w:val="1"/>
                <w:sz w:val="30"/>
                <w:szCs w:val="30"/>
              </w:rPr>
              <w:t xml:space="preserve"> </w:t>
            </w:r>
            <w:r>
              <w:rPr>
                <w:rFonts w:hint="eastAsia" w:ascii="方正黑体_GBK" w:hAnsi="方正黑体_GBK" w:eastAsia="方正黑体_GBK" w:cs="方正黑体_GBK"/>
                <w:spacing w:val="6"/>
                <w:sz w:val="30"/>
                <w:szCs w:val="30"/>
              </w:rPr>
              <w:t>情况</w:t>
            </w:r>
          </w:p>
        </w:tc>
        <w:tc>
          <w:tcPr>
            <w:tcW w:w="6625" w:type="dxa"/>
            <w:gridSpan w:val="6"/>
            <w:noWrap w:val="0"/>
            <w:vAlign w:val="top"/>
          </w:tcPr>
          <w:p>
            <w:pPr>
              <w:spacing w:line="320" w:lineRule="exact"/>
              <w:rPr>
                <w:rFonts w:hint="eastAsia" w:ascii="方正黑体_GBK" w:hAnsi="方正黑体_GBK" w:eastAsia="方正黑体_GBK" w:cs="方正黑体_GBK"/>
                <w:sz w:val="30"/>
                <w:szCs w:val="30"/>
              </w:rPr>
            </w:pPr>
          </w:p>
          <w:p>
            <w:pPr>
              <w:spacing w:before="86" w:line="320" w:lineRule="exact"/>
              <w:ind w:firstLine="2320"/>
              <w:rPr>
                <w:rFonts w:hint="eastAsia" w:ascii="方正黑体_GBK" w:hAnsi="方正黑体_GBK" w:eastAsia="方正黑体_GBK" w:cs="方正黑体_GBK"/>
                <w:sz w:val="30"/>
                <w:szCs w:val="30"/>
              </w:rPr>
            </w:pPr>
            <w:r>
              <w:rPr>
                <w:rFonts w:hint="eastAsia" w:ascii="方正黑体_GBK" w:hAnsi="方正黑体_GBK" w:eastAsia="方正黑体_GBK" w:cs="方正黑体_GBK"/>
                <w:spacing w:val="7"/>
                <w:position w:val="2"/>
                <w:sz w:val="30"/>
                <w:szCs w:val="30"/>
              </w:rPr>
              <w:t>卫生保健情况</w:t>
            </w:r>
          </w:p>
        </w:tc>
        <w:tc>
          <w:tcPr>
            <w:tcW w:w="5150" w:type="dxa"/>
            <w:gridSpan w:val="5"/>
            <w:noWrap w:val="0"/>
            <w:vAlign w:val="top"/>
          </w:tcPr>
          <w:p>
            <w:pPr>
              <w:spacing w:line="320" w:lineRule="exact"/>
              <w:rPr>
                <w:rFonts w:hint="eastAsia" w:ascii="方正黑体_GBK" w:hAnsi="方正黑体_GBK" w:eastAsia="方正黑体_GBK" w:cs="方正黑体_GBK"/>
                <w:sz w:val="30"/>
                <w:szCs w:val="30"/>
              </w:rPr>
            </w:pPr>
          </w:p>
          <w:p>
            <w:pPr>
              <w:spacing w:before="86" w:line="320" w:lineRule="exact"/>
              <w:ind w:firstLine="1771"/>
              <w:rPr>
                <w:rFonts w:hint="eastAsia" w:ascii="方正黑体_GBK" w:hAnsi="方正黑体_GBK" w:eastAsia="方正黑体_GBK" w:cs="方正黑体_GBK"/>
                <w:sz w:val="30"/>
                <w:szCs w:val="30"/>
              </w:rPr>
            </w:pPr>
            <w:r>
              <w:rPr>
                <w:rFonts w:hint="eastAsia" w:ascii="方正黑体_GBK" w:hAnsi="方正黑体_GBK" w:eastAsia="方正黑体_GBK" w:cs="方正黑体_GBK"/>
                <w:spacing w:val="9"/>
                <w:position w:val="2"/>
                <w:sz w:val="30"/>
                <w:szCs w:val="30"/>
              </w:rPr>
              <w:t>传染病防控情况</w:t>
            </w:r>
          </w:p>
        </w:tc>
        <w:tc>
          <w:tcPr>
            <w:tcW w:w="963" w:type="dxa"/>
            <w:noWrap w:val="0"/>
            <w:vAlign w:val="top"/>
          </w:tcPr>
          <w:p>
            <w:pPr>
              <w:spacing w:before="61" w:line="320" w:lineRule="exact"/>
              <w:rPr>
                <w:rFonts w:hint="eastAsia" w:ascii="方正黑体_GBK" w:hAnsi="方正黑体_GBK" w:eastAsia="方正黑体_GBK" w:cs="方正黑体_GBK"/>
                <w:sz w:val="30"/>
                <w:szCs w:val="30"/>
              </w:rPr>
            </w:pPr>
            <w:r>
              <w:rPr>
                <w:rFonts w:hint="eastAsia" w:ascii="方正黑体_GBK" w:hAnsi="方正黑体_GBK" w:eastAsia="方正黑体_GBK" w:cs="方正黑体_GBK"/>
                <w:spacing w:val="5"/>
                <w:sz w:val="30"/>
                <w:szCs w:val="30"/>
              </w:rPr>
              <w:t>生活饮用</w:t>
            </w:r>
            <w:r>
              <w:rPr>
                <w:rFonts w:hint="eastAsia" w:ascii="方正黑体_GBK" w:hAnsi="方正黑体_GBK" w:eastAsia="方正黑体_GBK" w:cs="方正黑体_GBK"/>
                <w:spacing w:val="8"/>
                <w:sz w:val="30"/>
                <w:szCs w:val="30"/>
              </w:rPr>
              <w:t>水卫生管</w:t>
            </w:r>
            <w:r>
              <w:rPr>
                <w:rFonts w:hint="eastAsia" w:ascii="方正黑体_GBK" w:hAnsi="方正黑体_GBK" w:eastAsia="方正黑体_GBK" w:cs="方正黑体_GBK"/>
                <w:spacing w:val="6"/>
                <w:sz w:val="30"/>
                <w:szCs w:val="30"/>
              </w:rPr>
              <w:t>理情况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03" w:hRule="atLeast"/>
        </w:trPr>
        <w:tc>
          <w:tcPr>
            <w:tcW w:w="1347" w:type="dxa"/>
            <w:vMerge w:val="continue"/>
            <w:tcBorders>
              <w:top w:val="nil"/>
            </w:tcBorders>
            <w:noWrap w:val="0"/>
            <w:vAlign w:val="top"/>
          </w:tcPr>
          <w:p>
            <w:pPr>
              <w:spacing w:line="320" w:lineRule="exact"/>
              <w:rPr>
                <w:rFonts w:hint="eastAsia" w:ascii="方正仿宋_GBK" w:hAnsi="方正仿宋_GBK" w:eastAsia="方正仿宋_GBK" w:cs="方正仿宋_GBK"/>
                <w:sz w:val="30"/>
                <w:szCs w:val="30"/>
              </w:rPr>
            </w:pPr>
          </w:p>
        </w:tc>
        <w:tc>
          <w:tcPr>
            <w:tcW w:w="564" w:type="dxa"/>
            <w:vMerge w:val="continue"/>
            <w:tcBorders>
              <w:top w:val="nil"/>
            </w:tcBorders>
            <w:noWrap w:val="0"/>
            <w:textDirection w:val="tbRlV"/>
            <w:vAlign w:val="top"/>
          </w:tcPr>
          <w:p>
            <w:pPr>
              <w:spacing w:line="320" w:lineRule="exact"/>
              <w:rPr>
                <w:rFonts w:hint="eastAsia" w:ascii="方正仿宋_GBK" w:hAnsi="方正仿宋_GBK" w:eastAsia="方正仿宋_GBK" w:cs="方正仿宋_GBK"/>
                <w:sz w:val="30"/>
                <w:szCs w:val="30"/>
              </w:rPr>
            </w:pPr>
          </w:p>
        </w:tc>
        <w:tc>
          <w:tcPr>
            <w:tcW w:w="725" w:type="dxa"/>
            <w:noWrap w:val="0"/>
            <w:vAlign w:val="top"/>
          </w:tcPr>
          <w:p>
            <w:pPr>
              <w:spacing w:line="320" w:lineRule="exact"/>
              <w:rPr>
                <w:rFonts w:hint="eastAsia" w:ascii="方正仿宋_GBK" w:hAnsi="方正仿宋_GBK" w:eastAsia="方正仿宋_GBK" w:cs="方正仿宋_GBK"/>
                <w:sz w:val="30"/>
                <w:szCs w:val="30"/>
              </w:rPr>
            </w:pPr>
          </w:p>
          <w:p>
            <w:pPr>
              <w:spacing w:before="75" w:line="320" w:lineRule="exact"/>
              <w:ind w:left="164" w:right="155"/>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2"/>
                <w:sz w:val="30"/>
                <w:szCs w:val="30"/>
              </w:rPr>
              <w:t>未备</w:t>
            </w:r>
            <w:r>
              <w:rPr>
                <w:rFonts w:hint="eastAsia" w:ascii="方正仿宋_GBK" w:hAnsi="方正仿宋_GBK" w:eastAsia="方正仿宋_GBK" w:cs="方正仿宋_GBK"/>
                <w:spacing w:val="1"/>
                <w:sz w:val="30"/>
                <w:szCs w:val="30"/>
              </w:rPr>
              <w:t xml:space="preserve"> </w:t>
            </w:r>
            <w:r>
              <w:rPr>
                <w:rFonts w:hint="eastAsia" w:ascii="方正仿宋_GBK" w:hAnsi="方正仿宋_GBK" w:eastAsia="方正仿宋_GBK" w:cs="方正仿宋_GBK"/>
                <w:spacing w:val="2"/>
                <w:sz w:val="30"/>
                <w:szCs w:val="30"/>
              </w:rPr>
              <w:t>案机</w:t>
            </w:r>
            <w:r>
              <w:rPr>
                <w:rFonts w:hint="eastAsia" w:ascii="方正仿宋_GBK" w:hAnsi="方正仿宋_GBK" w:eastAsia="方正仿宋_GBK" w:cs="方正仿宋_GBK"/>
                <w:sz w:val="30"/>
                <w:szCs w:val="30"/>
              </w:rPr>
              <w:t xml:space="preserve"> </w:t>
            </w:r>
            <w:r>
              <w:rPr>
                <w:rFonts w:hint="eastAsia" w:ascii="方正仿宋_GBK" w:hAnsi="方正仿宋_GBK" w:eastAsia="方正仿宋_GBK" w:cs="方正仿宋_GBK"/>
                <w:spacing w:val="2"/>
                <w:sz w:val="30"/>
                <w:szCs w:val="30"/>
              </w:rPr>
              <w:t>构数</w:t>
            </w:r>
          </w:p>
        </w:tc>
        <w:tc>
          <w:tcPr>
            <w:tcW w:w="1050" w:type="dxa"/>
            <w:noWrap w:val="0"/>
            <w:vAlign w:val="top"/>
          </w:tcPr>
          <w:p>
            <w:pPr>
              <w:spacing w:before="228" w:line="32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5"/>
                <w:sz w:val="30"/>
                <w:szCs w:val="30"/>
              </w:rPr>
              <w:t>未建立</w:t>
            </w:r>
          </w:p>
          <w:p>
            <w:pPr>
              <w:spacing w:before="1" w:line="32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5"/>
                <w:sz w:val="30"/>
                <w:szCs w:val="30"/>
              </w:rPr>
              <w:t>健全卫</w:t>
            </w:r>
          </w:p>
          <w:p>
            <w:pPr>
              <w:spacing w:before="1" w:line="32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生保健</w:t>
            </w:r>
          </w:p>
          <w:p>
            <w:pPr>
              <w:spacing w:before="1" w:line="32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3"/>
                <w:sz w:val="30"/>
                <w:szCs w:val="30"/>
              </w:rPr>
              <w:t>制度机</w:t>
            </w:r>
          </w:p>
          <w:p>
            <w:pPr>
              <w:spacing w:line="32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2"/>
                <w:position w:val="1"/>
                <w:sz w:val="30"/>
                <w:szCs w:val="30"/>
              </w:rPr>
              <w:t>构数</w:t>
            </w:r>
          </w:p>
        </w:tc>
        <w:tc>
          <w:tcPr>
            <w:tcW w:w="1063" w:type="dxa"/>
            <w:noWrap w:val="0"/>
            <w:vAlign w:val="top"/>
          </w:tcPr>
          <w:p>
            <w:pPr>
              <w:spacing w:before="230" w:line="320" w:lineRule="exact"/>
              <w:ind w:right="112"/>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5"/>
                <w:sz w:val="30"/>
                <w:szCs w:val="30"/>
              </w:rPr>
              <w:t>未落实预防接</w:t>
            </w:r>
            <w:r>
              <w:rPr>
                <w:rFonts w:hint="eastAsia" w:ascii="方正仿宋_GBK" w:hAnsi="方正仿宋_GBK" w:eastAsia="方正仿宋_GBK" w:cs="方正仿宋_GBK"/>
                <w:spacing w:val="2"/>
                <w:sz w:val="30"/>
                <w:szCs w:val="30"/>
              </w:rPr>
              <w:t xml:space="preserve"> </w:t>
            </w:r>
            <w:r>
              <w:rPr>
                <w:rFonts w:hint="eastAsia" w:ascii="方正仿宋_GBK" w:hAnsi="方正仿宋_GBK" w:eastAsia="方正仿宋_GBK" w:cs="方正仿宋_GBK"/>
                <w:spacing w:val="5"/>
                <w:sz w:val="30"/>
                <w:szCs w:val="30"/>
              </w:rPr>
              <w:t>种证查</w:t>
            </w:r>
            <w:r>
              <w:rPr>
                <w:rFonts w:hint="eastAsia" w:ascii="方正仿宋_GBK" w:hAnsi="方正仿宋_GBK" w:eastAsia="方正仿宋_GBK" w:cs="方正仿宋_GBK"/>
                <w:spacing w:val="2"/>
                <w:sz w:val="30"/>
                <w:szCs w:val="30"/>
              </w:rPr>
              <w:t xml:space="preserve"> </w:t>
            </w:r>
            <w:r>
              <w:rPr>
                <w:rFonts w:hint="eastAsia" w:ascii="方正仿宋_GBK" w:hAnsi="方正仿宋_GBK" w:eastAsia="方正仿宋_GBK" w:cs="方正仿宋_GBK"/>
                <w:spacing w:val="5"/>
                <w:sz w:val="30"/>
                <w:szCs w:val="30"/>
              </w:rPr>
              <w:t>验制度</w:t>
            </w:r>
            <w:r>
              <w:rPr>
                <w:rFonts w:hint="eastAsia" w:ascii="方正仿宋_GBK" w:hAnsi="方正仿宋_GBK" w:eastAsia="方正仿宋_GBK" w:cs="方正仿宋_GBK"/>
                <w:spacing w:val="2"/>
                <w:sz w:val="30"/>
                <w:szCs w:val="30"/>
              </w:rPr>
              <w:t xml:space="preserve"> </w:t>
            </w:r>
            <w:r>
              <w:rPr>
                <w:rFonts w:hint="eastAsia" w:ascii="方正仿宋_GBK" w:hAnsi="方正仿宋_GBK" w:eastAsia="方正仿宋_GBK" w:cs="方正仿宋_GBK"/>
                <w:spacing w:val="5"/>
                <w:sz w:val="30"/>
                <w:szCs w:val="30"/>
              </w:rPr>
              <w:t>机构数</w:t>
            </w:r>
          </w:p>
        </w:tc>
        <w:tc>
          <w:tcPr>
            <w:tcW w:w="1075" w:type="dxa"/>
            <w:noWrap w:val="0"/>
            <w:vAlign w:val="top"/>
          </w:tcPr>
          <w:p>
            <w:pPr>
              <w:spacing w:before="75" w:line="320" w:lineRule="exact"/>
              <w:ind w:right="141"/>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5"/>
                <w:sz w:val="30"/>
                <w:szCs w:val="30"/>
              </w:rPr>
              <w:t>未按规</w:t>
            </w:r>
            <w:r>
              <w:rPr>
                <w:rFonts w:hint="eastAsia" w:ascii="方正仿宋_GBK" w:hAnsi="方正仿宋_GBK" w:eastAsia="方正仿宋_GBK" w:cs="方正仿宋_GBK"/>
                <w:sz w:val="30"/>
                <w:szCs w:val="30"/>
              </w:rPr>
              <w:t xml:space="preserve"> </w:t>
            </w:r>
            <w:r>
              <w:rPr>
                <w:rFonts w:hint="eastAsia" w:ascii="方正仿宋_GBK" w:hAnsi="方正仿宋_GBK" w:eastAsia="方正仿宋_GBK" w:cs="方正仿宋_GBK"/>
                <w:spacing w:val="6"/>
                <w:sz w:val="30"/>
                <w:szCs w:val="30"/>
              </w:rPr>
              <w:t>定设立</w:t>
            </w:r>
            <w:r>
              <w:rPr>
                <w:rFonts w:hint="eastAsia" w:ascii="方正仿宋_GBK" w:hAnsi="方正仿宋_GBK" w:eastAsia="方正仿宋_GBK" w:cs="方正仿宋_GBK"/>
                <w:spacing w:val="1"/>
                <w:sz w:val="30"/>
                <w:szCs w:val="30"/>
              </w:rPr>
              <w:t xml:space="preserve"> </w:t>
            </w:r>
            <w:r>
              <w:rPr>
                <w:rFonts w:hint="eastAsia" w:ascii="方正仿宋_GBK" w:hAnsi="方正仿宋_GBK" w:eastAsia="方正仿宋_GBK" w:cs="方正仿宋_GBK"/>
                <w:spacing w:val="6"/>
                <w:sz w:val="30"/>
                <w:szCs w:val="30"/>
              </w:rPr>
              <w:t>保健室</w:t>
            </w:r>
            <w:r>
              <w:rPr>
                <w:rFonts w:hint="eastAsia" w:ascii="方正仿宋_GBK" w:hAnsi="方正仿宋_GBK" w:eastAsia="方正仿宋_GBK" w:cs="方正仿宋_GBK"/>
                <w:spacing w:val="1"/>
                <w:sz w:val="30"/>
                <w:szCs w:val="30"/>
              </w:rPr>
              <w:t xml:space="preserve"> </w:t>
            </w:r>
            <w:r>
              <w:rPr>
                <w:rFonts w:hint="eastAsia" w:ascii="方正仿宋_GBK" w:hAnsi="方正仿宋_GBK" w:eastAsia="方正仿宋_GBK" w:cs="方正仿宋_GBK"/>
                <w:spacing w:val="6"/>
                <w:sz w:val="30"/>
                <w:szCs w:val="30"/>
              </w:rPr>
              <w:t>机构数</w:t>
            </w:r>
          </w:p>
        </w:tc>
        <w:tc>
          <w:tcPr>
            <w:tcW w:w="1075" w:type="dxa"/>
            <w:noWrap w:val="0"/>
            <w:vAlign w:val="top"/>
          </w:tcPr>
          <w:p>
            <w:pPr>
              <w:spacing w:before="79" w:line="32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2"/>
                <w:position w:val="1"/>
                <w:sz w:val="30"/>
                <w:szCs w:val="30"/>
              </w:rPr>
              <w:t>未按</w:t>
            </w:r>
          </w:p>
          <w:p>
            <w:pPr>
              <w:spacing w:before="19" w:line="32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6"/>
                <w:sz w:val="30"/>
                <w:szCs w:val="30"/>
              </w:rPr>
              <w:t>150:</w:t>
            </w:r>
            <w:r>
              <w:rPr>
                <w:rFonts w:hint="eastAsia" w:ascii="方正仿宋_GBK" w:hAnsi="方正仿宋_GBK" w:eastAsia="方正仿宋_GBK" w:cs="方正仿宋_GBK"/>
                <w:spacing w:val="-27"/>
                <w:sz w:val="30"/>
                <w:szCs w:val="30"/>
              </w:rPr>
              <w:t xml:space="preserve"> </w:t>
            </w:r>
            <w:r>
              <w:rPr>
                <w:rFonts w:hint="eastAsia" w:ascii="方正仿宋_GBK" w:hAnsi="方正仿宋_GBK" w:eastAsia="方正仿宋_GBK" w:cs="方正仿宋_GBK"/>
                <w:spacing w:val="-6"/>
                <w:sz w:val="30"/>
                <w:szCs w:val="30"/>
              </w:rPr>
              <w:t>1</w:t>
            </w:r>
            <w:r>
              <w:rPr>
                <w:rFonts w:hint="eastAsia" w:ascii="方正仿宋_GBK" w:hAnsi="方正仿宋_GBK" w:eastAsia="方正仿宋_GBK" w:cs="方正仿宋_GBK"/>
                <w:spacing w:val="7"/>
                <w:sz w:val="30"/>
                <w:szCs w:val="30"/>
              </w:rPr>
              <w:t xml:space="preserve"> </w:t>
            </w:r>
            <w:r>
              <w:rPr>
                <w:rFonts w:hint="eastAsia" w:ascii="方正仿宋_GBK" w:hAnsi="方正仿宋_GBK" w:eastAsia="方正仿宋_GBK" w:cs="方正仿宋_GBK"/>
                <w:spacing w:val="-6"/>
                <w:sz w:val="30"/>
                <w:szCs w:val="30"/>
              </w:rPr>
              <w:t>配</w:t>
            </w:r>
            <w:r>
              <w:rPr>
                <w:rFonts w:hint="eastAsia" w:ascii="方正仿宋_GBK" w:hAnsi="方正仿宋_GBK" w:eastAsia="方正仿宋_GBK" w:cs="方正仿宋_GBK"/>
                <w:spacing w:val="5"/>
                <w:sz w:val="30"/>
                <w:szCs w:val="30"/>
              </w:rPr>
              <w:t>备卫生</w:t>
            </w:r>
            <w:r>
              <w:rPr>
                <w:rFonts w:hint="eastAsia" w:ascii="方正仿宋_GBK" w:hAnsi="方正仿宋_GBK" w:eastAsia="方正仿宋_GBK" w:cs="方正仿宋_GBK"/>
                <w:spacing w:val="6"/>
                <w:sz w:val="30"/>
                <w:szCs w:val="30"/>
              </w:rPr>
              <w:t>保健人</w:t>
            </w:r>
            <w:r>
              <w:rPr>
                <w:rFonts w:hint="eastAsia" w:ascii="方正仿宋_GBK" w:hAnsi="方正仿宋_GBK" w:eastAsia="方正仿宋_GBK" w:cs="方正仿宋_GBK"/>
                <w:sz w:val="30"/>
                <w:szCs w:val="30"/>
              </w:rPr>
              <w:t>员</w:t>
            </w:r>
            <w:r>
              <w:rPr>
                <w:rFonts w:hint="eastAsia" w:ascii="方正仿宋_GBK" w:hAnsi="方正仿宋_GBK" w:eastAsia="方正仿宋_GBK" w:cs="方正仿宋_GBK"/>
                <w:spacing w:val="5"/>
                <w:position w:val="1"/>
                <w:sz w:val="30"/>
                <w:szCs w:val="30"/>
              </w:rPr>
              <w:t>机构数</w:t>
            </w:r>
          </w:p>
        </w:tc>
        <w:tc>
          <w:tcPr>
            <w:tcW w:w="1075" w:type="dxa"/>
            <w:noWrap w:val="0"/>
            <w:vAlign w:val="top"/>
          </w:tcPr>
          <w:p>
            <w:pPr>
              <w:spacing w:before="230" w:line="320" w:lineRule="exact"/>
              <w:ind w:right="133"/>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5"/>
                <w:sz w:val="30"/>
                <w:szCs w:val="30"/>
              </w:rPr>
              <w:t>未按规</w:t>
            </w:r>
            <w:r>
              <w:rPr>
                <w:rFonts w:hint="eastAsia" w:ascii="方正仿宋_GBK" w:hAnsi="方正仿宋_GBK" w:eastAsia="方正仿宋_GBK" w:cs="方正仿宋_GBK"/>
                <w:sz w:val="30"/>
                <w:szCs w:val="30"/>
              </w:rPr>
              <w:t xml:space="preserve"> </w:t>
            </w:r>
            <w:r>
              <w:rPr>
                <w:rFonts w:hint="eastAsia" w:ascii="方正仿宋_GBK" w:hAnsi="方正仿宋_GBK" w:eastAsia="方正仿宋_GBK" w:cs="方正仿宋_GBK"/>
                <w:spacing w:val="5"/>
                <w:sz w:val="30"/>
                <w:szCs w:val="30"/>
              </w:rPr>
              <w:t>定比例</w:t>
            </w:r>
            <w:r>
              <w:rPr>
                <w:rFonts w:hint="eastAsia" w:ascii="方正仿宋_GBK" w:hAnsi="方正仿宋_GBK" w:eastAsia="方正仿宋_GBK" w:cs="方正仿宋_GBK"/>
                <w:spacing w:val="2"/>
                <w:sz w:val="30"/>
                <w:szCs w:val="30"/>
              </w:rPr>
              <w:t xml:space="preserve"> </w:t>
            </w:r>
            <w:r>
              <w:rPr>
                <w:rFonts w:hint="eastAsia" w:ascii="方正仿宋_GBK" w:hAnsi="方正仿宋_GBK" w:eastAsia="方正仿宋_GBK" w:cs="方正仿宋_GBK"/>
                <w:spacing w:val="5"/>
                <w:sz w:val="30"/>
                <w:szCs w:val="30"/>
              </w:rPr>
              <w:t>配备保</w:t>
            </w:r>
            <w:r>
              <w:rPr>
                <w:rFonts w:hint="eastAsia" w:ascii="方正仿宋_GBK" w:hAnsi="方正仿宋_GBK" w:eastAsia="方正仿宋_GBK" w:cs="方正仿宋_GBK"/>
                <w:spacing w:val="2"/>
                <w:sz w:val="30"/>
                <w:szCs w:val="30"/>
              </w:rPr>
              <w:t xml:space="preserve"> </w:t>
            </w:r>
            <w:r>
              <w:rPr>
                <w:rFonts w:hint="eastAsia" w:ascii="方正仿宋_GBK" w:hAnsi="方正仿宋_GBK" w:eastAsia="方正仿宋_GBK" w:cs="方正仿宋_GBK"/>
                <w:spacing w:val="5"/>
                <w:sz w:val="30"/>
                <w:szCs w:val="30"/>
              </w:rPr>
              <w:t>育人员</w:t>
            </w:r>
            <w:r>
              <w:rPr>
                <w:rFonts w:hint="eastAsia" w:ascii="方正仿宋_GBK" w:hAnsi="方正仿宋_GBK" w:eastAsia="方正仿宋_GBK" w:cs="方正仿宋_GBK"/>
                <w:spacing w:val="2"/>
                <w:sz w:val="30"/>
                <w:szCs w:val="30"/>
              </w:rPr>
              <w:t xml:space="preserve"> </w:t>
            </w:r>
            <w:r>
              <w:rPr>
                <w:rFonts w:hint="eastAsia" w:ascii="方正仿宋_GBK" w:hAnsi="方正仿宋_GBK" w:eastAsia="方正仿宋_GBK" w:cs="方正仿宋_GBK"/>
                <w:spacing w:val="5"/>
                <w:sz w:val="30"/>
                <w:szCs w:val="30"/>
              </w:rPr>
              <w:t>机构数</w:t>
            </w:r>
          </w:p>
        </w:tc>
        <w:tc>
          <w:tcPr>
            <w:tcW w:w="1287" w:type="dxa"/>
            <w:noWrap w:val="0"/>
            <w:vAlign w:val="top"/>
          </w:tcPr>
          <w:p>
            <w:pPr>
              <w:spacing w:before="79" w:line="320" w:lineRule="exact"/>
              <w:ind w:left="179" w:right="170" w:firstLine="5"/>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5"/>
                <w:sz w:val="30"/>
                <w:szCs w:val="30"/>
              </w:rPr>
              <w:t>聘用未健康检 查或健 康不合 格人员 机构数</w:t>
            </w:r>
          </w:p>
        </w:tc>
        <w:tc>
          <w:tcPr>
            <w:tcW w:w="988" w:type="dxa"/>
            <w:noWrap w:val="0"/>
            <w:vAlign w:val="top"/>
          </w:tcPr>
          <w:p>
            <w:pPr>
              <w:spacing w:before="228" w:line="32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5"/>
                <w:sz w:val="30"/>
                <w:szCs w:val="30"/>
              </w:rPr>
              <w:t>未建立</w:t>
            </w:r>
          </w:p>
          <w:p>
            <w:pPr>
              <w:spacing w:before="1" w:line="32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6"/>
                <w:sz w:val="30"/>
                <w:szCs w:val="30"/>
              </w:rPr>
              <w:t>传染病</w:t>
            </w:r>
          </w:p>
          <w:p>
            <w:pPr>
              <w:spacing w:before="1" w:line="32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2"/>
                <w:sz w:val="30"/>
                <w:szCs w:val="30"/>
              </w:rPr>
              <w:t>管理制</w:t>
            </w:r>
          </w:p>
          <w:p>
            <w:pPr>
              <w:spacing w:before="1" w:line="32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6"/>
                <w:sz w:val="30"/>
                <w:szCs w:val="30"/>
              </w:rPr>
              <w:t>度机构</w:t>
            </w:r>
          </w:p>
          <w:p>
            <w:pPr>
              <w:spacing w:line="32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position w:val="1"/>
                <w:sz w:val="30"/>
                <w:szCs w:val="30"/>
              </w:rPr>
              <w:t>数</w:t>
            </w:r>
          </w:p>
        </w:tc>
        <w:tc>
          <w:tcPr>
            <w:tcW w:w="1162" w:type="dxa"/>
            <w:noWrap w:val="0"/>
            <w:vAlign w:val="top"/>
          </w:tcPr>
          <w:p>
            <w:pPr>
              <w:spacing w:before="79" w:line="32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5"/>
                <w:sz w:val="30"/>
                <w:szCs w:val="30"/>
              </w:rPr>
              <w:t>未落实</w:t>
            </w:r>
          </w:p>
          <w:p>
            <w:pPr>
              <w:spacing w:before="1" w:line="320" w:lineRule="exact"/>
              <w:ind w:firstLine="118"/>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18"/>
                <w:sz w:val="30"/>
                <w:szCs w:val="30"/>
              </w:rPr>
              <w:t>晨（午）</w:t>
            </w:r>
            <w:r>
              <w:rPr>
                <w:rFonts w:hint="eastAsia" w:ascii="方正仿宋_GBK" w:hAnsi="方正仿宋_GBK" w:eastAsia="方正仿宋_GBK" w:cs="方正仿宋_GBK"/>
                <w:spacing w:val="5"/>
                <w:sz w:val="30"/>
                <w:szCs w:val="30"/>
              </w:rPr>
              <w:t>检和全</w:t>
            </w:r>
            <w:r>
              <w:rPr>
                <w:rFonts w:hint="eastAsia" w:ascii="方正仿宋_GBK" w:hAnsi="方正仿宋_GBK" w:eastAsia="方正仿宋_GBK" w:cs="方正仿宋_GBK"/>
                <w:spacing w:val="-13"/>
                <w:sz w:val="30"/>
                <w:szCs w:val="30"/>
              </w:rPr>
              <w:t>健康</w:t>
            </w:r>
          </w:p>
          <w:p>
            <w:pPr>
              <w:spacing w:before="1" w:line="32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5"/>
                <w:sz w:val="30"/>
                <w:szCs w:val="30"/>
              </w:rPr>
              <w:t>观察机</w:t>
            </w:r>
          </w:p>
          <w:p>
            <w:pPr>
              <w:spacing w:line="32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2"/>
                <w:position w:val="1"/>
                <w:sz w:val="30"/>
                <w:szCs w:val="30"/>
              </w:rPr>
              <w:t>构数</w:t>
            </w:r>
          </w:p>
        </w:tc>
        <w:tc>
          <w:tcPr>
            <w:tcW w:w="1038" w:type="dxa"/>
            <w:noWrap w:val="0"/>
            <w:vAlign w:val="top"/>
          </w:tcPr>
          <w:p>
            <w:pPr>
              <w:spacing w:before="79" w:line="32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5"/>
                <w:sz w:val="30"/>
                <w:szCs w:val="30"/>
              </w:rPr>
              <w:t>未落实</w:t>
            </w:r>
          </w:p>
          <w:p>
            <w:pPr>
              <w:spacing w:before="1" w:line="32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5"/>
                <w:sz w:val="30"/>
                <w:szCs w:val="30"/>
              </w:rPr>
              <w:t>因病缺</w:t>
            </w:r>
          </w:p>
          <w:p>
            <w:pPr>
              <w:spacing w:before="1" w:line="32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2"/>
                <w:sz w:val="30"/>
                <w:szCs w:val="30"/>
              </w:rPr>
              <w:t>勤登记</w:t>
            </w:r>
          </w:p>
          <w:p>
            <w:pPr>
              <w:spacing w:before="1" w:line="32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6"/>
                <w:sz w:val="30"/>
                <w:szCs w:val="30"/>
              </w:rPr>
              <w:t>及追踪</w:t>
            </w:r>
          </w:p>
          <w:p>
            <w:pPr>
              <w:spacing w:before="1" w:line="32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3"/>
                <w:sz w:val="30"/>
                <w:szCs w:val="30"/>
              </w:rPr>
              <w:t>制度机</w:t>
            </w:r>
          </w:p>
          <w:p>
            <w:pPr>
              <w:spacing w:line="32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2"/>
                <w:position w:val="1"/>
                <w:sz w:val="30"/>
                <w:szCs w:val="30"/>
              </w:rPr>
              <w:t>构数</w:t>
            </w:r>
          </w:p>
        </w:tc>
        <w:tc>
          <w:tcPr>
            <w:tcW w:w="1012" w:type="dxa"/>
            <w:noWrap w:val="0"/>
            <w:vAlign w:val="top"/>
          </w:tcPr>
          <w:p>
            <w:pPr>
              <w:spacing w:before="228" w:line="32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5"/>
                <w:sz w:val="30"/>
                <w:szCs w:val="30"/>
              </w:rPr>
              <w:t>未落实</w:t>
            </w:r>
          </w:p>
          <w:p>
            <w:pPr>
              <w:spacing w:before="1" w:line="32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2"/>
                <w:sz w:val="30"/>
                <w:szCs w:val="30"/>
              </w:rPr>
              <w:t>复课证</w:t>
            </w:r>
          </w:p>
          <w:p>
            <w:pPr>
              <w:spacing w:before="1" w:line="32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3"/>
                <w:sz w:val="30"/>
                <w:szCs w:val="30"/>
              </w:rPr>
              <w:t>明查验</w:t>
            </w:r>
          </w:p>
          <w:p>
            <w:pPr>
              <w:spacing w:before="1" w:line="32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3"/>
                <w:sz w:val="30"/>
                <w:szCs w:val="30"/>
              </w:rPr>
              <w:t>制度机</w:t>
            </w:r>
          </w:p>
          <w:p>
            <w:pPr>
              <w:spacing w:line="32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2"/>
                <w:position w:val="1"/>
                <w:sz w:val="30"/>
                <w:szCs w:val="30"/>
              </w:rPr>
              <w:t>构数</w:t>
            </w:r>
          </w:p>
        </w:tc>
        <w:tc>
          <w:tcPr>
            <w:tcW w:w="950" w:type="dxa"/>
            <w:noWrap w:val="0"/>
            <w:vAlign w:val="top"/>
          </w:tcPr>
          <w:p>
            <w:pPr>
              <w:spacing w:before="79" w:line="32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6"/>
                <w:sz w:val="30"/>
                <w:szCs w:val="30"/>
              </w:rPr>
              <w:t>未对毛</w:t>
            </w:r>
          </w:p>
          <w:p>
            <w:pPr>
              <w:spacing w:before="1" w:line="320" w:lineRule="exact"/>
              <w:ind w:firstLine="161"/>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7"/>
                <w:sz w:val="30"/>
                <w:szCs w:val="30"/>
              </w:rPr>
              <w:t>水杯、把</w:t>
            </w:r>
            <w:r>
              <w:rPr>
                <w:rFonts w:hint="eastAsia" w:ascii="方正仿宋_GBK" w:hAnsi="方正仿宋_GBK" w:eastAsia="方正仿宋_GBK" w:cs="方正仿宋_GBK"/>
                <w:spacing w:val="5"/>
                <w:sz w:val="30"/>
                <w:szCs w:val="30"/>
              </w:rPr>
              <w:t>手龙头</w:t>
            </w:r>
            <w:r>
              <w:rPr>
                <w:rFonts w:hint="eastAsia" w:ascii="方正仿宋_GBK" w:hAnsi="方正仿宋_GBK" w:eastAsia="方正仿宋_GBK" w:cs="方正仿宋_GBK"/>
                <w:spacing w:val="6"/>
                <w:sz w:val="30"/>
                <w:szCs w:val="30"/>
              </w:rPr>
              <w:t>栏等物表</w:t>
            </w:r>
            <w:r>
              <w:rPr>
                <w:rFonts w:hint="eastAsia" w:ascii="方正仿宋_GBK" w:hAnsi="方正仿宋_GBK" w:eastAsia="方正仿宋_GBK" w:cs="方正仿宋_GBK"/>
                <w:spacing w:val="-10"/>
                <w:sz w:val="30"/>
                <w:szCs w:val="30"/>
              </w:rPr>
              <w:t>每</w:t>
            </w:r>
            <w:r>
              <w:rPr>
                <w:rFonts w:hint="eastAsia" w:ascii="方正仿宋_GBK" w:hAnsi="方正仿宋_GBK" w:eastAsia="方正仿宋_GBK" w:cs="方正仿宋_GBK"/>
                <w:spacing w:val="-45"/>
                <w:sz w:val="30"/>
                <w:szCs w:val="30"/>
              </w:rPr>
              <w:t xml:space="preserve"> </w:t>
            </w:r>
            <w:r>
              <w:rPr>
                <w:rFonts w:hint="eastAsia" w:ascii="方正仿宋_GBK" w:hAnsi="方正仿宋_GBK" w:eastAsia="方正仿宋_GBK" w:cs="方正仿宋_GBK"/>
                <w:spacing w:val="-10"/>
                <w:sz w:val="30"/>
                <w:szCs w:val="30"/>
              </w:rPr>
              <w:t>日消毒</w:t>
            </w:r>
            <w:r>
              <w:rPr>
                <w:rFonts w:hint="eastAsia" w:ascii="方正仿宋_GBK" w:hAnsi="方正仿宋_GBK" w:eastAsia="方正仿宋_GBK" w:cs="方正仿宋_GBK"/>
                <w:spacing w:val="5"/>
                <w:position w:val="1"/>
                <w:sz w:val="30"/>
                <w:szCs w:val="30"/>
              </w:rPr>
              <w:t>机构数</w:t>
            </w:r>
          </w:p>
        </w:tc>
        <w:tc>
          <w:tcPr>
            <w:tcW w:w="963" w:type="dxa"/>
            <w:noWrap w:val="0"/>
            <w:vAlign w:val="top"/>
          </w:tcPr>
          <w:p>
            <w:pPr>
              <w:spacing w:before="79" w:line="32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6"/>
                <w:sz w:val="30"/>
                <w:szCs w:val="30"/>
              </w:rPr>
              <w:t>未按规定提供符合</w:t>
            </w:r>
            <w:r>
              <w:rPr>
                <w:rFonts w:hint="eastAsia" w:ascii="方正仿宋_GBK" w:hAnsi="方正仿宋_GBK" w:eastAsia="方正仿宋_GBK" w:cs="方正仿宋_GBK"/>
                <w:spacing w:val="-1"/>
                <w:sz w:val="30"/>
                <w:szCs w:val="30"/>
              </w:rPr>
              <w:t>国家标准</w:t>
            </w:r>
          </w:p>
          <w:p>
            <w:pPr>
              <w:spacing w:before="1" w:line="32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1"/>
                <w:sz w:val="30"/>
                <w:szCs w:val="30"/>
              </w:rPr>
              <w:t>的生活饮</w:t>
            </w:r>
            <w:r>
              <w:rPr>
                <w:rFonts w:hint="eastAsia" w:ascii="方正仿宋_GBK" w:hAnsi="方正仿宋_GBK" w:eastAsia="方正仿宋_GBK" w:cs="方正仿宋_GBK"/>
                <w:spacing w:val="6"/>
                <w:sz w:val="30"/>
                <w:szCs w:val="30"/>
              </w:rPr>
              <w:t>用水机构</w:t>
            </w:r>
            <w:r>
              <w:rPr>
                <w:rFonts w:hint="eastAsia" w:ascii="方正仿宋_GBK" w:hAnsi="方正仿宋_GBK" w:eastAsia="方正仿宋_GBK" w:cs="方正仿宋_GBK"/>
                <w:position w:val="1"/>
                <w:sz w:val="30"/>
                <w:szCs w:val="30"/>
              </w:rPr>
              <w:t>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6" w:hRule="atLeast"/>
        </w:trPr>
        <w:tc>
          <w:tcPr>
            <w:tcW w:w="1347" w:type="dxa"/>
            <w:noWrap w:val="0"/>
            <w:vAlign w:val="top"/>
          </w:tcPr>
          <w:p>
            <w:pPr>
              <w:spacing w:before="79" w:line="320" w:lineRule="exact"/>
              <w:rPr>
                <w:rFonts w:hint="eastAsia" w:ascii="方正仿宋_GBK" w:hAnsi="方正仿宋_GBK" w:eastAsia="方正仿宋_GBK" w:cs="方正仿宋_GBK"/>
                <w:spacing w:val="-16"/>
                <w:sz w:val="30"/>
                <w:szCs w:val="30"/>
              </w:rPr>
            </w:pPr>
            <w:r>
              <w:rPr>
                <w:rFonts w:hint="eastAsia" w:ascii="方正仿宋_GBK" w:hAnsi="方正仿宋_GBK" w:eastAsia="方正仿宋_GBK" w:cs="方正仿宋_GBK"/>
                <w:spacing w:val="-16"/>
                <w:sz w:val="30"/>
                <w:szCs w:val="30"/>
              </w:rPr>
              <w:t>经登记并开展托育服务的机构</w:t>
            </w:r>
          </w:p>
        </w:tc>
        <w:tc>
          <w:tcPr>
            <w:tcW w:w="564" w:type="dxa"/>
            <w:noWrap w:val="0"/>
            <w:vAlign w:val="top"/>
          </w:tcPr>
          <w:p>
            <w:pPr>
              <w:spacing w:line="320" w:lineRule="exact"/>
              <w:rPr>
                <w:rFonts w:hint="eastAsia" w:ascii="方正仿宋_GBK" w:hAnsi="方正仿宋_GBK" w:eastAsia="方正仿宋_GBK" w:cs="方正仿宋_GBK"/>
                <w:sz w:val="30"/>
                <w:szCs w:val="30"/>
              </w:rPr>
            </w:pPr>
          </w:p>
        </w:tc>
        <w:tc>
          <w:tcPr>
            <w:tcW w:w="725" w:type="dxa"/>
            <w:noWrap w:val="0"/>
            <w:vAlign w:val="top"/>
          </w:tcPr>
          <w:p>
            <w:pPr>
              <w:spacing w:line="320" w:lineRule="exact"/>
              <w:rPr>
                <w:rFonts w:hint="eastAsia" w:ascii="方正仿宋_GBK" w:hAnsi="方正仿宋_GBK" w:eastAsia="方正仿宋_GBK" w:cs="方正仿宋_GBK"/>
                <w:sz w:val="30"/>
                <w:szCs w:val="30"/>
              </w:rPr>
            </w:pPr>
          </w:p>
        </w:tc>
        <w:tc>
          <w:tcPr>
            <w:tcW w:w="1050" w:type="dxa"/>
            <w:noWrap w:val="0"/>
            <w:vAlign w:val="top"/>
          </w:tcPr>
          <w:p>
            <w:pPr>
              <w:spacing w:line="320" w:lineRule="exact"/>
              <w:rPr>
                <w:rFonts w:hint="eastAsia" w:ascii="方正仿宋_GBK" w:hAnsi="方正仿宋_GBK" w:eastAsia="方正仿宋_GBK" w:cs="方正仿宋_GBK"/>
                <w:sz w:val="30"/>
                <w:szCs w:val="30"/>
              </w:rPr>
            </w:pPr>
          </w:p>
        </w:tc>
        <w:tc>
          <w:tcPr>
            <w:tcW w:w="1063" w:type="dxa"/>
            <w:noWrap w:val="0"/>
            <w:vAlign w:val="top"/>
          </w:tcPr>
          <w:p>
            <w:pPr>
              <w:spacing w:line="320" w:lineRule="exact"/>
              <w:rPr>
                <w:rFonts w:hint="eastAsia" w:ascii="方正仿宋_GBK" w:hAnsi="方正仿宋_GBK" w:eastAsia="方正仿宋_GBK" w:cs="方正仿宋_GBK"/>
                <w:sz w:val="30"/>
                <w:szCs w:val="30"/>
              </w:rPr>
            </w:pPr>
          </w:p>
        </w:tc>
        <w:tc>
          <w:tcPr>
            <w:tcW w:w="1075" w:type="dxa"/>
            <w:noWrap w:val="0"/>
            <w:vAlign w:val="top"/>
          </w:tcPr>
          <w:p>
            <w:pPr>
              <w:spacing w:line="320" w:lineRule="exact"/>
              <w:rPr>
                <w:rFonts w:hint="eastAsia" w:ascii="方正仿宋_GBK" w:hAnsi="方正仿宋_GBK" w:eastAsia="方正仿宋_GBK" w:cs="方正仿宋_GBK"/>
                <w:sz w:val="30"/>
                <w:szCs w:val="30"/>
              </w:rPr>
            </w:pPr>
          </w:p>
        </w:tc>
        <w:tc>
          <w:tcPr>
            <w:tcW w:w="1075" w:type="dxa"/>
            <w:noWrap w:val="0"/>
            <w:vAlign w:val="top"/>
          </w:tcPr>
          <w:p>
            <w:pPr>
              <w:spacing w:line="320" w:lineRule="exact"/>
              <w:rPr>
                <w:rFonts w:hint="eastAsia" w:ascii="方正仿宋_GBK" w:hAnsi="方正仿宋_GBK" w:eastAsia="方正仿宋_GBK" w:cs="方正仿宋_GBK"/>
                <w:sz w:val="30"/>
                <w:szCs w:val="30"/>
              </w:rPr>
            </w:pPr>
          </w:p>
        </w:tc>
        <w:tc>
          <w:tcPr>
            <w:tcW w:w="1075" w:type="dxa"/>
            <w:noWrap w:val="0"/>
            <w:vAlign w:val="top"/>
          </w:tcPr>
          <w:p>
            <w:pPr>
              <w:spacing w:line="320" w:lineRule="exact"/>
              <w:rPr>
                <w:rFonts w:hint="eastAsia" w:ascii="方正仿宋_GBK" w:hAnsi="方正仿宋_GBK" w:eastAsia="方正仿宋_GBK" w:cs="方正仿宋_GBK"/>
                <w:sz w:val="30"/>
                <w:szCs w:val="30"/>
              </w:rPr>
            </w:pPr>
          </w:p>
        </w:tc>
        <w:tc>
          <w:tcPr>
            <w:tcW w:w="1287" w:type="dxa"/>
            <w:noWrap w:val="0"/>
            <w:vAlign w:val="top"/>
          </w:tcPr>
          <w:p>
            <w:pPr>
              <w:spacing w:line="320" w:lineRule="exact"/>
              <w:rPr>
                <w:rFonts w:hint="eastAsia" w:ascii="方正仿宋_GBK" w:hAnsi="方正仿宋_GBK" w:eastAsia="方正仿宋_GBK" w:cs="方正仿宋_GBK"/>
                <w:sz w:val="30"/>
                <w:szCs w:val="30"/>
              </w:rPr>
            </w:pPr>
          </w:p>
        </w:tc>
        <w:tc>
          <w:tcPr>
            <w:tcW w:w="988" w:type="dxa"/>
            <w:noWrap w:val="0"/>
            <w:vAlign w:val="top"/>
          </w:tcPr>
          <w:p>
            <w:pPr>
              <w:spacing w:line="320" w:lineRule="exact"/>
              <w:rPr>
                <w:rFonts w:hint="eastAsia" w:ascii="方正仿宋_GBK" w:hAnsi="方正仿宋_GBK" w:eastAsia="方正仿宋_GBK" w:cs="方正仿宋_GBK"/>
                <w:sz w:val="30"/>
                <w:szCs w:val="30"/>
              </w:rPr>
            </w:pPr>
          </w:p>
        </w:tc>
        <w:tc>
          <w:tcPr>
            <w:tcW w:w="1162" w:type="dxa"/>
            <w:noWrap w:val="0"/>
            <w:vAlign w:val="top"/>
          </w:tcPr>
          <w:p>
            <w:pPr>
              <w:spacing w:line="320" w:lineRule="exact"/>
              <w:rPr>
                <w:rFonts w:hint="eastAsia" w:ascii="方正仿宋_GBK" w:hAnsi="方正仿宋_GBK" w:eastAsia="方正仿宋_GBK" w:cs="方正仿宋_GBK"/>
                <w:sz w:val="30"/>
                <w:szCs w:val="30"/>
              </w:rPr>
            </w:pPr>
          </w:p>
        </w:tc>
        <w:tc>
          <w:tcPr>
            <w:tcW w:w="1038" w:type="dxa"/>
            <w:noWrap w:val="0"/>
            <w:vAlign w:val="top"/>
          </w:tcPr>
          <w:p>
            <w:pPr>
              <w:spacing w:line="320" w:lineRule="exact"/>
              <w:rPr>
                <w:rFonts w:hint="eastAsia" w:ascii="方正仿宋_GBK" w:hAnsi="方正仿宋_GBK" w:eastAsia="方正仿宋_GBK" w:cs="方正仿宋_GBK"/>
                <w:sz w:val="30"/>
                <w:szCs w:val="30"/>
              </w:rPr>
            </w:pPr>
          </w:p>
        </w:tc>
        <w:tc>
          <w:tcPr>
            <w:tcW w:w="1012" w:type="dxa"/>
            <w:noWrap w:val="0"/>
            <w:vAlign w:val="top"/>
          </w:tcPr>
          <w:p>
            <w:pPr>
              <w:spacing w:line="320" w:lineRule="exact"/>
              <w:rPr>
                <w:rFonts w:hint="eastAsia" w:ascii="方正仿宋_GBK" w:hAnsi="方正仿宋_GBK" w:eastAsia="方正仿宋_GBK" w:cs="方正仿宋_GBK"/>
                <w:sz w:val="30"/>
                <w:szCs w:val="30"/>
              </w:rPr>
            </w:pPr>
          </w:p>
        </w:tc>
        <w:tc>
          <w:tcPr>
            <w:tcW w:w="950" w:type="dxa"/>
            <w:noWrap w:val="0"/>
            <w:vAlign w:val="top"/>
          </w:tcPr>
          <w:p>
            <w:pPr>
              <w:spacing w:line="320" w:lineRule="exact"/>
              <w:rPr>
                <w:rFonts w:hint="eastAsia" w:ascii="方正仿宋_GBK" w:hAnsi="方正仿宋_GBK" w:eastAsia="方正仿宋_GBK" w:cs="方正仿宋_GBK"/>
                <w:sz w:val="30"/>
                <w:szCs w:val="30"/>
              </w:rPr>
            </w:pPr>
          </w:p>
        </w:tc>
        <w:tc>
          <w:tcPr>
            <w:tcW w:w="963" w:type="dxa"/>
            <w:noWrap w:val="0"/>
            <w:vAlign w:val="top"/>
          </w:tcPr>
          <w:p>
            <w:pPr>
              <w:spacing w:line="320" w:lineRule="exact"/>
              <w:rPr>
                <w:rFonts w:hint="eastAsia" w:ascii="方正仿宋_GBK" w:hAnsi="方正仿宋_GBK" w:eastAsia="方正仿宋_GBK" w:cs="方正仿宋_GBK"/>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 w:hRule="atLeast"/>
        </w:trPr>
        <w:tc>
          <w:tcPr>
            <w:tcW w:w="1347" w:type="dxa"/>
            <w:noWrap w:val="0"/>
            <w:vAlign w:val="top"/>
          </w:tcPr>
          <w:p>
            <w:pPr>
              <w:spacing w:before="79" w:line="320" w:lineRule="exact"/>
              <w:rPr>
                <w:rFonts w:hint="eastAsia" w:ascii="方正仿宋_GBK" w:hAnsi="方正仿宋_GBK" w:eastAsia="方正仿宋_GBK" w:cs="方正仿宋_GBK"/>
                <w:spacing w:val="5"/>
                <w:sz w:val="30"/>
                <w:szCs w:val="30"/>
              </w:rPr>
            </w:pPr>
            <w:r>
              <w:rPr>
                <w:rFonts w:hint="eastAsia" w:ascii="方正仿宋_GBK" w:hAnsi="方正仿宋_GBK" w:eastAsia="方正仿宋_GBK" w:cs="方正仿宋_GBK"/>
                <w:spacing w:val="5"/>
                <w:sz w:val="30"/>
                <w:szCs w:val="30"/>
              </w:rPr>
              <w:t>提供托育服务的幼儿园</w:t>
            </w:r>
          </w:p>
        </w:tc>
        <w:tc>
          <w:tcPr>
            <w:tcW w:w="564" w:type="dxa"/>
            <w:noWrap w:val="0"/>
            <w:vAlign w:val="top"/>
          </w:tcPr>
          <w:p>
            <w:pPr>
              <w:spacing w:line="320" w:lineRule="exact"/>
              <w:rPr>
                <w:rFonts w:hint="eastAsia" w:ascii="方正仿宋_GBK" w:hAnsi="方正仿宋_GBK" w:eastAsia="方正仿宋_GBK" w:cs="方正仿宋_GBK"/>
                <w:sz w:val="30"/>
                <w:szCs w:val="30"/>
              </w:rPr>
            </w:pPr>
          </w:p>
        </w:tc>
        <w:tc>
          <w:tcPr>
            <w:tcW w:w="725" w:type="dxa"/>
            <w:noWrap w:val="0"/>
            <w:vAlign w:val="top"/>
          </w:tcPr>
          <w:p>
            <w:pPr>
              <w:spacing w:line="320" w:lineRule="exact"/>
              <w:rPr>
                <w:rFonts w:hint="eastAsia" w:ascii="方正仿宋_GBK" w:hAnsi="方正仿宋_GBK" w:eastAsia="方正仿宋_GBK" w:cs="方正仿宋_GBK"/>
                <w:sz w:val="30"/>
                <w:szCs w:val="30"/>
              </w:rPr>
            </w:pPr>
          </w:p>
        </w:tc>
        <w:tc>
          <w:tcPr>
            <w:tcW w:w="1050" w:type="dxa"/>
            <w:noWrap w:val="0"/>
            <w:vAlign w:val="top"/>
          </w:tcPr>
          <w:p>
            <w:pPr>
              <w:spacing w:line="320" w:lineRule="exact"/>
              <w:rPr>
                <w:rFonts w:hint="eastAsia" w:ascii="方正仿宋_GBK" w:hAnsi="方正仿宋_GBK" w:eastAsia="方正仿宋_GBK" w:cs="方正仿宋_GBK"/>
                <w:sz w:val="30"/>
                <w:szCs w:val="30"/>
              </w:rPr>
            </w:pPr>
          </w:p>
        </w:tc>
        <w:tc>
          <w:tcPr>
            <w:tcW w:w="1063" w:type="dxa"/>
            <w:noWrap w:val="0"/>
            <w:vAlign w:val="top"/>
          </w:tcPr>
          <w:p>
            <w:pPr>
              <w:spacing w:line="320" w:lineRule="exact"/>
              <w:rPr>
                <w:rFonts w:hint="eastAsia" w:ascii="方正仿宋_GBK" w:hAnsi="方正仿宋_GBK" w:eastAsia="方正仿宋_GBK" w:cs="方正仿宋_GBK"/>
                <w:sz w:val="30"/>
                <w:szCs w:val="30"/>
              </w:rPr>
            </w:pPr>
          </w:p>
        </w:tc>
        <w:tc>
          <w:tcPr>
            <w:tcW w:w="1075" w:type="dxa"/>
            <w:noWrap w:val="0"/>
            <w:vAlign w:val="top"/>
          </w:tcPr>
          <w:p>
            <w:pPr>
              <w:spacing w:line="320" w:lineRule="exact"/>
              <w:rPr>
                <w:rFonts w:hint="eastAsia" w:ascii="方正仿宋_GBK" w:hAnsi="方正仿宋_GBK" w:eastAsia="方正仿宋_GBK" w:cs="方正仿宋_GBK"/>
                <w:sz w:val="30"/>
                <w:szCs w:val="30"/>
              </w:rPr>
            </w:pPr>
          </w:p>
        </w:tc>
        <w:tc>
          <w:tcPr>
            <w:tcW w:w="1075" w:type="dxa"/>
            <w:noWrap w:val="0"/>
            <w:vAlign w:val="top"/>
          </w:tcPr>
          <w:p>
            <w:pPr>
              <w:spacing w:line="320" w:lineRule="exact"/>
              <w:rPr>
                <w:rFonts w:hint="eastAsia" w:ascii="方正仿宋_GBK" w:hAnsi="方正仿宋_GBK" w:eastAsia="方正仿宋_GBK" w:cs="方正仿宋_GBK"/>
                <w:sz w:val="30"/>
                <w:szCs w:val="30"/>
              </w:rPr>
            </w:pPr>
          </w:p>
        </w:tc>
        <w:tc>
          <w:tcPr>
            <w:tcW w:w="1075" w:type="dxa"/>
            <w:noWrap w:val="0"/>
            <w:vAlign w:val="top"/>
          </w:tcPr>
          <w:p>
            <w:pPr>
              <w:spacing w:line="320" w:lineRule="exact"/>
              <w:rPr>
                <w:rFonts w:hint="eastAsia" w:ascii="方正仿宋_GBK" w:hAnsi="方正仿宋_GBK" w:eastAsia="方正仿宋_GBK" w:cs="方正仿宋_GBK"/>
                <w:sz w:val="30"/>
                <w:szCs w:val="30"/>
              </w:rPr>
            </w:pPr>
          </w:p>
        </w:tc>
        <w:tc>
          <w:tcPr>
            <w:tcW w:w="1287" w:type="dxa"/>
            <w:noWrap w:val="0"/>
            <w:vAlign w:val="top"/>
          </w:tcPr>
          <w:p>
            <w:pPr>
              <w:spacing w:line="320" w:lineRule="exact"/>
              <w:rPr>
                <w:rFonts w:hint="eastAsia" w:ascii="方正仿宋_GBK" w:hAnsi="方正仿宋_GBK" w:eastAsia="方正仿宋_GBK" w:cs="方正仿宋_GBK"/>
                <w:sz w:val="30"/>
                <w:szCs w:val="30"/>
              </w:rPr>
            </w:pPr>
          </w:p>
        </w:tc>
        <w:tc>
          <w:tcPr>
            <w:tcW w:w="988" w:type="dxa"/>
            <w:noWrap w:val="0"/>
            <w:vAlign w:val="top"/>
          </w:tcPr>
          <w:p>
            <w:pPr>
              <w:spacing w:line="320" w:lineRule="exact"/>
              <w:rPr>
                <w:rFonts w:hint="eastAsia" w:ascii="方正仿宋_GBK" w:hAnsi="方正仿宋_GBK" w:eastAsia="方正仿宋_GBK" w:cs="方正仿宋_GBK"/>
                <w:sz w:val="30"/>
                <w:szCs w:val="30"/>
              </w:rPr>
            </w:pPr>
          </w:p>
        </w:tc>
        <w:tc>
          <w:tcPr>
            <w:tcW w:w="1162" w:type="dxa"/>
            <w:noWrap w:val="0"/>
            <w:vAlign w:val="top"/>
          </w:tcPr>
          <w:p>
            <w:pPr>
              <w:spacing w:line="320" w:lineRule="exact"/>
              <w:rPr>
                <w:rFonts w:hint="eastAsia" w:ascii="方正仿宋_GBK" w:hAnsi="方正仿宋_GBK" w:eastAsia="方正仿宋_GBK" w:cs="方正仿宋_GBK"/>
                <w:sz w:val="30"/>
                <w:szCs w:val="30"/>
              </w:rPr>
            </w:pPr>
          </w:p>
        </w:tc>
        <w:tc>
          <w:tcPr>
            <w:tcW w:w="1038" w:type="dxa"/>
            <w:noWrap w:val="0"/>
            <w:vAlign w:val="top"/>
          </w:tcPr>
          <w:p>
            <w:pPr>
              <w:spacing w:line="320" w:lineRule="exact"/>
              <w:rPr>
                <w:rFonts w:hint="eastAsia" w:ascii="方正仿宋_GBK" w:hAnsi="方正仿宋_GBK" w:eastAsia="方正仿宋_GBK" w:cs="方正仿宋_GBK"/>
                <w:sz w:val="30"/>
                <w:szCs w:val="30"/>
              </w:rPr>
            </w:pPr>
          </w:p>
        </w:tc>
        <w:tc>
          <w:tcPr>
            <w:tcW w:w="1012" w:type="dxa"/>
            <w:noWrap w:val="0"/>
            <w:vAlign w:val="top"/>
          </w:tcPr>
          <w:p>
            <w:pPr>
              <w:spacing w:line="320" w:lineRule="exact"/>
              <w:rPr>
                <w:rFonts w:hint="eastAsia" w:ascii="方正仿宋_GBK" w:hAnsi="方正仿宋_GBK" w:eastAsia="方正仿宋_GBK" w:cs="方正仿宋_GBK"/>
                <w:sz w:val="30"/>
                <w:szCs w:val="30"/>
              </w:rPr>
            </w:pPr>
          </w:p>
        </w:tc>
        <w:tc>
          <w:tcPr>
            <w:tcW w:w="950" w:type="dxa"/>
            <w:noWrap w:val="0"/>
            <w:vAlign w:val="top"/>
          </w:tcPr>
          <w:p>
            <w:pPr>
              <w:spacing w:line="320" w:lineRule="exact"/>
              <w:rPr>
                <w:rFonts w:hint="eastAsia" w:ascii="方正仿宋_GBK" w:hAnsi="方正仿宋_GBK" w:eastAsia="方正仿宋_GBK" w:cs="方正仿宋_GBK"/>
                <w:sz w:val="30"/>
                <w:szCs w:val="30"/>
              </w:rPr>
            </w:pPr>
          </w:p>
        </w:tc>
        <w:tc>
          <w:tcPr>
            <w:tcW w:w="963" w:type="dxa"/>
            <w:noWrap w:val="0"/>
            <w:vAlign w:val="top"/>
          </w:tcPr>
          <w:p>
            <w:pPr>
              <w:spacing w:line="320" w:lineRule="exact"/>
              <w:rPr>
                <w:rFonts w:hint="eastAsia" w:ascii="方正仿宋_GBK" w:hAnsi="方正仿宋_GBK" w:eastAsia="方正仿宋_GBK" w:cs="方正仿宋_GBK"/>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1347" w:type="dxa"/>
            <w:noWrap w:val="0"/>
            <w:vAlign w:val="top"/>
          </w:tcPr>
          <w:p>
            <w:pPr>
              <w:spacing w:before="140" w:line="320" w:lineRule="exact"/>
              <w:ind w:firstLine="485"/>
              <w:rPr>
                <w:rFonts w:hint="eastAsia" w:ascii="方正仿宋_GBK" w:hAnsi="方正仿宋_GBK" w:eastAsia="方正仿宋_GBK" w:cs="方正仿宋_GBK"/>
                <w:sz w:val="30"/>
                <w:szCs w:val="30"/>
              </w:rPr>
            </w:pPr>
            <w:r>
              <w:rPr>
                <w:rFonts w:hint="eastAsia" w:ascii="方正黑体_GBK" w:hAnsi="方正黑体_GBK" w:eastAsia="方正黑体_GBK" w:cs="方正黑体_GBK"/>
                <w:spacing w:val="5"/>
                <w:position w:val="2"/>
                <w:sz w:val="30"/>
                <w:szCs w:val="30"/>
              </w:rPr>
              <w:t>合计</w:t>
            </w:r>
          </w:p>
        </w:tc>
        <w:tc>
          <w:tcPr>
            <w:tcW w:w="564" w:type="dxa"/>
            <w:noWrap w:val="0"/>
            <w:vAlign w:val="top"/>
          </w:tcPr>
          <w:p>
            <w:pPr>
              <w:spacing w:line="320" w:lineRule="exact"/>
              <w:rPr>
                <w:rFonts w:hint="eastAsia" w:ascii="方正仿宋_GBK" w:hAnsi="方正仿宋_GBK" w:eastAsia="方正仿宋_GBK" w:cs="方正仿宋_GBK"/>
                <w:sz w:val="30"/>
                <w:szCs w:val="30"/>
              </w:rPr>
            </w:pPr>
          </w:p>
        </w:tc>
        <w:tc>
          <w:tcPr>
            <w:tcW w:w="725" w:type="dxa"/>
            <w:noWrap w:val="0"/>
            <w:vAlign w:val="top"/>
          </w:tcPr>
          <w:p>
            <w:pPr>
              <w:spacing w:line="320" w:lineRule="exact"/>
              <w:rPr>
                <w:rFonts w:hint="eastAsia" w:ascii="方正仿宋_GBK" w:hAnsi="方正仿宋_GBK" w:eastAsia="方正仿宋_GBK" w:cs="方正仿宋_GBK"/>
                <w:sz w:val="30"/>
                <w:szCs w:val="30"/>
              </w:rPr>
            </w:pPr>
          </w:p>
        </w:tc>
        <w:tc>
          <w:tcPr>
            <w:tcW w:w="1050" w:type="dxa"/>
            <w:noWrap w:val="0"/>
            <w:vAlign w:val="top"/>
          </w:tcPr>
          <w:p>
            <w:pPr>
              <w:spacing w:line="320" w:lineRule="exact"/>
              <w:rPr>
                <w:rFonts w:hint="eastAsia" w:ascii="方正仿宋_GBK" w:hAnsi="方正仿宋_GBK" w:eastAsia="方正仿宋_GBK" w:cs="方正仿宋_GBK"/>
                <w:sz w:val="30"/>
                <w:szCs w:val="30"/>
              </w:rPr>
            </w:pPr>
          </w:p>
        </w:tc>
        <w:tc>
          <w:tcPr>
            <w:tcW w:w="1063" w:type="dxa"/>
            <w:noWrap w:val="0"/>
            <w:vAlign w:val="top"/>
          </w:tcPr>
          <w:p>
            <w:pPr>
              <w:spacing w:line="320" w:lineRule="exact"/>
              <w:rPr>
                <w:rFonts w:hint="eastAsia" w:ascii="方正仿宋_GBK" w:hAnsi="方正仿宋_GBK" w:eastAsia="方正仿宋_GBK" w:cs="方正仿宋_GBK"/>
                <w:sz w:val="30"/>
                <w:szCs w:val="30"/>
              </w:rPr>
            </w:pPr>
          </w:p>
        </w:tc>
        <w:tc>
          <w:tcPr>
            <w:tcW w:w="1075" w:type="dxa"/>
            <w:noWrap w:val="0"/>
            <w:vAlign w:val="top"/>
          </w:tcPr>
          <w:p>
            <w:pPr>
              <w:spacing w:line="320" w:lineRule="exact"/>
              <w:rPr>
                <w:rFonts w:hint="eastAsia" w:ascii="方正仿宋_GBK" w:hAnsi="方正仿宋_GBK" w:eastAsia="方正仿宋_GBK" w:cs="方正仿宋_GBK"/>
                <w:sz w:val="30"/>
                <w:szCs w:val="30"/>
              </w:rPr>
            </w:pPr>
          </w:p>
        </w:tc>
        <w:tc>
          <w:tcPr>
            <w:tcW w:w="1075" w:type="dxa"/>
            <w:noWrap w:val="0"/>
            <w:vAlign w:val="top"/>
          </w:tcPr>
          <w:p>
            <w:pPr>
              <w:spacing w:line="320" w:lineRule="exact"/>
              <w:rPr>
                <w:rFonts w:hint="eastAsia" w:ascii="方正仿宋_GBK" w:hAnsi="方正仿宋_GBK" w:eastAsia="方正仿宋_GBK" w:cs="方正仿宋_GBK"/>
                <w:sz w:val="30"/>
                <w:szCs w:val="30"/>
              </w:rPr>
            </w:pPr>
          </w:p>
        </w:tc>
        <w:tc>
          <w:tcPr>
            <w:tcW w:w="1075" w:type="dxa"/>
            <w:noWrap w:val="0"/>
            <w:vAlign w:val="top"/>
          </w:tcPr>
          <w:p>
            <w:pPr>
              <w:spacing w:line="320" w:lineRule="exact"/>
              <w:rPr>
                <w:rFonts w:hint="eastAsia" w:ascii="方正仿宋_GBK" w:hAnsi="方正仿宋_GBK" w:eastAsia="方正仿宋_GBK" w:cs="方正仿宋_GBK"/>
                <w:sz w:val="30"/>
                <w:szCs w:val="30"/>
              </w:rPr>
            </w:pPr>
          </w:p>
        </w:tc>
        <w:tc>
          <w:tcPr>
            <w:tcW w:w="1287" w:type="dxa"/>
            <w:noWrap w:val="0"/>
            <w:vAlign w:val="top"/>
          </w:tcPr>
          <w:p>
            <w:pPr>
              <w:spacing w:line="320" w:lineRule="exact"/>
              <w:rPr>
                <w:rFonts w:hint="eastAsia" w:ascii="方正仿宋_GBK" w:hAnsi="方正仿宋_GBK" w:eastAsia="方正仿宋_GBK" w:cs="方正仿宋_GBK"/>
                <w:sz w:val="30"/>
                <w:szCs w:val="30"/>
              </w:rPr>
            </w:pPr>
          </w:p>
        </w:tc>
        <w:tc>
          <w:tcPr>
            <w:tcW w:w="988" w:type="dxa"/>
            <w:noWrap w:val="0"/>
            <w:vAlign w:val="top"/>
          </w:tcPr>
          <w:p>
            <w:pPr>
              <w:spacing w:line="320" w:lineRule="exact"/>
              <w:rPr>
                <w:rFonts w:hint="eastAsia" w:ascii="方正仿宋_GBK" w:hAnsi="方正仿宋_GBK" w:eastAsia="方正仿宋_GBK" w:cs="方正仿宋_GBK"/>
                <w:sz w:val="30"/>
                <w:szCs w:val="30"/>
              </w:rPr>
            </w:pPr>
          </w:p>
        </w:tc>
        <w:tc>
          <w:tcPr>
            <w:tcW w:w="1162" w:type="dxa"/>
            <w:noWrap w:val="0"/>
            <w:vAlign w:val="top"/>
          </w:tcPr>
          <w:p>
            <w:pPr>
              <w:spacing w:line="320" w:lineRule="exact"/>
              <w:rPr>
                <w:rFonts w:hint="eastAsia" w:ascii="方正仿宋_GBK" w:hAnsi="方正仿宋_GBK" w:eastAsia="方正仿宋_GBK" w:cs="方正仿宋_GBK"/>
                <w:sz w:val="30"/>
                <w:szCs w:val="30"/>
              </w:rPr>
            </w:pPr>
          </w:p>
        </w:tc>
        <w:tc>
          <w:tcPr>
            <w:tcW w:w="1038" w:type="dxa"/>
            <w:noWrap w:val="0"/>
            <w:vAlign w:val="top"/>
          </w:tcPr>
          <w:p>
            <w:pPr>
              <w:spacing w:line="320" w:lineRule="exact"/>
              <w:rPr>
                <w:rFonts w:hint="eastAsia" w:ascii="方正仿宋_GBK" w:hAnsi="方正仿宋_GBK" w:eastAsia="方正仿宋_GBK" w:cs="方正仿宋_GBK"/>
                <w:sz w:val="30"/>
                <w:szCs w:val="30"/>
              </w:rPr>
            </w:pPr>
          </w:p>
        </w:tc>
        <w:tc>
          <w:tcPr>
            <w:tcW w:w="1012" w:type="dxa"/>
            <w:noWrap w:val="0"/>
            <w:vAlign w:val="top"/>
          </w:tcPr>
          <w:p>
            <w:pPr>
              <w:spacing w:line="320" w:lineRule="exact"/>
              <w:rPr>
                <w:rFonts w:hint="eastAsia" w:ascii="方正仿宋_GBK" w:hAnsi="方正仿宋_GBK" w:eastAsia="方正仿宋_GBK" w:cs="方正仿宋_GBK"/>
                <w:sz w:val="30"/>
                <w:szCs w:val="30"/>
              </w:rPr>
            </w:pPr>
          </w:p>
        </w:tc>
        <w:tc>
          <w:tcPr>
            <w:tcW w:w="950" w:type="dxa"/>
            <w:noWrap w:val="0"/>
            <w:vAlign w:val="top"/>
          </w:tcPr>
          <w:p>
            <w:pPr>
              <w:spacing w:line="320" w:lineRule="exact"/>
              <w:rPr>
                <w:rFonts w:hint="eastAsia" w:ascii="方正仿宋_GBK" w:hAnsi="方正仿宋_GBK" w:eastAsia="方正仿宋_GBK" w:cs="方正仿宋_GBK"/>
                <w:sz w:val="30"/>
                <w:szCs w:val="30"/>
              </w:rPr>
            </w:pPr>
          </w:p>
        </w:tc>
        <w:tc>
          <w:tcPr>
            <w:tcW w:w="963" w:type="dxa"/>
            <w:noWrap w:val="0"/>
            <w:vAlign w:val="top"/>
          </w:tcPr>
          <w:p>
            <w:pPr>
              <w:spacing w:line="320" w:lineRule="exact"/>
              <w:rPr>
                <w:rFonts w:hint="eastAsia" w:ascii="方正仿宋_GBK" w:hAnsi="方正仿宋_GBK" w:eastAsia="方正仿宋_GBK" w:cs="方正仿宋_GBK"/>
                <w:sz w:val="30"/>
                <w:szCs w:val="30"/>
              </w:rPr>
            </w:pPr>
          </w:p>
        </w:tc>
      </w:tr>
    </w:tbl>
    <w:p>
      <w:pPr>
        <w:spacing w:before="216" w:line="320" w:lineRule="exact"/>
        <w:ind w:firstLine="1085"/>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5"/>
          <w:sz w:val="30"/>
          <w:szCs w:val="30"/>
        </w:rPr>
        <w:t>备注：</w:t>
      </w:r>
      <w:r>
        <w:rPr>
          <w:rFonts w:hint="eastAsia" w:ascii="方正仿宋_GBK" w:hAnsi="方正仿宋_GBK" w:eastAsia="方正仿宋_GBK" w:cs="方正仿宋_GBK"/>
          <w:spacing w:val="49"/>
          <w:sz w:val="30"/>
          <w:szCs w:val="30"/>
        </w:rPr>
        <w:t xml:space="preserve"> </w:t>
      </w:r>
      <w:r>
        <w:rPr>
          <w:rFonts w:hint="eastAsia" w:ascii="方正仿宋_GBK" w:hAnsi="方正仿宋_GBK" w:eastAsia="方正仿宋_GBK" w:cs="方正仿宋_GBK"/>
          <w:spacing w:val="-5"/>
          <w:sz w:val="30"/>
          <w:szCs w:val="30"/>
        </w:rPr>
        <w:t>“登记”是指托育机构到机构编制部门、或民政部门、或市场监督管理部门进行登记。</w:t>
      </w:r>
    </w:p>
    <w:p>
      <w:pPr>
        <w:spacing w:before="215" w:line="320" w:lineRule="exact"/>
        <w:ind w:firstLine="1085"/>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28"/>
          <w:w w:val="99"/>
          <w:sz w:val="30"/>
          <w:szCs w:val="30"/>
        </w:rPr>
        <w:t>填表人：</w:t>
      </w:r>
      <w:r>
        <w:rPr>
          <w:rFonts w:hint="eastAsia" w:ascii="方正仿宋_GBK" w:hAnsi="方正仿宋_GBK" w:eastAsia="方正仿宋_GBK" w:cs="方正仿宋_GBK"/>
          <w:spacing w:val="5"/>
          <w:sz w:val="30"/>
          <w:szCs w:val="30"/>
        </w:rPr>
        <w:t xml:space="preserve">                </w:t>
      </w:r>
      <w:r>
        <w:rPr>
          <w:rFonts w:hint="eastAsia" w:ascii="方正仿宋_GBK" w:hAnsi="方正仿宋_GBK" w:eastAsia="方正仿宋_GBK" w:cs="方正仿宋_GBK"/>
          <w:spacing w:val="-28"/>
          <w:w w:val="99"/>
          <w:sz w:val="30"/>
          <w:szCs w:val="30"/>
        </w:rPr>
        <w:t>联系电话：</w:t>
      </w:r>
      <w:r>
        <w:rPr>
          <w:rFonts w:hint="eastAsia" w:ascii="方正仿宋_GBK" w:hAnsi="方正仿宋_GBK" w:eastAsia="方正仿宋_GBK" w:cs="方正仿宋_GBK"/>
          <w:spacing w:val="3"/>
          <w:sz w:val="30"/>
          <w:szCs w:val="30"/>
        </w:rPr>
        <w:t xml:space="preserve">                 </w:t>
      </w:r>
      <w:r>
        <w:rPr>
          <w:rFonts w:hint="eastAsia" w:ascii="方正仿宋_GBK" w:hAnsi="方正仿宋_GBK" w:eastAsia="方正仿宋_GBK" w:cs="方正仿宋_GBK"/>
          <w:spacing w:val="-28"/>
          <w:w w:val="99"/>
          <w:sz w:val="30"/>
          <w:szCs w:val="30"/>
        </w:rPr>
        <w:t>填表</w:t>
      </w:r>
      <w:r>
        <w:rPr>
          <w:rFonts w:hint="eastAsia" w:ascii="方正仿宋_GBK" w:hAnsi="方正仿宋_GBK" w:eastAsia="方正仿宋_GBK" w:cs="方正仿宋_GBK"/>
          <w:spacing w:val="-47"/>
          <w:sz w:val="30"/>
          <w:szCs w:val="30"/>
        </w:rPr>
        <w:t xml:space="preserve"> </w:t>
      </w:r>
      <w:r>
        <w:rPr>
          <w:rFonts w:hint="eastAsia" w:ascii="方正仿宋_GBK" w:hAnsi="方正仿宋_GBK" w:eastAsia="方正仿宋_GBK" w:cs="方正仿宋_GBK"/>
          <w:spacing w:val="-28"/>
          <w:w w:val="99"/>
          <w:sz w:val="30"/>
          <w:szCs w:val="30"/>
        </w:rPr>
        <w:t>日期：</w:t>
      </w:r>
      <w:r>
        <w:rPr>
          <w:rFonts w:hint="eastAsia" w:ascii="方正仿宋_GBK" w:hAnsi="方正仿宋_GBK" w:eastAsia="方正仿宋_GBK" w:cs="方正仿宋_GBK"/>
          <w:spacing w:val="2"/>
          <w:sz w:val="30"/>
          <w:szCs w:val="30"/>
        </w:rPr>
        <w:t xml:space="preserve">                 </w:t>
      </w:r>
      <w:r>
        <w:rPr>
          <w:rFonts w:hint="eastAsia" w:ascii="方正仿宋_GBK" w:hAnsi="方正仿宋_GBK" w:eastAsia="方正仿宋_GBK" w:cs="方正仿宋_GBK"/>
          <w:spacing w:val="-28"/>
          <w:w w:val="99"/>
          <w:sz w:val="30"/>
          <w:szCs w:val="30"/>
        </w:rPr>
        <w:t>审核人：</w:t>
      </w:r>
    </w:p>
    <w:p>
      <w:pPr>
        <w:rPr>
          <w:rFonts w:hint="eastAsia" w:ascii="方正仿宋_GBK" w:hAnsi="方正仿宋_GBK" w:eastAsia="方正仿宋_GBK" w:cs="方正仿宋_GBK"/>
          <w:sz w:val="30"/>
          <w:szCs w:val="30"/>
        </w:rPr>
        <w:sectPr>
          <w:footerReference r:id="rId21" w:type="default"/>
          <w:pgSz w:w="16839" w:h="11906"/>
          <w:pgMar w:top="400" w:right="545" w:bottom="1845" w:left="913" w:header="0" w:footer="1719" w:gutter="0"/>
          <w:pgNumType w:fmt="numberInDash"/>
          <w:cols w:space="720" w:num="1"/>
        </w:sectPr>
      </w:pPr>
    </w:p>
    <w:p>
      <w:pPr>
        <w:spacing w:before="116" w:line="238" w:lineRule="auto"/>
        <w:ind w:firstLine="618"/>
        <w:rPr>
          <w:rFonts w:hint="eastAsia" w:ascii="方正黑体_GBK" w:hAnsi="方正黑体_GBK" w:eastAsia="方正黑体_GBK" w:cs="方正黑体_GBK"/>
          <w:sz w:val="32"/>
          <w:szCs w:val="32"/>
        </w:rPr>
      </w:pPr>
      <w:r>
        <w:rPr>
          <w:rFonts w:hint="eastAsia" w:ascii="方正黑体_GBK" w:hAnsi="方正黑体_GBK" w:eastAsia="方正黑体_GBK" w:cs="方正黑体_GBK"/>
          <w:spacing w:val="-5"/>
          <w:sz w:val="32"/>
          <w:szCs w:val="32"/>
        </w:rPr>
        <w:t>附表</w:t>
      </w:r>
      <w:r>
        <w:rPr>
          <w:rFonts w:hint="eastAsia" w:ascii="方正黑体_GBK" w:hAnsi="方正黑体_GBK" w:eastAsia="方正黑体_GBK" w:cs="方正黑体_GBK"/>
          <w:spacing w:val="-68"/>
          <w:sz w:val="32"/>
          <w:szCs w:val="32"/>
        </w:rPr>
        <w:t xml:space="preserve"> </w:t>
      </w:r>
      <w:r>
        <w:rPr>
          <w:rFonts w:hint="eastAsia" w:ascii="方正黑体_GBK" w:hAnsi="方正黑体_GBK" w:eastAsia="方正黑体_GBK" w:cs="方正黑体_GBK"/>
          <w:spacing w:val="-5"/>
          <w:sz w:val="32"/>
          <w:szCs w:val="32"/>
        </w:rPr>
        <w:t>4</w:t>
      </w:r>
    </w:p>
    <w:p>
      <w:pPr>
        <w:spacing w:before="1" w:line="234" w:lineRule="auto"/>
        <w:ind w:firstLine="3973"/>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pacing w:val="9"/>
          <w:sz w:val="32"/>
          <w:szCs w:val="32"/>
        </w:rPr>
        <w:t>托育机构行政处罚情况汇总表</w:t>
      </w:r>
    </w:p>
    <w:p>
      <w:pPr>
        <w:spacing w:line="320" w:lineRule="exact"/>
        <w:ind w:firstLine="6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2"/>
          <w:sz w:val="30"/>
          <w:szCs w:val="30"/>
        </w:rPr>
        <w:t>填报单位（盖章</w:t>
      </w:r>
      <w:r>
        <w:rPr>
          <w:rFonts w:hint="eastAsia" w:ascii="方正仿宋_GBK" w:hAnsi="方正仿宋_GBK" w:eastAsia="方正仿宋_GBK" w:cs="方正仿宋_GBK"/>
          <w:spacing w:val="-63"/>
          <w:sz w:val="30"/>
          <w:szCs w:val="30"/>
        </w:rPr>
        <w:t>）</w:t>
      </w:r>
      <w:r>
        <w:rPr>
          <w:rFonts w:hint="eastAsia" w:ascii="方正仿宋_GBK" w:hAnsi="方正仿宋_GBK" w:eastAsia="方正仿宋_GBK" w:cs="方正仿宋_GBK"/>
          <w:spacing w:val="-46"/>
          <w:sz w:val="30"/>
          <w:szCs w:val="30"/>
        </w:rPr>
        <w:t xml:space="preserve"> </w:t>
      </w:r>
      <w:r>
        <w:rPr>
          <w:rFonts w:hint="eastAsia" w:ascii="方正仿宋_GBK" w:hAnsi="方正仿宋_GBK" w:eastAsia="方正仿宋_GBK" w:cs="方正仿宋_GBK"/>
          <w:spacing w:val="-63"/>
          <w:sz w:val="30"/>
          <w:szCs w:val="30"/>
        </w:rPr>
        <w:t>：</w:t>
      </w:r>
    </w:p>
    <w:p>
      <w:pPr>
        <w:spacing w:line="320" w:lineRule="exact"/>
        <w:rPr>
          <w:rFonts w:hint="eastAsia" w:ascii="方正仿宋_GBK" w:hAnsi="方正仿宋_GBK" w:eastAsia="方正仿宋_GBK" w:cs="方正仿宋_GBK"/>
          <w:sz w:val="30"/>
          <w:szCs w:val="30"/>
        </w:rPr>
      </w:pPr>
    </w:p>
    <w:tbl>
      <w:tblPr>
        <w:tblStyle w:val="88"/>
        <w:tblW w:w="1381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38"/>
        <w:gridCol w:w="1000"/>
        <w:gridCol w:w="1112"/>
        <w:gridCol w:w="1375"/>
        <w:gridCol w:w="1588"/>
        <w:gridCol w:w="1450"/>
        <w:gridCol w:w="1800"/>
        <w:gridCol w:w="1025"/>
        <w:gridCol w:w="1112"/>
        <w:gridCol w:w="925"/>
        <w:gridCol w:w="10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8" w:hRule="atLeast"/>
        </w:trPr>
        <w:tc>
          <w:tcPr>
            <w:tcW w:w="1338" w:type="dxa"/>
            <w:vMerge w:val="restart"/>
            <w:tcBorders>
              <w:bottom w:val="nil"/>
            </w:tcBorders>
            <w:noWrap w:val="0"/>
            <w:vAlign w:val="top"/>
          </w:tcPr>
          <w:p>
            <w:pPr>
              <w:spacing w:line="320" w:lineRule="exact"/>
              <w:rPr>
                <w:rFonts w:hint="eastAsia" w:ascii="方正仿宋_GBK" w:hAnsi="方正仿宋_GBK" w:eastAsia="方正仿宋_GBK" w:cs="方正仿宋_GBK"/>
                <w:sz w:val="30"/>
                <w:szCs w:val="30"/>
              </w:rPr>
            </w:pPr>
          </w:p>
          <w:p>
            <w:pPr>
              <w:spacing w:line="320" w:lineRule="exact"/>
              <w:rPr>
                <w:rFonts w:hint="eastAsia" w:ascii="方正仿宋_GBK" w:hAnsi="方正仿宋_GBK" w:eastAsia="方正仿宋_GBK" w:cs="方正仿宋_GBK"/>
                <w:sz w:val="30"/>
                <w:szCs w:val="30"/>
              </w:rPr>
            </w:pPr>
          </w:p>
          <w:p>
            <w:pPr>
              <w:spacing w:line="320" w:lineRule="exact"/>
              <w:rPr>
                <w:rFonts w:hint="eastAsia" w:ascii="方正仿宋_GBK" w:hAnsi="方正仿宋_GBK" w:eastAsia="方正仿宋_GBK" w:cs="方正仿宋_GBK"/>
                <w:sz w:val="30"/>
                <w:szCs w:val="30"/>
              </w:rPr>
            </w:pPr>
          </w:p>
          <w:p>
            <w:pPr>
              <w:spacing w:before="86" w:line="320" w:lineRule="exact"/>
              <w:ind w:firstLine="375"/>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2"/>
                <w:position w:val="2"/>
                <w:sz w:val="30"/>
                <w:szCs w:val="30"/>
              </w:rPr>
              <w:t>类别</w:t>
            </w:r>
          </w:p>
        </w:tc>
        <w:tc>
          <w:tcPr>
            <w:tcW w:w="1000" w:type="dxa"/>
            <w:vMerge w:val="restart"/>
            <w:tcBorders>
              <w:bottom w:val="nil"/>
            </w:tcBorders>
            <w:noWrap w:val="0"/>
            <w:vAlign w:val="top"/>
          </w:tcPr>
          <w:p>
            <w:pPr>
              <w:spacing w:line="320" w:lineRule="exact"/>
              <w:rPr>
                <w:rFonts w:hint="eastAsia" w:ascii="方正仿宋_GBK" w:hAnsi="方正仿宋_GBK" w:eastAsia="方正仿宋_GBK" w:cs="方正仿宋_GBK"/>
                <w:sz w:val="30"/>
                <w:szCs w:val="30"/>
              </w:rPr>
            </w:pPr>
          </w:p>
          <w:p>
            <w:pPr>
              <w:spacing w:before="86" w:line="32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5"/>
                <w:sz w:val="30"/>
                <w:szCs w:val="30"/>
              </w:rPr>
              <w:t>责令整</w:t>
            </w:r>
          </w:p>
          <w:p>
            <w:pPr>
              <w:spacing w:line="32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4"/>
                <w:sz w:val="30"/>
                <w:szCs w:val="30"/>
              </w:rPr>
              <w:t>改机构</w:t>
            </w:r>
          </w:p>
          <w:p>
            <w:pPr>
              <w:spacing w:line="32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1"/>
                <w:position w:val="2"/>
                <w:sz w:val="30"/>
                <w:szCs w:val="30"/>
              </w:rPr>
              <w:t>总数</w:t>
            </w:r>
          </w:p>
        </w:tc>
        <w:tc>
          <w:tcPr>
            <w:tcW w:w="1112" w:type="dxa"/>
            <w:vMerge w:val="restart"/>
            <w:tcBorders>
              <w:bottom w:val="nil"/>
            </w:tcBorders>
            <w:noWrap w:val="0"/>
            <w:vAlign w:val="top"/>
          </w:tcPr>
          <w:p>
            <w:pPr>
              <w:spacing w:line="320" w:lineRule="exact"/>
              <w:rPr>
                <w:rFonts w:hint="eastAsia" w:ascii="方正仿宋_GBK" w:hAnsi="方正仿宋_GBK" w:eastAsia="方正仿宋_GBK" w:cs="方正仿宋_GBK"/>
                <w:sz w:val="30"/>
                <w:szCs w:val="30"/>
              </w:rPr>
            </w:pPr>
          </w:p>
          <w:p>
            <w:pPr>
              <w:spacing w:line="320" w:lineRule="exact"/>
              <w:rPr>
                <w:rFonts w:hint="eastAsia" w:ascii="方正仿宋_GBK" w:hAnsi="方正仿宋_GBK" w:eastAsia="方正仿宋_GBK" w:cs="方正仿宋_GBK"/>
                <w:sz w:val="30"/>
                <w:szCs w:val="30"/>
              </w:rPr>
            </w:pPr>
          </w:p>
          <w:p>
            <w:pPr>
              <w:spacing w:before="86" w:line="320" w:lineRule="exact"/>
              <w:ind w:left="162" w:right="156" w:hanging="2"/>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8"/>
                <w:sz w:val="30"/>
                <w:szCs w:val="30"/>
              </w:rPr>
              <w:t>检查托育</w:t>
            </w:r>
            <w:r>
              <w:rPr>
                <w:rFonts w:hint="eastAsia" w:ascii="方正仿宋_GBK" w:hAnsi="方正仿宋_GBK" w:eastAsia="方正仿宋_GBK" w:cs="方正仿宋_GBK"/>
                <w:spacing w:val="7"/>
                <w:sz w:val="30"/>
                <w:szCs w:val="30"/>
              </w:rPr>
              <w:t>机构总数</w:t>
            </w:r>
          </w:p>
        </w:tc>
        <w:tc>
          <w:tcPr>
            <w:tcW w:w="6213" w:type="dxa"/>
            <w:gridSpan w:val="4"/>
            <w:noWrap w:val="0"/>
            <w:vAlign w:val="top"/>
          </w:tcPr>
          <w:p>
            <w:pPr>
              <w:spacing w:before="300" w:line="320" w:lineRule="exact"/>
              <w:ind w:firstLine="25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8"/>
                <w:position w:val="2"/>
                <w:sz w:val="30"/>
                <w:szCs w:val="30"/>
              </w:rPr>
              <w:t>违法行为</w:t>
            </w:r>
          </w:p>
        </w:tc>
        <w:tc>
          <w:tcPr>
            <w:tcW w:w="4147" w:type="dxa"/>
            <w:gridSpan w:val="4"/>
            <w:noWrap w:val="0"/>
            <w:vAlign w:val="top"/>
          </w:tcPr>
          <w:p>
            <w:pPr>
              <w:spacing w:before="300" w:line="320" w:lineRule="exact"/>
              <w:ind w:firstLine="1648"/>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8"/>
                <w:position w:val="2"/>
                <w:sz w:val="30"/>
                <w:szCs w:val="30"/>
              </w:rPr>
              <w:t>行政处罚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4" w:hRule="atLeast"/>
        </w:trPr>
        <w:tc>
          <w:tcPr>
            <w:tcW w:w="1338" w:type="dxa"/>
            <w:vMerge w:val="continue"/>
            <w:tcBorders>
              <w:top w:val="nil"/>
            </w:tcBorders>
            <w:noWrap w:val="0"/>
            <w:vAlign w:val="top"/>
          </w:tcPr>
          <w:p>
            <w:pPr>
              <w:spacing w:line="320" w:lineRule="exact"/>
              <w:rPr>
                <w:rFonts w:hint="eastAsia" w:ascii="方正仿宋_GBK" w:hAnsi="方正仿宋_GBK" w:eastAsia="方正仿宋_GBK" w:cs="方正仿宋_GBK"/>
                <w:sz w:val="30"/>
                <w:szCs w:val="30"/>
              </w:rPr>
            </w:pPr>
          </w:p>
        </w:tc>
        <w:tc>
          <w:tcPr>
            <w:tcW w:w="1000" w:type="dxa"/>
            <w:vMerge w:val="continue"/>
            <w:tcBorders>
              <w:top w:val="nil"/>
            </w:tcBorders>
            <w:noWrap w:val="0"/>
            <w:vAlign w:val="top"/>
          </w:tcPr>
          <w:p>
            <w:pPr>
              <w:spacing w:line="320" w:lineRule="exact"/>
              <w:rPr>
                <w:rFonts w:hint="eastAsia" w:ascii="方正仿宋_GBK" w:hAnsi="方正仿宋_GBK" w:eastAsia="方正仿宋_GBK" w:cs="方正仿宋_GBK"/>
                <w:sz w:val="30"/>
                <w:szCs w:val="30"/>
              </w:rPr>
            </w:pPr>
          </w:p>
        </w:tc>
        <w:tc>
          <w:tcPr>
            <w:tcW w:w="1112" w:type="dxa"/>
            <w:vMerge w:val="continue"/>
            <w:tcBorders>
              <w:top w:val="nil"/>
            </w:tcBorders>
            <w:noWrap w:val="0"/>
            <w:vAlign w:val="top"/>
          </w:tcPr>
          <w:p>
            <w:pPr>
              <w:spacing w:line="320" w:lineRule="exact"/>
              <w:rPr>
                <w:rFonts w:hint="eastAsia" w:ascii="方正仿宋_GBK" w:hAnsi="方正仿宋_GBK" w:eastAsia="方正仿宋_GBK" w:cs="方正仿宋_GBK"/>
                <w:sz w:val="30"/>
                <w:szCs w:val="30"/>
              </w:rPr>
            </w:pPr>
          </w:p>
        </w:tc>
        <w:tc>
          <w:tcPr>
            <w:tcW w:w="1375" w:type="dxa"/>
            <w:noWrap w:val="0"/>
            <w:vAlign w:val="top"/>
          </w:tcPr>
          <w:p>
            <w:pPr>
              <w:spacing w:before="59" w:line="320" w:lineRule="exact"/>
              <w:ind w:left="198" w:right="201" w:firstLine="19"/>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5"/>
                <w:sz w:val="30"/>
                <w:szCs w:val="30"/>
              </w:rPr>
              <w:t>未按要</w:t>
            </w:r>
            <w:r>
              <w:rPr>
                <w:rFonts w:hint="eastAsia" w:ascii="方正仿宋_GBK" w:hAnsi="方正仿宋_GBK" w:eastAsia="方正仿宋_GBK" w:cs="方正仿宋_GBK"/>
                <w:sz w:val="30"/>
                <w:szCs w:val="30"/>
              </w:rPr>
              <w:t xml:space="preserve"> </w:t>
            </w:r>
            <w:r>
              <w:rPr>
                <w:rFonts w:hint="eastAsia" w:ascii="方正仿宋_GBK" w:hAnsi="方正仿宋_GBK" w:eastAsia="方正仿宋_GBK" w:cs="方正仿宋_GBK"/>
                <w:spacing w:val="11"/>
                <w:sz w:val="30"/>
                <w:szCs w:val="30"/>
              </w:rPr>
              <w:t>求备案</w:t>
            </w:r>
            <w:r>
              <w:rPr>
                <w:rFonts w:hint="eastAsia" w:ascii="方正仿宋_GBK" w:hAnsi="方正仿宋_GBK" w:eastAsia="方正仿宋_GBK" w:cs="方正仿宋_GBK"/>
                <w:spacing w:val="2"/>
                <w:sz w:val="30"/>
                <w:szCs w:val="30"/>
              </w:rPr>
              <w:t xml:space="preserve"> </w:t>
            </w:r>
            <w:r>
              <w:rPr>
                <w:rFonts w:hint="eastAsia" w:ascii="方正仿宋_GBK" w:hAnsi="方正仿宋_GBK" w:eastAsia="方正仿宋_GBK" w:cs="方正仿宋_GBK"/>
                <w:spacing w:val="13"/>
                <w:sz w:val="30"/>
                <w:szCs w:val="30"/>
              </w:rPr>
              <w:t>（件）</w:t>
            </w:r>
          </w:p>
        </w:tc>
        <w:tc>
          <w:tcPr>
            <w:tcW w:w="1588" w:type="dxa"/>
            <w:noWrap w:val="0"/>
            <w:vAlign w:val="top"/>
          </w:tcPr>
          <w:p>
            <w:pPr>
              <w:spacing w:before="61" w:line="32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5"/>
                <w:position w:val="1"/>
                <w:sz w:val="30"/>
                <w:szCs w:val="30"/>
              </w:rPr>
              <w:t>卫生保健不</w:t>
            </w:r>
            <w:r>
              <w:rPr>
                <w:rFonts w:hint="eastAsia" w:ascii="方正仿宋_GBK" w:hAnsi="方正仿宋_GBK" w:eastAsia="方正仿宋_GBK" w:cs="方正仿宋_GBK"/>
                <w:spacing w:val="6"/>
                <w:sz w:val="30"/>
                <w:szCs w:val="30"/>
              </w:rPr>
              <w:t>符合相关要</w:t>
            </w:r>
            <w:r>
              <w:rPr>
                <w:rFonts w:hint="eastAsia" w:ascii="方正仿宋_GBK" w:hAnsi="方正仿宋_GBK" w:eastAsia="方正仿宋_GBK" w:cs="方正仿宋_GBK"/>
                <w:spacing w:val="2"/>
                <w:sz w:val="30"/>
                <w:szCs w:val="30"/>
              </w:rPr>
              <w:t xml:space="preserve"> </w:t>
            </w:r>
            <w:r>
              <w:rPr>
                <w:rFonts w:hint="eastAsia" w:ascii="方正仿宋_GBK" w:hAnsi="方正仿宋_GBK" w:eastAsia="方正仿宋_GBK" w:cs="方正仿宋_GBK"/>
                <w:spacing w:val="5"/>
                <w:sz w:val="30"/>
                <w:szCs w:val="30"/>
              </w:rPr>
              <w:t>（件）</w:t>
            </w:r>
          </w:p>
        </w:tc>
        <w:tc>
          <w:tcPr>
            <w:tcW w:w="1450" w:type="dxa"/>
            <w:noWrap w:val="0"/>
            <w:vAlign w:val="top"/>
          </w:tcPr>
          <w:p>
            <w:pPr>
              <w:spacing w:before="59" w:line="320" w:lineRule="exact"/>
              <w:ind w:left="198" w:right="170" w:hanging="11"/>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8"/>
                <w:sz w:val="30"/>
                <w:szCs w:val="30"/>
              </w:rPr>
              <w:t>传染病防控</w:t>
            </w:r>
            <w:r>
              <w:rPr>
                <w:rFonts w:hint="eastAsia" w:ascii="方正仿宋_GBK" w:hAnsi="方正仿宋_GBK" w:eastAsia="方正仿宋_GBK" w:cs="方正仿宋_GBK"/>
                <w:sz w:val="30"/>
                <w:szCs w:val="30"/>
              </w:rPr>
              <w:t xml:space="preserve"> </w:t>
            </w:r>
            <w:r>
              <w:rPr>
                <w:rFonts w:hint="eastAsia" w:ascii="方正仿宋_GBK" w:hAnsi="方正仿宋_GBK" w:eastAsia="方正仿宋_GBK" w:cs="方正仿宋_GBK"/>
                <w:spacing w:val="5"/>
                <w:sz w:val="30"/>
                <w:szCs w:val="30"/>
              </w:rPr>
              <w:t>不符合相关</w:t>
            </w:r>
            <w:r>
              <w:rPr>
                <w:rFonts w:hint="eastAsia" w:ascii="方正仿宋_GBK" w:hAnsi="方正仿宋_GBK" w:eastAsia="方正仿宋_GBK" w:cs="方正仿宋_GBK"/>
                <w:spacing w:val="4"/>
                <w:sz w:val="30"/>
                <w:szCs w:val="30"/>
              </w:rPr>
              <w:t xml:space="preserve"> </w:t>
            </w:r>
            <w:r>
              <w:rPr>
                <w:rFonts w:hint="eastAsia" w:ascii="方正仿宋_GBK" w:hAnsi="方正仿宋_GBK" w:eastAsia="方正仿宋_GBK" w:cs="方正仿宋_GBK"/>
                <w:spacing w:val="6"/>
                <w:sz w:val="30"/>
                <w:szCs w:val="30"/>
              </w:rPr>
              <w:t>要求（件）</w:t>
            </w:r>
          </w:p>
        </w:tc>
        <w:tc>
          <w:tcPr>
            <w:tcW w:w="1800" w:type="dxa"/>
            <w:noWrap w:val="0"/>
            <w:vAlign w:val="top"/>
          </w:tcPr>
          <w:p>
            <w:pPr>
              <w:spacing w:before="59" w:line="320" w:lineRule="exact"/>
              <w:ind w:left="125" w:firstLine="30"/>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2"/>
                <w:sz w:val="30"/>
                <w:szCs w:val="30"/>
              </w:rPr>
              <w:t>生活饮用水卫</w:t>
            </w:r>
            <w:r>
              <w:rPr>
                <w:rFonts w:hint="eastAsia" w:ascii="方正仿宋_GBK" w:hAnsi="方正仿宋_GBK" w:eastAsia="方正仿宋_GBK" w:cs="方正仿宋_GBK"/>
                <w:spacing w:val="1"/>
                <w:sz w:val="30"/>
                <w:szCs w:val="30"/>
              </w:rPr>
              <w:t xml:space="preserve">  </w:t>
            </w:r>
            <w:r>
              <w:rPr>
                <w:rFonts w:hint="eastAsia" w:ascii="方正仿宋_GBK" w:hAnsi="方正仿宋_GBK" w:eastAsia="方正仿宋_GBK" w:cs="方正仿宋_GBK"/>
                <w:spacing w:val="7"/>
                <w:sz w:val="30"/>
                <w:szCs w:val="30"/>
              </w:rPr>
              <w:t>生管理不符合</w:t>
            </w:r>
            <w:r>
              <w:rPr>
                <w:rFonts w:hint="eastAsia" w:ascii="方正仿宋_GBK" w:hAnsi="方正仿宋_GBK" w:eastAsia="方正仿宋_GBK" w:cs="方正仿宋_GBK"/>
                <w:spacing w:val="1"/>
                <w:sz w:val="30"/>
                <w:szCs w:val="30"/>
              </w:rPr>
              <w:t xml:space="preserve">  </w:t>
            </w:r>
            <w:r>
              <w:rPr>
                <w:rFonts w:hint="eastAsia" w:ascii="方正仿宋_GBK" w:hAnsi="方正仿宋_GBK" w:eastAsia="方正仿宋_GBK" w:cs="方正仿宋_GBK"/>
                <w:spacing w:val="-6"/>
                <w:sz w:val="30"/>
                <w:szCs w:val="30"/>
              </w:rPr>
              <w:t>相关要求（件）</w:t>
            </w:r>
          </w:p>
        </w:tc>
        <w:tc>
          <w:tcPr>
            <w:tcW w:w="1025" w:type="dxa"/>
            <w:noWrap w:val="0"/>
            <w:vAlign w:val="top"/>
          </w:tcPr>
          <w:p>
            <w:pPr>
              <w:spacing w:before="61" w:line="32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5"/>
                <w:position w:val="1"/>
                <w:sz w:val="30"/>
                <w:szCs w:val="30"/>
              </w:rPr>
              <w:t>行政处</w:t>
            </w:r>
          </w:p>
          <w:p>
            <w:pPr>
              <w:spacing w:before="28" w:line="32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2"/>
                <w:position w:val="1"/>
                <w:sz w:val="30"/>
                <w:szCs w:val="30"/>
              </w:rPr>
              <w:t>罚案件</w:t>
            </w:r>
          </w:p>
          <w:p>
            <w:pPr>
              <w:spacing w:before="26" w:line="320" w:lineRule="exact"/>
              <w:ind w:firstLine="406"/>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数</w:t>
            </w:r>
          </w:p>
        </w:tc>
        <w:tc>
          <w:tcPr>
            <w:tcW w:w="1112" w:type="dxa"/>
            <w:noWrap w:val="0"/>
            <w:vAlign w:val="top"/>
          </w:tcPr>
          <w:p>
            <w:pPr>
              <w:spacing w:before="232" w:line="320" w:lineRule="exact"/>
              <w:ind w:left="101" w:firstLine="83"/>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2"/>
                <w:sz w:val="30"/>
                <w:szCs w:val="30"/>
              </w:rPr>
              <w:t>警告</w:t>
            </w:r>
            <w:r>
              <w:rPr>
                <w:rFonts w:hint="eastAsia" w:ascii="方正仿宋_GBK" w:hAnsi="方正仿宋_GBK" w:eastAsia="方正仿宋_GBK" w:cs="方正仿宋_GBK"/>
                <w:sz w:val="30"/>
                <w:szCs w:val="30"/>
              </w:rPr>
              <w:t xml:space="preserve">  </w:t>
            </w:r>
            <w:r>
              <w:rPr>
                <w:rFonts w:hint="eastAsia" w:ascii="方正仿宋_GBK" w:hAnsi="方正仿宋_GBK" w:eastAsia="方正仿宋_GBK" w:cs="方正仿宋_GBK"/>
                <w:spacing w:val="9"/>
                <w:sz w:val="30"/>
                <w:szCs w:val="30"/>
              </w:rPr>
              <w:t>（件）</w:t>
            </w:r>
          </w:p>
        </w:tc>
        <w:tc>
          <w:tcPr>
            <w:tcW w:w="925" w:type="dxa"/>
            <w:noWrap w:val="0"/>
            <w:vAlign w:val="top"/>
          </w:tcPr>
          <w:p>
            <w:pPr>
              <w:spacing w:before="232" w:line="320" w:lineRule="exact"/>
              <w:ind w:right="215"/>
              <w:rPr>
                <w:rFonts w:hint="eastAsia" w:ascii="方正仿宋_GBK" w:hAnsi="方正仿宋_GBK" w:eastAsia="方正仿宋_GBK" w:cs="方正仿宋_GBK"/>
                <w:spacing w:val="-2"/>
                <w:sz w:val="30"/>
                <w:szCs w:val="30"/>
              </w:rPr>
            </w:pPr>
            <w:r>
              <w:rPr>
                <w:rFonts w:hint="eastAsia" w:ascii="方正仿宋_GBK" w:hAnsi="方正仿宋_GBK" w:eastAsia="方正仿宋_GBK" w:cs="方正仿宋_GBK"/>
                <w:spacing w:val="-2"/>
                <w:sz w:val="30"/>
                <w:szCs w:val="30"/>
              </w:rPr>
              <w:t>罚款</w:t>
            </w:r>
          </w:p>
          <w:p>
            <w:pPr>
              <w:spacing w:before="232" w:line="320" w:lineRule="exact"/>
              <w:ind w:right="215"/>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2"/>
                <w:sz w:val="30"/>
                <w:szCs w:val="30"/>
              </w:rPr>
              <w:t>(</w:t>
            </w:r>
            <w:r>
              <w:rPr>
                <w:rFonts w:hint="eastAsia" w:ascii="方正仿宋_GBK" w:hAnsi="方正仿宋_GBK" w:eastAsia="方正仿宋_GBK" w:cs="方正仿宋_GBK"/>
                <w:spacing w:val="13"/>
                <w:sz w:val="30"/>
                <w:szCs w:val="30"/>
              </w:rPr>
              <w:t>件)</w:t>
            </w:r>
          </w:p>
        </w:tc>
        <w:tc>
          <w:tcPr>
            <w:tcW w:w="1085" w:type="dxa"/>
            <w:noWrap w:val="0"/>
            <w:vAlign w:val="top"/>
          </w:tcPr>
          <w:p>
            <w:pPr>
              <w:spacing w:before="232" w:line="320" w:lineRule="exact"/>
              <w:ind w:left="130" w:right="132" w:firstLine="27"/>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4"/>
                <w:sz w:val="30"/>
                <w:szCs w:val="30"/>
              </w:rPr>
              <w:t>罚款金额</w:t>
            </w:r>
            <w:r>
              <w:rPr>
                <w:rFonts w:hint="eastAsia" w:ascii="方正仿宋_GBK" w:hAnsi="方正仿宋_GBK" w:eastAsia="方正仿宋_GBK" w:cs="方正仿宋_GBK"/>
                <w:spacing w:val="1"/>
                <w:sz w:val="30"/>
                <w:szCs w:val="30"/>
              </w:rPr>
              <w:t xml:space="preserve"> </w:t>
            </w:r>
            <w:r>
              <w:rPr>
                <w:rFonts w:hint="eastAsia" w:ascii="方正仿宋_GBK" w:hAnsi="方正仿宋_GBK" w:eastAsia="方正仿宋_GBK" w:cs="方正仿宋_GBK"/>
                <w:spacing w:val="-4"/>
                <w:sz w:val="30"/>
                <w:szCs w:val="30"/>
              </w:rPr>
              <w:t>（</w:t>
            </w:r>
            <w:r>
              <w:rPr>
                <w:rFonts w:hint="eastAsia" w:ascii="方正仿宋_GBK" w:hAnsi="方正仿宋_GBK" w:eastAsia="方正仿宋_GBK" w:cs="方正仿宋_GBK"/>
                <w:spacing w:val="-50"/>
                <w:sz w:val="30"/>
                <w:szCs w:val="30"/>
              </w:rPr>
              <w:t xml:space="preserve"> </w:t>
            </w:r>
            <w:r>
              <w:rPr>
                <w:rFonts w:hint="eastAsia" w:ascii="方正仿宋_GBK" w:hAnsi="方正仿宋_GBK" w:eastAsia="方正仿宋_GBK" w:cs="方正仿宋_GBK"/>
                <w:spacing w:val="-4"/>
                <w:sz w:val="30"/>
                <w:szCs w:val="30"/>
              </w:rPr>
              <w:t>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33" w:hRule="atLeast"/>
        </w:trPr>
        <w:tc>
          <w:tcPr>
            <w:tcW w:w="1338" w:type="dxa"/>
            <w:noWrap w:val="0"/>
            <w:vAlign w:val="top"/>
          </w:tcPr>
          <w:p>
            <w:pPr>
              <w:spacing w:before="68" w:line="320" w:lineRule="exact"/>
              <w:ind w:left="134" w:right="118" w:firstLine="4"/>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5"/>
                <w:sz w:val="30"/>
                <w:szCs w:val="30"/>
              </w:rPr>
              <w:t>经登记并</w:t>
            </w:r>
            <w:r>
              <w:rPr>
                <w:rFonts w:hint="eastAsia" w:ascii="方正仿宋_GBK" w:hAnsi="方正仿宋_GBK" w:eastAsia="方正仿宋_GBK" w:cs="方正仿宋_GBK"/>
                <w:spacing w:val="1"/>
                <w:sz w:val="30"/>
                <w:szCs w:val="30"/>
              </w:rPr>
              <w:t xml:space="preserve"> </w:t>
            </w:r>
            <w:r>
              <w:rPr>
                <w:rFonts w:hint="eastAsia" w:ascii="方正仿宋_GBK" w:hAnsi="方正仿宋_GBK" w:eastAsia="方正仿宋_GBK" w:cs="方正仿宋_GBK"/>
                <w:spacing w:val="6"/>
                <w:sz w:val="30"/>
                <w:szCs w:val="30"/>
              </w:rPr>
              <w:t>开展托育服务机构</w:t>
            </w:r>
          </w:p>
        </w:tc>
        <w:tc>
          <w:tcPr>
            <w:tcW w:w="1000" w:type="dxa"/>
            <w:noWrap w:val="0"/>
            <w:vAlign w:val="top"/>
          </w:tcPr>
          <w:p>
            <w:pPr>
              <w:spacing w:line="320" w:lineRule="exact"/>
              <w:rPr>
                <w:rFonts w:hint="eastAsia" w:ascii="方正仿宋_GBK" w:hAnsi="方正仿宋_GBK" w:eastAsia="方正仿宋_GBK" w:cs="方正仿宋_GBK"/>
                <w:sz w:val="30"/>
                <w:szCs w:val="30"/>
              </w:rPr>
            </w:pPr>
          </w:p>
        </w:tc>
        <w:tc>
          <w:tcPr>
            <w:tcW w:w="1112" w:type="dxa"/>
            <w:noWrap w:val="0"/>
            <w:vAlign w:val="top"/>
          </w:tcPr>
          <w:p>
            <w:pPr>
              <w:spacing w:line="320" w:lineRule="exact"/>
              <w:rPr>
                <w:rFonts w:hint="eastAsia" w:ascii="方正仿宋_GBK" w:hAnsi="方正仿宋_GBK" w:eastAsia="方正仿宋_GBK" w:cs="方正仿宋_GBK"/>
                <w:sz w:val="30"/>
                <w:szCs w:val="30"/>
              </w:rPr>
            </w:pPr>
          </w:p>
        </w:tc>
        <w:tc>
          <w:tcPr>
            <w:tcW w:w="1375" w:type="dxa"/>
            <w:noWrap w:val="0"/>
            <w:vAlign w:val="top"/>
          </w:tcPr>
          <w:p>
            <w:pPr>
              <w:spacing w:line="320" w:lineRule="exact"/>
              <w:rPr>
                <w:rFonts w:hint="eastAsia" w:ascii="方正仿宋_GBK" w:hAnsi="方正仿宋_GBK" w:eastAsia="方正仿宋_GBK" w:cs="方正仿宋_GBK"/>
                <w:sz w:val="30"/>
                <w:szCs w:val="30"/>
              </w:rPr>
            </w:pPr>
          </w:p>
        </w:tc>
        <w:tc>
          <w:tcPr>
            <w:tcW w:w="1588" w:type="dxa"/>
            <w:noWrap w:val="0"/>
            <w:vAlign w:val="top"/>
          </w:tcPr>
          <w:p>
            <w:pPr>
              <w:spacing w:line="320" w:lineRule="exact"/>
              <w:rPr>
                <w:rFonts w:hint="eastAsia" w:ascii="方正仿宋_GBK" w:hAnsi="方正仿宋_GBK" w:eastAsia="方正仿宋_GBK" w:cs="方正仿宋_GBK"/>
                <w:sz w:val="30"/>
                <w:szCs w:val="30"/>
              </w:rPr>
            </w:pPr>
          </w:p>
        </w:tc>
        <w:tc>
          <w:tcPr>
            <w:tcW w:w="1450" w:type="dxa"/>
            <w:noWrap w:val="0"/>
            <w:vAlign w:val="top"/>
          </w:tcPr>
          <w:p>
            <w:pPr>
              <w:spacing w:line="320" w:lineRule="exact"/>
              <w:rPr>
                <w:rFonts w:hint="eastAsia" w:ascii="方正仿宋_GBK" w:hAnsi="方正仿宋_GBK" w:eastAsia="方正仿宋_GBK" w:cs="方正仿宋_GBK"/>
                <w:sz w:val="30"/>
                <w:szCs w:val="30"/>
              </w:rPr>
            </w:pPr>
          </w:p>
        </w:tc>
        <w:tc>
          <w:tcPr>
            <w:tcW w:w="1800" w:type="dxa"/>
            <w:noWrap w:val="0"/>
            <w:vAlign w:val="top"/>
          </w:tcPr>
          <w:p>
            <w:pPr>
              <w:spacing w:line="320" w:lineRule="exact"/>
              <w:rPr>
                <w:rFonts w:hint="eastAsia" w:ascii="方正仿宋_GBK" w:hAnsi="方正仿宋_GBK" w:eastAsia="方正仿宋_GBK" w:cs="方正仿宋_GBK"/>
                <w:sz w:val="30"/>
                <w:szCs w:val="30"/>
              </w:rPr>
            </w:pPr>
          </w:p>
        </w:tc>
        <w:tc>
          <w:tcPr>
            <w:tcW w:w="1025" w:type="dxa"/>
            <w:noWrap w:val="0"/>
            <w:vAlign w:val="top"/>
          </w:tcPr>
          <w:p>
            <w:pPr>
              <w:spacing w:line="320" w:lineRule="exact"/>
              <w:rPr>
                <w:rFonts w:hint="eastAsia" w:ascii="方正仿宋_GBK" w:hAnsi="方正仿宋_GBK" w:eastAsia="方正仿宋_GBK" w:cs="方正仿宋_GBK"/>
                <w:sz w:val="30"/>
                <w:szCs w:val="30"/>
              </w:rPr>
            </w:pPr>
          </w:p>
        </w:tc>
        <w:tc>
          <w:tcPr>
            <w:tcW w:w="1112" w:type="dxa"/>
            <w:noWrap w:val="0"/>
            <w:vAlign w:val="top"/>
          </w:tcPr>
          <w:p>
            <w:pPr>
              <w:spacing w:line="320" w:lineRule="exact"/>
              <w:rPr>
                <w:rFonts w:hint="eastAsia" w:ascii="方正仿宋_GBK" w:hAnsi="方正仿宋_GBK" w:eastAsia="方正仿宋_GBK" w:cs="方正仿宋_GBK"/>
                <w:sz w:val="30"/>
                <w:szCs w:val="30"/>
              </w:rPr>
            </w:pPr>
          </w:p>
        </w:tc>
        <w:tc>
          <w:tcPr>
            <w:tcW w:w="925" w:type="dxa"/>
            <w:noWrap w:val="0"/>
            <w:vAlign w:val="top"/>
          </w:tcPr>
          <w:p>
            <w:pPr>
              <w:spacing w:line="320" w:lineRule="exact"/>
              <w:rPr>
                <w:rFonts w:hint="eastAsia" w:ascii="方正仿宋_GBK" w:hAnsi="方正仿宋_GBK" w:eastAsia="方正仿宋_GBK" w:cs="方正仿宋_GBK"/>
                <w:sz w:val="30"/>
                <w:szCs w:val="30"/>
              </w:rPr>
            </w:pPr>
          </w:p>
        </w:tc>
        <w:tc>
          <w:tcPr>
            <w:tcW w:w="1085" w:type="dxa"/>
            <w:noWrap w:val="0"/>
            <w:vAlign w:val="top"/>
          </w:tcPr>
          <w:p>
            <w:pPr>
              <w:spacing w:line="320" w:lineRule="exact"/>
              <w:rPr>
                <w:rFonts w:hint="eastAsia" w:ascii="方正仿宋_GBK" w:hAnsi="方正仿宋_GBK" w:eastAsia="方正仿宋_GBK" w:cs="方正仿宋_GBK"/>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4" w:hRule="atLeast"/>
        </w:trPr>
        <w:tc>
          <w:tcPr>
            <w:tcW w:w="1338" w:type="dxa"/>
            <w:noWrap w:val="0"/>
            <w:vAlign w:val="top"/>
          </w:tcPr>
          <w:p>
            <w:pPr>
              <w:spacing w:before="63" w:line="32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6"/>
                <w:position w:val="1"/>
                <w:sz w:val="30"/>
                <w:szCs w:val="30"/>
              </w:rPr>
              <w:t>提供托育</w:t>
            </w:r>
          </w:p>
          <w:p>
            <w:pPr>
              <w:spacing w:before="27" w:line="32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6"/>
                <w:position w:val="1"/>
                <w:sz w:val="30"/>
                <w:szCs w:val="30"/>
              </w:rPr>
              <w:t>服务的幼</w:t>
            </w:r>
          </w:p>
          <w:p>
            <w:pPr>
              <w:spacing w:before="29" w:line="32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2"/>
                <w:sz w:val="30"/>
                <w:szCs w:val="30"/>
              </w:rPr>
              <w:t>儿园</w:t>
            </w:r>
          </w:p>
        </w:tc>
        <w:tc>
          <w:tcPr>
            <w:tcW w:w="1000" w:type="dxa"/>
            <w:noWrap w:val="0"/>
            <w:vAlign w:val="top"/>
          </w:tcPr>
          <w:p>
            <w:pPr>
              <w:spacing w:line="320" w:lineRule="exact"/>
              <w:rPr>
                <w:rFonts w:hint="eastAsia" w:ascii="方正仿宋_GBK" w:hAnsi="方正仿宋_GBK" w:eastAsia="方正仿宋_GBK" w:cs="方正仿宋_GBK"/>
                <w:sz w:val="30"/>
                <w:szCs w:val="30"/>
              </w:rPr>
            </w:pPr>
          </w:p>
        </w:tc>
        <w:tc>
          <w:tcPr>
            <w:tcW w:w="1112" w:type="dxa"/>
            <w:noWrap w:val="0"/>
            <w:vAlign w:val="top"/>
          </w:tcPr>
          <w:p>
            <w:pPr>
              <w:spacing w:line="320" w:lineRule="exact"/>
              <w:rPr>
                <w:rFonts w:hint="eastAsia" w:ascii="方正仿宋_GBK" w:hAnsi="方正仿宋_GBK" w:eastAsia="方正仿宋_GBK" w:cs="方正仿宋_GBK"/>
                <w:sz w:val="30"/>
                <w:szCs w:val="30"/>
              </w:rPr>
            </w:pPr>
          </w:p>
        </w:tc>
        <w:tc>
          <w:tcPr>
            <w:tcW w:w="1375" w:type="dxa"/>
            <w:noWrap w:val="0"/>
            <w:vAlign w:val="top"/>
          </w:tcPr>
          <w:p>
            <w:pPr>
              <w:spacing w:line="320" w:lineRule="exact"/>
              <w:rPr>
                <w:rFonts w:hint="eastAsia" w:ascii="方正仿宋_GBK" w:hAnsi="方正仿宋_GBK" w:eastAsia="方正仿宋_GBK" w:cs="方正仿宋_GBK"/>
                <w:sz w:val="30"/>
                <w:szCs w:val="30"/>
              </w:rPr>
            </w:pPr>
          </w:p>
        </w:tc>
        <w:tc>
          <w:tcPr>
            <w:tcW w:w="1588" w:type="dxa"/>
            <w:noWrap w:val="0"/>
            <w:vAlign w:val="top"/>
          </w:tcPr>
          <w:p>
            <w:pPr>
              <w:spacing w:line="320" w:lineRule="exact"/>
              <w:rPr>
                <w:rFonts w:hint="eastAsia" w:ascii="方正仿宋_GBK" w:hAnsi="方正仿宋_GBK" w:eastAsia="方正仿宋_GBK" w:cs="方正仿宋_GBK"/>
                <w:sz w:val="30"/>
                <w:szCs w:val="30"/>
              </w:rPr>
            </w:pPr>
          </w:p>
        </w:tc>
        <w:tc>
          <w:tcPr>
            <w:tcW w:w="1450" w:type="dxa"/>
            <w:noWrap w:val="0"/>
            <w:vAlign w:val="top"/>
          </w:tcPr>
          <w:p>
            <w:pPr>
              <w:spacing w:line="320" w:lineRule="exact"/>
              <w:rPr>
                <w:rFonts w:hint="eastAsia" w:ascii="方正仿宋_GBK" w:hAnsi="方正仿宋_GBK" w:eastAsia="方正仿宋_GBK" w:cs="方正仿宋_GBK"/>
                <w:sz w:val="30"/>
                <w:szCs w:val="30"/>
              </w:rPr>
            </w:pPr>
          </w:p>
        </w:tc>
        <w:tc>
          <w:tcPr>
            <w:tcW w:w="1800" w:type="dxa"/>
            <w:noWrap w:val="0"/>
            <w:vAlign w:val="top"/>
          </w:tcPr>
          <w:p>
            <w:pPr>
              <w:spacing w:line="320" w:lineRule="exact"/>
              <w:rPr>
                <w:rFonts w:hint="eastAsia" w:ascii="方正仿宋_GBK" w:hAnsi="方正仿宋_GBK" w:eastAsia="方正仿宋_GBK" w:cs="方正仿宋_GBK"/>
                <w:sz w:val="30"/>
                <w:szCs w:val="30"/>
              </w:rPr>
            </w:pPr>
          </w:p>
        </w:tc>
        <w:tc>
          <w:tcPr>
            <w:tcW w:w="1025" w:type="dxa"/>
            <w:noWrap w:val="0"/>
            <w:vAlign w:val="top"/>
          </w:tcPr>
          <w:p>
            <w:pPr>
              <w:spacing w:line="320" w:lineRule="exact"/>
              <w:rPr>
                <w:rFonts w:hint="eastAsia" w:ascii="方正仿宋_GBK" w:hAnsi="方正仿宋_GBK" w:eastAsia="方正仿宋_GBK" w:cs="方正仿宋_GBK"/>
                <w:sz w:val="30"/>
                <w:szCs w:val="30"/>
              </w:rPr>
            </w:pPr>
          </w:p>
        </w:tc>
        <w:tc>
          <w:tcPr>
            <w:tcW w:w="1112" w:type="dxa"/>
            <w:noWrap w:val="0"/>
            <w:vAlign w:val="top"/>
          </w:tcPr>
          <w:p>
            <w:pPr>
              <w:spacing w:line="320" w:lineRule="exact"/>
              <w:rPr>
                <w:rFonts w:hint="eastAsia" w:ascii="方正仿宋_GBK" w:hAnsi="方正仿宋_GBK" w:eastAsia="方正仿宋_GBK" w:cs="方正仿宋_GBK"/>
                <w:sz w:val="30"/>
                <w:szCs w:val="30"/>
              </w:rPr>
            </w:pPr>
          </w:p>
        </w:tc>
        <w:tc>
          <w:tcPr>
            <w:tcW w:w="925" w:type="dxa"/>
            <w:noWrap w:val="0"/>
            <w:vAlign w:val="top"/>
          </w:tcPr>
          <w:p>
            <w:pPr>
              <w:spacing w:line="320" w:lineRule="exact"/>
              <w:rPr>
                <w:rFonts w:hint="eastAsia" w:ascii="方正仿宋_GBK" w:hAnsi="方正仿宋_GBK" w:eastAsia="方正仿宋_GBK" w:cs="方正仿宋_GBK"/>
                <w:sz w:val="30"/>
                <w:szCs w:val="30"/>
              </w:rPr>
            </w:pPr>
          </w:p>
        </w:tc>
        <w:tc>
          <w:tcPr>
            <w:tcW w:w="1085" w:type="dxa"/>
            <w:noWrap w:val="0"/>
            <w:vAlign w:val="top"/>
          </w:tcPr>
          <w:p>
            <w:pPr>
              <w:spacing w:line="320" w:lineRule="exact"/>
              <w:rPr>
                <w:rFonts w:hint="eastAsia" w:ascii="方正仿宋_GBK" w:hAnsi="方正仿宋_GBK" w:eastAsia="方正仿宋_GBK" w:cs="方正仿宋_GBK"/>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8" w:hRule="atLeast"/>
        </w:trPr>
        <w:tc>
          <w:tcPr>
            <w:tcW w:w="1338" w:type="dxa"/>
            <w:noWrap w:val="0"/>
            <w:vAlign w:val="top"/>
          </w:tcPr>
          <w:p>
            <w:pPr>
              <w:spacing w:before="249" w:line="320" w:lineRule="exact"/>
              <w:ind w:firstLine="369"/>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5"/>
                <w:position w:val="2"/>
                <w:sz w:val="30"/>
                <w:szCs w:val="30"/>
              </w:rPr>
              <w:t>合计</w:t>
            </w:r>
          </w:p>
        </w:tc>
        <w:tc>
          <w:tcPr>
            <w:tcW w:w="1000" w:type="dxa"/>
            <w:noWrap w:val="0"/>
            <w:vAlign w:val="top"/>
          </w:tcPr>
          <w:p>
            <w:pPr>
              <w:spacing w:line="320" w:lineRule="exact"/>
              <w:rPr>
                <w:rFonts w:hint="eastAsia" w:ascii="方正仿宋_GBK" w:hAnsi="方正仿宋_GBK" w:eastAsia="方正仿宋_GBK" w:cs="方正仿宋_GBK"/>
                <w:sz w:val="30"/>
                <w:szCs w:val="30"/>
              </w:rPr>
            </w:pPr>
          </w:p>
        </w:tc>
        <w:tc>
          <w:tcPr>
            <w:tcW w:w="1112" w:type="dxa"/>
            <w:noWrap w:val="0"/>
            <w:vAlign w:val="top"/>
          </w:tcPr>
          <w:p>
            <w:pPr>
              <w:spacing w:line="320" w:lineRule="exact"/>
              <w:rPr>
                <w:rFonts w:hint="eastAsia" w:ascii="方正仿宋_GBK" w:hAnsi="方正仿宋_GBK" w:eastAsia="方正仿宋_GBK" w:cs="方正仿宋_GBK"/>
                <w:sz w:val="30"/>
                <w:szCs w:val="30"/>
              </w:rPr>
            </w:pPr>
          </w:p>
        </w:tc>
        <w:tc>
          <w:tcPr>
            <w:tcW w:w="1375" w:type="dxa"/>
            <w:noWrap w:val="0"/>
            <w:vAlign w:val="top"/>
          </w:tcPr>
          <w:p>
            <w:pPr>
              <w:spacing w:line="320" w:lineRule="exact"/>
              <w:rPr>
                <w:rFonts w:hint="eastAsia" w:ascii="方正仿宋_GBK" w:hAnsi="方正仿宋_GBK" w:eastAsia="方正仿宋_GBK" w:cs="方正仿宋_GBK"/>
                <w:sz w:val="30"/>
                <w:szCs w:val="30"/>
              </w:rPr>
            </w:pPr>
          </w:p>
        </w:tc>
        <w:tc>
          <w:tcPr>
            <w:tcW w:w="1588" w:type="dxa"/>
            <w:noWrap w:val="0"/>
            <w:vAlign w:val="top"/>
          </w:tcPr>
          <w:p>
            <w:pPr>
              <w:spacing w:line="320" w:lineRule="exact"/>
              <w:rPr>
                <w:rFonts w:hint="eastAsia" w:ascii="方正仿宋_GBK" w:hAnsi="方正仿宋_GBK" w:eastAsia="方正仿宋_GBK" w:cs="方正仿宋_GBK"/>
                <w:sz w:val="30"/>
                <w:szCs w:val="30"/>
              </w:rPr>
            </w:pPr>
          </w:p>
        </w:tc>
        <w:tc>
          <w:tcPr>
            <w:tcW w:w="1450" w:type="dxa"/>
            <w:noWrap w:val="0"/>
            <w:vAlign w:val="top"/>
          </w:tcPr>
          <w:p>
            <w:pPr>
              <w:spacing w:line="320" w:lineRule="exact"/>
              <w:rPr>
                <w:rFonts w:hint="eastAsia" w:ascii="方正仿宋_GBK" w:hAnsi="方正仿宋_GBK" w:eastAsia="方正仿宋_GBK" w:cs="方正仿宋_GBK"/>
                <w:sz w:val="30"/>
                <w:szCs w:val="30"/>
              </w:rPr>
            </w:pPr>
          </w:p>
        </w:tc>
        <w:tc>
          <w:tcPr>
            <w:tcW w:w="1800" w:type="dxa"/>
            <w:noWrap w:val="0"/>
            <w:vAlign w:val="top"/>
          </w:tcPr>
          <w:p>
            <w:pPr>
              <w:spacing w:line="320" w:lineRule="exact"/>
              <w:rPr>
                <w:rFonts w:hint="eastAsia" w:ascii="方正仿宋_GBK" w:hAnsi="方正仿宋_GBK" w:eastAsia="方正仿宋_GBK" w:cs="方正仿宋_GBK"/>
                <w:sz w:val="30"/>
                <w:szCs w:val="30"/>
              </w:rPr>
            </w:pPr>
          </w:p>
        </w:tc>
        <w:tc>
          <w:tcPr>
            <w:tcW w:w="1025" w:type="dxa"/>
            <w:noWrap w:val="0"/>
            <w:vAlign w:val="top"/>
          </w:tcPr>
          <w:p>
            <w:pPr>
              <w:spacing w:line="320" w:lineRule="exact"/>
              <w:rPr>
                <w:rFonts w:hint="eastAsia" w:ascii="方正仿宋_GBK" w:hAnsi="方正仿宋_GBK" w:eastAsia="方正仿宋_GBK" w:cs="方正仿宋_GBK"/>
                <w:sz w:val="30"/>
                <w:szCs w:val="30"/>
              </w:rPr>
            </w:pPr>
          </w:p>
        </w:tc>
        <w:tc>
          <w:tcPr>
            <w:tcW w:w="1112" w:type="dxa"/>
            <w:noWrap w:val="0"/>
            <w:vAlign w:val="top"/>
          </w:tcPr>
          <w:p>
            <w:pPr>
              <w:spacing w:line="320" w:lineRule="exact"/>
              <w:rPr>
                <w:rFonts w:hint="eastAsia" w:ascii="方正仿宋_GBK" w:hAnsi="方正仿宋_GBK" w:eastAsia="方正仿宋_GBK" w:cs="方正仿宋_GBK"/>
                <w:sz w:val="30"/>
                <w:szCs w:val="30"/>
              </w:rPr>
            </w:pPr>
          </w:p>
        </w:tc>
        <w:tc>
          <w:tcPr>
            <w:tcW w:w="925" w:type="dxa"/>
            <w:noWrap w:val="0"/>
            <w:vAlign w:val="top"/>
          </w:tcPr>
          <w:p>
            <w:pPr>
              <w:spacing w:line="320" w:lineRule="exact"/>
              <w:rPr>
                <w:rFonts w:hint="eastAsia" w:ascii="方正仿宋_GBK" w:hAnsi="方正仿宋_GBK" w:eastAsia="方正仿宋_GBK" w:cs="方正仿宋_GBK"/>
                <w:sz w:val="30"/>
                <w:szCs w:val="30"/>
              </w:rPr>
            </w:pPr>
          </w:p>
        </w:tc>
        <w:tc>
          <w:tcPr>
            <w:tcW w:w="1085" w:type="dxa"/>
            <w:noWrap w:val="0"/>
            <w:vAlign w:val="top"/>
          </w:tcPr>
          <w:p>
            <w:pPr>
              <w:spacing w:line="320" w:lineRule="exact"/>
              <w:rPr>
                <w:rFonts w:hint="eastAsia" w:ascii="方正仿宋_GBK" w:hAnsi="方正仿宋_GBK" w:eastAsia="方正仿宋_GBK" w:cs="方正仿宋_GBK"/>
                <w:sz w:val="30"/>
                <w:szCs w:val="30"/>
              </w:rPr>
            </w:pPr>
          </w:p>
        </w:tc>
      </w:tr>
    </w:tbl>
    <w:p>
      <w:pPr>
        <w:spacing w:before="215" w:line="320" w:lineRule="exact"/>
        <w:ind w:firstLine="6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5"/>
          <w:sz w:val="30"/>
          <w:szCs w:val="30"/>
        </w:rPr>
        <w:t>备注：</w:t>
      </w:r>
      <w:r>
        <w:rPr>
          <w:rFonts w:hint="eastAsia" w:ascii="方正仿宋_GBK" w:hAnsi="方正仿宋_GBK" w:eastAsia="方正仿宋_GBK" w:cs="方正仿宋_GBK"/>
          <w:spacing w:val="51"/>
          <w:sz w:val="30"/>
          <w:szCs w:val="30"/>
        </w:rPr>
        <w:t xml:space="preserve"> </w:t>
      </w:r>
      <w:r>
        <w:rPr>
          <w:rFonts w:hint="eastAsia" w:ascii="方正仿宋_GBK" w:hAnsi="方正仿宋_GBK" w:eastAsia="方正仿宋_GBK" w:cs="方正仿宋_GBK"/>
          <w:spacing w:val="-5"/>
          <w:sz w:val="30"/>
          <w:szCs w:val="30"/>
        </w:rPr>
        <w:t>“登记”是指托育机构在机构编制部门、或民政部门、或市场监督管理部门进行登记。</w:t>
      </w:r>
    </w:p>
    <w:p>
      <w:pPr>
        <w:spacing w:line="320" w:lineRule="exact"/>
        <w:rPr>
          <w:rFonts w:hint="eastAsia" w:ascii="方正仿宋_GBK" w:hAnsi="方正仿宋_GBK" w:eastAsia="方正仿宋_GBK" w:cs="方正仿宋_GBK"/>
          <w:sz w:val="30"/>
          <w:szCs w:val="30"/>
        </w:rPr>
      </w:pPr>
    </w:p>
    <w:p>
      <w:pPr>
        <w:spacing w:before="92" w:line="320" w:lineRule="exact"/>
        <w:ind w:firstLine="600"/>
        <w:sectPr>
          <w:footerReference r:id="rId22" w:type="default"/>
          <w:pgSz w:w="16839" w:h="11906"/>
          <w:pgMar w:top="400" w:right="1398" w:bottom="1614" w:left="1624" w:header="0" w:footer="1418" w:gutter="0"/>
          <w:cols w:space="720" w:num="1"/>
        </w:sectPr>
      </w:pPr>
      <w:r>
        <w:rPr>
          <w:rFonts w:hint="eastAsia" w:ascii="方正仿宋_GBK" w:hAnsi="方正仿宋_GBK" w:eastAsia="方正仿宋_GBK" w:cs="方正仿宋_GBK"/>
          <w:spacing w:val="-28"/>
          <w:w w:val="99"/>
          <w:sz w:val="30"/>
          <w:szCs w:val="30"/>
        </w:rPr>
        <w:t>填表人：</w:t>
      </w:r>
      <w:r>
        <w:rPr>
          <w:rFonts w:hint="eastAsia" w:ascii="方正仿宋_GBK" w:hAnsi="方正仿宋_GBK" w:eastAsia="方正仿宋_GBK" w:cs="方正仿宋_GBK"/>
          <w:spacing w:val="5"/>
          <w:sz w:val="30"/>
          <w:szCs w:val="30"/>
        </w:rPr>
        <w:t xml:space="preserve">                </w:t>
      </w:r>
      <w:r>
        <w:rPr>
          <w:rFonts w:hint="eastAsia" w:ascii="方正仿宋_GBK" w:hAnsi="方正仿宋_GBK" w:eastAsia="方正仿宋_GBK" w:cs="方正仿宋_GBK"/>
          <w:spacing w:val="-28"/>
          <w:w w:val="99"/>
          <w:sz w:val="30"/>
          <w:szCs w:val="30"/>
        </w:rPr>
        <w:t>联系电话：</w:t>
      </w:r>
      <w:r>
        <w:rPr>
          <w:rFonts w:hint="eastAsia" w:ascii="方正仿宋_GBK" w:hAnsi="方正仿宋_GBK" w:eastAsia="方正仿宋_GBK" w:cs="方正仿宋_GBK"/>
          <w:spacing w:val="4"/>
          <w:sz w:val="30"/>
          <w:szCs w:val="30"/>
        </w:rPr>
        <w:t xml:space="preserve">                 </w:t>
      </w:r>
      <w:r>
        <w:rPr>
          <w:rFonts w:hint="eastAsia" w:ascii="方正仿宋_GBK" w:hAnsi="方正仿宋_GBK" w:eastAsia="方正仿宋_GBK" w:cs="方正仿宋_GBK"/>
          <w:spacing w:val="-28"/>
          <w:w w:val="99"/>
          <w:sz w:val="30"/>
          <w:szCs w:val="30"/>
        </w:rPr>
        <w:t>填表</w:t>
      </w:r>
      <w:r>
        <w:rPr>
          <w:rFonts w:hint="eastAsia" w:ascii="方正仿宋_GBK" w:hAnsi="方正仿宋_GBK" w:eastAsia="方正仿宋_GBK" w:cs="方正仿宋_GBK"/>
          <w:spacing w:val="-62"/>
          <w:sz w:val="30"/>
          <w:szCs w:val="30"/>
        </w:rPr>
        <w:t xml:space="preserve"> </w:t>
      </w:r>
      <w:r>
        <w:rPr>
          <w:rFonts w:hint="eastAsia" w:ascii="方正仿宋_GBK" w:hAnsi="方正仿宋_GBK" w:eastAsia="方正仿宋_GBK" w:cs="方正仿宋_GBK"/>
          <w:spacing w:val="-28"/>
          <w:w w:val="99"/>
          <w:sz w:val="30"/>
          <w:szCs w:val="30"/>
        </w:rPr>
        <w:t>日期：</w:t>
      </w:r>
      <w:r>
        <w:rPr>
          <w:rFonts w:hint="eastAsia" w:ascii="方正仿宋_GBK" w:hAnsi="方正仿宋_GBK" w:eastAsia="方正仿宋_GBK" w:cs="方正仿宋_GBK"/>
          <w:spacing w:val="2"/>
          <w:sz w:val="30"/>
          <w:szCs w:val="30"/>
        </w:rPr>
        <w:t xml:space="preserve">                 </w:t>
      </w:r>
      <w:r>
        <w:rPr>
          <w:rFonts w:hint="eastAsia" w:ascii="方正仿宋_GBK" w:hAnsi="方正仿宋_GBK" w:eastAsia="方正仿宋_GBK" w:cs="方正仿宋_GBK"/>
          <w:spacing w:val="-28"/>
          <w:w w:val="99"/>
          <w:sz w:val="30"/>
          <w:szCs w:val="30"/>
        </w:rPr>
        <w:t>审核人：</w:t>
      </w:r>
    </w:p>
    <w:p>
      <w:pPr>
        <w:spacing w:line="246" w:lineRule="auto"/>
      </w:pPr>
    </w:p>
    <w:p>
      <w:pPr>
        <w:spacing w:before="115" w:line="472" w:lineRule="exact"/>
        <w:ind w:firstLine="16"/>
        <w:outlineLvl w:val="0"/>
        <w:rPr>
          <w:rFonts w:eastAsia="Times New Roman"/>
          <w:sz w:val="31"/>
          <w:szCs w:val="31"/>
        </w:rPr>
      </w:pPr>
      <w:r>
        <w:rPr>
          <w:rFonts w:ascii="方正黑体_GBK" w:hAnsi="方正黑体_GBK" w:eastAsia="方正黑体_GBK" w:cs="方正黑体_GBK"/>
          <w:spacing w:val="-5"/>
          <w:position w:val="3"/>
          <w:sz w:val="31"/>
          <w:szCs w:val="31"/>
        </w:rPr>
        <w:t>附件</w:t>
      </w:r>
      <w:r>
        <w:rPr>
          <w:rFonts w:ascii="方正黑体_GBK" w:hAnsi="方正黑体_GBK" w:eastAsia="方正黑体_GBK" w:cs="方正黑体_GBK"/>
          <w:spacing w:val="-68"/>
          <w:position w:val="3"/>
          <w:sz w:val="31"/>
          <w:szCs w:val="31"/>
        </w:rPr>
        <w:t xml:space="preserve"> </w:t>
      </w:r>
      <w:r>
        <w:rPr>
          <w:rFonts w:eastAsia="Times New Roman"/>
          <w:spacing w:val="-5"/>
          <w:position w:val="3"/>
          <w:sz w:val="31"/>
          <w:szCs w:val="31"/>
        </w:rPr>
        <w:t>4</w:t>
      </w:r>
    </w:p>
    <w:p>
      <w:pPr>
        <w:spacing w:before="379" w:line="218" w:lineRule="auto"/>
        <w:jc w:val="center"/>
        <w:outlineLvl w:val="0"/>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pacing w:val="7"/>
          <w:sz w:val="44"/>
          <w:szCs w:val="44"/>
        </w:rPr>
        <w:t>2023</w:t>
      </w:r>
      <w:r>
        <w:rPr>
          <w:rFonts w:hint="eastAsia" w:ascii="方正小标宋_GBK" w:hAnsi="方正小标宋_GBK" w:eastAsia="方正小标宋_GBK" w:cs="方正小标宋_GBK"/>
          <w:spacing w:val="17"/>
          <w:sz w:val="44"/>
          <w:szCs w:val="44"/>
        </w:rPr>
        <w:t xml:space="preserve"> </w:t>
      </w:r>
      <w:r>
        <w:rPr>
          <w:rFonts w:hint="eastAsia" w:ascii="方正小标宋_GBK" w:hAnsi="方正小标宋_GBK" w:eastAsia="方正小标宋_GBK" w:cs="方正小标宋_GBK"/>
          <w:spacing w:val="7"/>
          <w:sz w:val="44"/>
          <w:szCs w:val="44"/>
        </w:rPr>
        <w:t>年重庆市涪陵区生活饮用水卫生</w:t>
      </w:r>
    </w:p>
    <w:p>
      <w:pPr>
        <w:spacing w:before="39" w:line="601" w:lineRule="exact"/>
        <w:ind w:firstLine="2182"/>
        <w:outlineLvl w:val="0"/>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pacing w:val="9"/>
          <w:position w:val="3"/>
          <w:sz w:val="44"/>
          <w:szCs w:val="44"/>
        </w:rPr>
        <w:t>专项监督检查工作方案</w:t>
      </w:r>
    </w:p>
    <w:p>
      <w:pPr>
        <w:spacing w:line="275" w:lineRule="auto"/>
      </w:pPr>
    </w:p>
    <w:p>
      <w:pPr>
        <w:spacing w:before="101" w:line="338" w:lineRule="auto"/>
        <w:ind w:left="19" w:right="2" w:firstLine="578"/>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4"/>
          <w:sz w:val="32"/>
          <w:szCs w:val="32"/>
        </w:rPr>
        <w:t>为进一步加强集中式供水、现制现售饮用水及学校饮用水卫</w:t>
      </w:r>
      <w:r>
        <w:rPr>
          <w:rFonts w:hint="eastAsia" w:ascii="方正仿宋_GBK" w:hAnsi="方正仿宋_GBK" w:eastAsia="方正仿宋_GBK" w:cs="方正仿宋_GBK"/>
          <w:spacing w:val="9"/>
          <w:sz w:val="32"/>
          <w:szCs w:val="32"/>
        </w:rPr>
        <w:t>生监督管理</w:t>
      </w:r>
      <w:r>
        <w:rPr>
          <w:rFonts w:hint="eastAsia" w:ascii="方正仿宋_GBK" w:hAnsi="方正仿宋_GBK" w:eastAsia="方正仿宋_GBK" w:cs="方正仿宋_GBK"/>
          <w:spacing w:val="-81"/>
          <w:sz w:val="32"/>
          <w:szCs w:val="32"/>
        </w:rPr>
        <w:t xml:space="preserve"> </w:t>
      </w:r>
      <w:r>
        <w:rPr>
          <w:rFonts w:hint="eastAsia" w:ascii="方正仿宋_GBK" w:hAnsi="方正仿宋_GBK" w:eastAsia="方正仿宋_GBK" w:cs="方正仿宋_GBK"/>
          <w:spacing w:val="9"/>
          <w:sz w:val="32"/>
          <w:szCs w:val="32"/>
        </w:rPr>
        <w:t>，保障居民、学生饮用水卫生安全</w:t>
      </w:r>
      <w:r>
        <w:rPr>
          <w:rFonts w:hint="eastAsia" w:ascii="方正仿宋_GBK" w:hAnsi="方正仿宋_GBK" w:eastAsia="方正仿宋_GBK" w:cs="方正仿宋_GBK"/>
          <w:spacing w:val="-92"/>
          <w:sz w:val="32"/>
          <w:szCs w:val="32"/>
        </w:rPr>
        <w:t xml:space="preserve"> </w:t>
      </w:r>
      <w:r>
        <w:rPr>
          <w:rFonts w:hint="eastAsia" w:ascii="方正仿宋_GBK" w:hAnsi="方正仿宋_GBK" w:eastAsia="方正仿宋_GBK" w:cs="方正仿宋_GBK"/>
          <w:spacing w:val="9"/>
          <w:sz w:val="32"/>
          <w:szCs w:val="32"/>
        </w:rPr>
        <w:t>，决定在全区范围</w:t>
      </w:r>
      <w:r>
        <w:rPr>
          <w:rFonts w:hint="eastAsia" w:ascii="方正仿宋_GBK" w:hAnsi="方正仿宋_GBK" w:eastAsia="方正仿宋_GBK" w:cs="方正仿宋_GBK"/>
          <w:spacing w:val="8"/>
          <w:sz w:val="32"/>
          <w:szCs w:val="32"/>
        </w:rPr>
        <w:t>内开展生活饮用水卫生专项监督检查，特制定本方案。</w:t>
      </w:r>
    </w:p>
    <w:p>
      <w:pPr>
        <w:spacing w:line="468" w:lineRule="exact"/>
        <w:ind w:firstLine="589"/>
        <w:outlineLvl w:val="0"/>
        <w:rPr>
          <w:rFonts w:hint="eastAsia" w:ascii="方正黑体_GBK" w:hAnsi="方正黑体_GBK" w:eastAsia="方正黑体_GBK" w:cs="方正黑体_GBK"/>
          <w:sz w:val="32"/>
          <w:szCs w:val="32"/>
        </w:rPr>
      </w:pPr>
      <w:r>
        <w:rPr>
          <w:rFonts w:hint="eastAsia" w:ascii="方正黑体_GBK" w:hAnsi="方正黑体_GBK" w:eastAsia="方正黑体_GBK" w:cs="方正黑体_GBK"/>
          <w:spacing w:val="6"/>
          <w:position w:val="3"/>
          <w:sz w:val="32"/>
          <w:szCs w:val="32"/>
        </w:rPr>
        <w:t>一、检查时间</w:t>
      </w:r>
    </w:p>
    <w:p>
      <w:pPr>
        <w:spacing w:before="107" w:line="421" w:lineRule="exact"/>
        <w:ind w:firstLine="574"/>
        <w:outlineLvl w:val="0"/>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9"/>
          <w:position w:val="2"/>
          <w:sz w:val="32"/>
          <w:szCs w:val="32"/>
        </w:rPr>
        <w:t>4—</w:t>
      </w:r>
      <w:r>
        <w:rPr>
          <w:rFonts w:hint="eastAsia" w:ascii="方正仿宋_GBK" w:hAnsi="方正仿宋_GBK" w:eastAsia="方正仿宋_GBK" w:cs="方正仿宋_GBK"/>
          <w:spacing w:val="-39"/>
          <w:position w:val="2"/>
          <w:sz w:val="32"/>
          <w:szCs w:val="32"/>
        </w:rPr>
        <w:t xml:space="preserve"> </w:t>
      </w:r>
      <w:r>
        <w:rPr>
          <w:rFonts w:hint="eastAsia" w:ascii="方正仿宋_GBK" w:hAnsi="方正仿宋_GBK" w:eastAsia="方正仿宋_GBK" w:cs="方正仿宋_GBK"/>
          <w:spacing w:val="-9"/>
          <w:position w:val="2"/>
          <w:sz w:val="32"/>
          <w:szCs w:val="32"/>
        </w:rPr>
        <w:t>11月</w:t>
      </w:r>
    </w:p>
    <w:p>
      <w:pPr>
        <w:spacing w:before="143" w:line="467" w:lineRule="exact"/>
        <w:ind w:firstLine="588"/>
        <w:outlineLvl w:val="0"/>
        <w:rPr>
          <w:rFonts w:hint="eastAsia" w:ascii="方正黑体_GBK" w:hAnsi="方正黑体_GBK" w:eastAsia="方正黑体_GBK" w:cs="方正黑体_GBK"/>
          <w:sz w:val="32"/>
          <w:szCs w:val="32"/>
        </w:rPr>
      </w:pPr>
      <w:r>
        <w:rPr>
          <w:rFonts w:hint="eastAsia" w:ascii="方正黑体_GBK" w:hAnsi="方正黑体_GBK" w:eastAsia="方正黑体_GBK" w:cs="方正黑体_GBK"/>
          <w:spacing w:val="6"/>
          <w:position w:val="3"/>
          <w:sz w:val="32"/>
          <w:szCs w:val="32"/>
        </w:rPr>
        <w:t>二、检查对象</w:t>
      </w:r>
    </w:p>
    <w:p>
      <w:pPr>
        <w:spacing w:before="109" w:line="338" w:lineRule="auto"/>
        <w:ind w:left="9" w:firstLine="580"/>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4"/>
          <w:sz w:val="32"/>
          <w:szCs w:val="32"/>
        </w:rPr>
        <w:t>辖区内各类集中式供水单位、所有现制现售饮用水制水设备</w:t>
      </w:r>
      <w:r>
        <w:rPr>
          <w:rFonts w:hint="eastAsia" w:ascii="方正仿宋_GBK" w:hAnsi="方正仿宋_GBK" w:eastAsia="方正仿宋_GBK" w:cs="方正仿宋_GBK"/>
          <w:spacing w:val="8"/>
          <w:sz w:val="32"/>
          <w:szCs w:val="32"/>
        </w:rPr>
        <w:t>应用现场、所有使用直饮水和自建设施供水的学校。</w:t>
      </w:r>
    </w:p>
    <w:p>
      <w:pPr>
        <w:spacing w:line="469" w:lineRule="exact"/>
        <w:ind w:firstLine="592"/>
        <w:outlineLvl w:val="0"/>
        <w:rPr>
          <w:rFonts w:hint="eastAsia" w:ascii="方正黑体_GBK" w:hAnsi="方正黑体_GBK" w:eastAsia="方正黑体_GBK" w:cs="方正黑体_GBK"/>
          <w:sz w:val="32"/>
          <w:szCs w:val="32"/>
        </w:rPr>
      </w:pPr>
      <w:r>
        <w:rPr>
          <w:rFonts w:hint="eastAsia" w:ascii="方正黑体_GBK" w:hAnsi="方正黑体_GBK" w:eastAsia="方正黑体_GBK" w:cs="方正黑体_GBK"/>
          <w:spacing w:val="6"/>
          <w:position w:val="3"/>
          <w:sz w:val="32"/>
          <w:szCs w:val="32"/>
        </w:rPr>
        <w:t>三、监督检查内容</w:t>
      </w:r>
    </w:p>
    <w:p>
      <w:pPr>
        <w:spacing w:before="107" w:line="340" w:lineRule="auto"/>
        <w:ind w:right="2" w:firstLine="692"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pacing w:val="13"/>
          <w:sz w:val="32"/>
          <w:szCs w:val="32"/>
        </w:rPr>
        <w:t>（</w:t>
      </w:r>
      <w:r>
        <w:rPr>
          <w:rFonts w:hint="eastAsia" w:ascii="方正楷体_GBK" w:hAnsi="方正楷体_GBK" w:eastAsia="方正楷体_GBK" w:cs="方正楷体_GBK"/>
          <w:spacing w:val="-76"/>
          <w:sz w:val="32"/>
          <w:szCs w:val="32"/>
        </w:rPr>
        <w:t xml:space="preserve"> </w:t>
      </w:r>
      <w:r>
        <w:rPr>
          <w:rFonts w:hint="eastAsia" w:ascii="方正楷体_GBK" w:hAnsi="方正楷体_GBK" w:eastAsia="方正楷体_GBK" w:cs="方正楷体_GBK"/>
          <w:spacing w:val="13"/>
          <w:sz w:val="32"/>
          <w:szCs w:val="32"/>
        </w:rPr>
        <w:t>一）集中式供水单位。</w:t>
      </w:r>
      <w:r>
        <w:rPr>
          <w:rFonts w:hint="eastAsia" w:ascii="方正仿宋_GBK" w:hAnsi="方正仿宋_GBK" w:eastAsia="方正仿宋_GBK" w:cs="方正仿宋_GBK"/>
          <w:spacing w:val="13"/>
          <w:sz w:val="32"/>
          <w:szCs w:val="32"/>
        </w:rPr>
        <w:t>重点检查供水单位水源地防护、</w:t>
      </w:r>
      <w:r>
        <w:rPr>
          <w:rFonts w:hint="eastAsia" w:ascii="方正仿宋_GBK" w:hAnsi="方正仿宋_GBK" w:eastAsia="方正仿宋_GBK" w:cs="方正仿宋_GBK"/>
          <w:spacing w:val="14"/>
          <w:sz w:val="32"/>
          <w:szCs w:val="32"/>
        </w:rPr>
        <w:t>制水设施设备、水质自检、使用的涉水产品、从业人员预防性</w:t>
      </w:r>
      <w:r>
        <w:rPr>
          <w:rFonts w:hint="eastAsia" w:ascii="方正仿宋_GBK" w:hAnsi="方正仿宋_GBK" w:eastAsia="方正仿宋_GBK" w:cs="方正仿宋_GBK"/>
          <w:spacing w:val="2"/>
          <w:sz w:val="32"/>
          <w:szCs w:val="32"/>
        </w:rPr>
        <w:t>健康检查等情况。</w:t>
      </w:r>
    </w:p>
    <w:p>
      <w:pPr>
        <w:spacing w:before="1"/>
        <w:ind w:firstLine="560"/>
        <w:rPr>
          <w:rFonts w:hint="eastAsia" w:ascii="方正楷体_GBK" w:hAnsi="方正楷体_GBK" w:eastAsia="方正楷体_GBK" w:cs="方正楷体_GBK"/>
          <w:sz w:val="32"/>
          <w:szCs w:val="32"/>
        </w:rPr>
      </w:pPr>
      <w:r>
        <w:rPr>
          <w:rFonts w:hint="eastAsia" w:ascii="方正楷体_GBK" w:hAnsi="方正楷体_GBK" w:eastAsia="方正楷体_GBK" w:cs="方正楷体_GBK"/>
          <w:spacing w:val="6"/>
          <w:sz w:val="32"/>
          <w:szCs w:val="32"/>
        </w:rPr>
        <w:t>（</w:t>
      </w:r>
      <w:r>
        <w:rPr>
          <w:rFonts w:hint="eastAsia" w:ascii="方正楷体_GBK" w:hAnsi="方正楷体_GBK" w:eastAsia="方正楷体_GBK" w:cs="方正楷体_GBK"/>
          <w:spacing w:val="-81"/>
          <w:sz w:val="32"/>
          <w:szCs w:val="32"/>
        </w:rPr>
        <w:t xml:space="preserve"> </w:t>
      </w:r>
      <w:r>
        <w:rPr>
          <w:rFonts w:hint="eastAsia" w:ascii="方正楷体_GBK" w:hAnsi="方正楷体_GBK" w:eastAsia="方正楷体_GBK" w:cs="方正楷体_GBK"/>
          <w:spacing w:val="6"/>
          <w:sz w:val="32"/>
          <w:szCs w:val="32"/>
        </w:rPr>
        <w:t>二）现制现售饮用水制水设备应用现场。</w:t>
      </w:r>
    </w:p>
    <w:p>
      <w:pPr>
        <w:spacing w:before="163" w:line="600" w:lineRule="exact"/>
        <w:ind w:left="2" w:firstLine="587"/>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2"/>
          <w:sz w:val="32"/>
          <w:szCs w:val="32"/>
        </w:rPr>
        <w:t>现制现售饮用水制水设备应用现场的本底数是我区</w:t>
      </w:r>
      <w:r>
        <w:rPr>
          <w:rFonts w:hint="eastAsia" w:ascii="方正仿宋_GBK" w:hAnsi="方正仿宋_GBK" w:eastAsia="方正仿宋_GBK" w:cs="方正仿宋_GBK"/>
          <w:spacing w:val="-62"/>
          <w:sz w:val="32"/>
          <w:szCs w:val="32"/>
        </w:rPr>
        <w:t xml:space="preserve"> </w:t>
      </w:r>
      <w:r>
        <w:rPr>
          <w:rFonts w:hint="eastAsia" w:ascii="方正仿宋_GBK" w:hAnsi="方正仿宋_GBK" w:eastAsia="方正仿宋_GBK" w:cs="方正仿宋_GBK"/>
          <w:spacing w:val="-2"/>
          <w:sz w:val="32"/>
          <w:szCs w:val="32"/>
        </w:rPr>
        <w:t>2023</w:t>
      </w:r>
      <w:r>
        <w:rPr>
          <w:rFonts w:hint="eastAsia" w:ascii="方正仿宋_GBK" w:hAnsi="方正仿宋_GBK" w:eastAsia="方正仿宋_GBK" w:cs="方正仿宋_GBK"/>
          <w:spacing w:val="30"/>
          <w:w w:val="101"/>
          <w:sz w:val="32"/>
          <w:szCs w:val="32"/>
        </w:rPr>
        <w:t xml:space="preserve"> </w:t>
      </w:r>
      <w:r>
        <w:rPr>
          <w:rFonts w:hint="eastAsia" w:ascii="方正仿宋_GBK" w:hAnsi="方正仿宋_GBK" w:eastAsia="方正仿宋_GBK" w:cs="方正仿宋_GBK"/>
          <w:spacing w:val="-2"/>
          <w:sz w:val="32"/>
          <w:szCs w:val="32"/>
        </w:rPr>
        <w:t>年</w:t>
      </w:r>
      <w:r>
        <w:rPr>
          <w:rFonts w:hint="eastAsia" w:ascii="方正仿宋_GBK" w:hAnsi="方正仿宋_GBK" w:eastAsia="方正仿宋_GBK" w:cs="方正仿宋_GBK"/>
          <w:spacing w:val="-56"/>
          <w:sz w:val="32"/>
          <w:szCs w:val="32"/>
        </w:rPr>
        <w:t xml:space="preserve"> </w:t>
      </w:r>
      <w:r>
        <w:rPr>
          <w:rFonts w:hint="eastAsia" w:ascii="方正仿宋_GBK" w:hAnsi="方正仿宋_GBK" w:eastAsia="方正仿宋_GBK" w:cs="方正仿宋_GBK"/>
          <w:spacing w:val="-2"/>
          <w:sz w:val="32"/>
          <w:szCs w:val="32"/>
        </w:rPr>
        <w:t>3</w:t>
      </w:r>
      <w:r>
        <w:rPr>
          <w:rFonts w:hint="eastAsia" w:ascii="方正仿宋_GBK" w:hAnsi="方正仿宋_GBK" w:eastAsia="方正仿宋_GBK" w:cs="方正仿宋_GBK"/>
          <w:spacing w:val="40"/>
          <w:w w:val="101"/>
          <w:sz w:val="32"/>
          <w:szCs w:val="32"/>
        </w:rPr>
        <w:t xml:space="preserve"> </w:t>
      </w:r>
      <w:r>
        <w:rPr>
          <w:rFonts w:hint="eastAsia" w:ascii="方正仿宋_GBK" w:hAnsi="方正仿宋_GBK" w:eastAsia="方正仿宋_GBK" w:cs="方正仿宋_GBK"/>
          <w:spacing w:val="-2"/>
          <w:sz w:val="32"/>
          <w:szCs w:val="32"/>
        </w:rPr>
        <w:t>月</w:t>
      </w:r>
      <w:r>
        <w:rPr>
          <w:rFonts w:hint="eastAsia" w:ascii="方正仿宋_GBK" w:hAnsi="方正仿宋_GBK" w:eastAsia="方正仿宋_GBK" w:cs="方正仿宋_GBK"/>
          <w:spacing w:val="-31"/>
          <w:sz w:val="32"/>
          <w:szCs w:val="32"/>
        </w:rPr>
        <w:t xml:space="preserve"> </w:t>
      </w:r>
      <w:r>
        <w:rPr>
          <w:rFonts w:hint="eastAsia" w:ascii="方正仿宋_GBK" w:hAnsi="方正仿宋_GBK" w:eastAsia="方正仿宋_GBK" w:cs="方正仿宋_GBK"/>
          <w:spacing w:val="-2"/>
          <w:sz w:val="32"/>
          <w:szCs w:val="32"/>
        </w:rPr>
        <w:t>16日在“重庆市卫生健康监督执法监管</w:t>
      </w:r>
      <w:r>
        <w:rPr>
          <w:rFonts w:hint="eastAsia" w:ascii="方正仿宋_GBK" w:hAnsi="方正仿宋_GBK" w:eastAsia="方正仿宋_GBK" w:cs="方正仿宋_GBK"/>
          <w:spacing w:val="6"/>
          <w:sz w:val="32"/>
          <w:szCs w:val="32"/>
        </w:rPr>
        <w:t>服务平台”中填报的制水设备应用现场（制水设备放置点）数</w:t>
      </w:r>
      <w:r>
        <w:rPr>
          <w:rFonts w:hint="eastAsia" w:ascii="方正仿宋_GBK" w:hAnsi="方正仿宋_GBK" w:eastAsia="方正仿宋_GBK" w:cs="方正仿宋_GBK"/>
          <w:spacing w:val="7"/>
          <w:sz w:val="32"/>
          <w:szCs w:val="32"/>
        </w:rPr>
        <w:t>量，不包括学校的直饮水。</w:t>
      </w:r>
    </w:p>
    <w:p>
      <w:pPr>
        <w:spacing w:before="165" w:line="600" w:lineRule="exact"/>
        <w:ind w:left="9" w:firstLine="580"/>
        <w:rPr>
          <w:rFonts w:hint="eastAsia" w:ascii="方正仿宋_GBK" w:hAnsi="方正仿宋_GBK" w:eastAsia="方正仿宋_GBK" w:cs="方正仿宋_GBK"/>
          <w:sz w:val="32"/>
          <w:szCs w:val="32"/>
        </w:rPr>
      </w:pPr>
      <w:r>
        <w:rPr>
          <w:rFonts w:hint="eastAsia" w:ascii="方正仿宋_GBK" w:hAnsi="方正仿宋_GBK" w:eastAsia="方正仿宋_GBK" w:cs="方正仿宋_GBK"/>
          <w:bCs/>
          <w:spacing w:val="7"/>
          <w:sz w:val="32"/>
          <w:szCs w:val="32"/>
        </w:rPr>
        <w:t>1.</w:t>
      </w:r>
      <w:r>
        <w:rPr>
          <w:rFonts w:hint="eastAsia" w:ascii="方正仿宋_GBK" w:hAnsi="方正仿宋_GBK" w:eastAsia="方正仿宋_GBK" w:cs="方正仿宋_GBK"/>
          <w:spacing w:val="7"/>
          <w:sz w:val="32"/>
          <w:szCs w:val="32"/>
        </w:rPr>
        <w:t>卫生管理情况。检查辖区内所有现制现售饮用水制水设备</w:t>
      </w:r>
      <w:r>
        <w:rPr>
          <w:rFonts w:hint="eastAsia" w:ascii="方正仿宋_GBK" w:hAnsi="方正仿宋_GBK" w:eastAsia="方正仿宋_GBK" w:cs="方正仿宋_GBK"/>
          <w:spacing w:val="12"/>
          <w:sz w:val="32"/>
          <w:szCs w:val="32"/>
        </w:rPr>
        <w:t xml:space="preserve"> 应用现场</w:t>
      </w:r>
      <w:r>
        <w:rPr>
          <w:rFonts w:hint="eastAsia" w:ascii="方正仿宋_GBK" w:hAnsi="方正仿宋_GBK" w:eastAsia="方正仿宋_GBK" w:cs="方正仿宋_GBK"/>
          <w:spacing w:val="-90"/>
          <w:sz w:val="32"/>
          <w:szCs w:val="32"/>
        </w:rPr>
        <w:t xml:space="preserve"> </w:t>
      </w:r>
      <w:r>
        <w:rPr>
          <w:rFonts w:hint="eastAsia" w:ascii="方正仿宋_GBK" w:hAnsi="方正仿宋_GBK" w:eastAsia="方正仿宋_GBK" w:cs="方正仿宋_GBK"/>
          <w:spacing w:val="12"/>
          <w:sz w:val="32"/>
          <w:szCs w:val="32"/>
        </w:rPr>
        <w:t>，重点检查制水设备卫生许可批件、制水工艺、设备</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pacing w:val="8"/>
          <w:sz w:val="32"/>
          <w:szCs w:val="32"/>
        </w:rPr>
        <w:t>维护、从业人员预防性健康检查、水质自检信息公示等情况。</w:t>
      </w:r>
    </w:p>
    <w:p>
      <w:pPr>
        <w:spacing w:line="600" w:lineRule="exact"/>
        <w:ind w:firstLine="562"/>
        <w:rPr>
          <w:rFonts w:hint="eastAsia" w:ascii="方正仿宋_GBK" w:hAnsi="方正仿宋_GBK" w:eastAsia="方正仿宋_GBK" w:cs="方正仿宋_GBK"/>
          <w:sz w:val="32"/>
          <w:szCs w:val="32"/>
        </w:rPr>
      </w:pPr>
      <w:r>
        <w:rPr>
          <w:rFonts w:hint="eastAsia" w:ascii="方正仿宋_GBK" w:hAnsi="方正仿宋_GBK" w:eastAsia="方正仿宋_GBK" w:cs="方正仿宋_GBK"/>
          <w:bCs/>
          <w:spacing w:val="6"/>
          <w:position w:val="1"/>
          <w:sz w:val="32"/>
          <w:szCs w:val="32"/>
        </w:rPr>
        <w:t>2.</w:t>
      </w:r>
      <w:r>
        <w:rPr>
          <w:rFonts w:hint="eastAsia" w:ascii="方正仿宋_GBK" w:hAnsi="方正仿宋_GBK" w:eastAsia="方正仿宋_GBK" w:cs="方正仿宋_GBK"/>
          <w:spacing w:val="6"/>
          <w:position w:val="1"/>
          <w:sz w:val="32"/>
          <w:szCs w:val="32"/>
        </w:rPr>
        <w:t>水质卫生情况。</w:t>
      </w:r>
      <w:r>
        <w:rPr>
          <w:rFonts w:hint="eastAsia" w:ascii="方正仿宋_GBK" w:hAnsi="方正仿宋_GBK" w:eastAsia="方正仿宋_GBK" w:cs="方正仿宋_GBK"/>
          <w:spacing w:val="5"/>
          <w:sz w:val="32"/>
          <w:szCs w:val="32"/>
        </w:rPr>
        <w:t>现制现售制饮用水制水设备应用</w:t>
      </w:r>
      <w:r>
        <w:rPr>
          <w:rFonts w:hint="eastAsia" w:ascii="方正仿宋_GBK" w:hAnsi="方正仿宋_GBK" w:eastAsia="方正仿宋_GBK" w:cs="方正仿宋_GBK"/>
          <w:spacing w:val="19"/>
          <w:sz w:val="32"/>
          <w:szCs w:val="32"/>
        </w:rPr>
        <w:t xml:space="preserve"> </w:t>
      </w:r>
      <w:r>
        <w:rPr>
          <w:rFonts w:hint="eastAsia" w:ascii="方正仿宋_GBK" w:hAnsi="方正仿宋_GBK" w:eastAsia="方正仿宋_GBK" w:cs="方正仿宋_GBK"/>
          <w:spacing w:val="-1"/>
          <w:sz w:val="32"/>
          <w:szCs w:val="32"/>
        </w:rPr>
        <w:t>随机抽取</w:t>
      </w:r>
      <w:r>
        <w:rPr>
          <w:rFonts w:hint="eastAsia" w:ascii="方正仿宋_GBK" w:hAnsi="方正仿宋_GBK" w:eastAsia="方正仿宋_GBK" w:cs="方正仿宋_GBK"/>
          <w:spacing w:val="-63"/>
          <w:sz w:val="32"/>
          <w:szCs w:val="32"/>
        </w:rPr>
        <w:t xml:space="preserve"> </w:t>
      </w:r>
      <w:r>
        <w:rPr>
          <w:rFonts w:hint="eastAsia" w:ascii="方正仿宋_GBK" w:hAnsi="方正仿宋_GBK" w:eastAsia="方正仿宋_GBK" w:cs="方正仿宋_GBK"/>
          <w:spacing w:val="-1"/>
          <w:sz w:val="32"/>
          <w:szCs w:val="32"/>
        </w:rPr>
        <w:t>30</w:t>
      </w:r>
      <w:r>
        <w:rPr>
          <w:rFonts w:hint="eastAsia" w:ascii="方正仿宋_GBK" w:hAnsi="方正仿宋_GBK" w:eastAsia="方正仿宋_GBK" w:cs="方正仿宋_GBK"/>
          <w:spacing w:val="23"/>
          <w:sz w:val="32"/>
          <w:szCs w:val="32"/>
        </w:rPr>
        <w:t xml:space="preserve"> </w:t>
      </w:r>
      <w:r>
        <w:rPr>
          <w:rFonts w:hint="eastAsia" w:ascii="方正仿宋_GBK" w:hAnsi="方正仿宋_GBK" w:eastAsia="方正仿宋_GBK" w:cs="方正仿宋_GBK"/>
          <w:spacing w:val="-1"/>
          <w:sz w:val="32"/>
          <w:szCs w:val="32"/>
        </w:rPr>
        <w:t>个（</w:t>
      </w:r>
      <w:r>
        <w:rPr>
          <w:rFonts w:hint="eastAsia" w:ascii="方正仿宋_GBK" w:hAnsi="方正仿宋_GBK" w:eastAsia="方正仿宋_GBK" w:cs="方正仿宋_GBK"/>
          <w:spacing w:val="-52"/>
          <w:sz w:val="32"/>
          <w:szCs w:val="32"/>
        </w:rPr>
        <w:t xml:space="preserve"> </w:t>
      </w:r>
      <w:r>
        <w:rPr>
          <w:rFonts w:hint="eastAsia" w:ascii="方正仿宋_GBK" w:hAnsi="方正仿宋_GBK" w:eastAsia="方正仿宋_GBK" w:cs="方正仿宋_GBK"/>
          <w:spacing w:val="-1"/>
          <w:sz w:val="32"/>
          <w:szCs w:val="32"/>
        </w:rPr>
        <w:t>即：30</w:t>
      </w:r>
      <w:r>
        <w:rPr>
          <w:rFonts w:hint="eastAsia" w:ascii="方正仿宋_GBK" w:hAnsi="方正仿宋_GBK" w:eastAsia="方正仿宋_GBK" w:cs="方正仿宋_GBK"/>
          <w:spacing w:val="61"/>
          <w:sz w:val="32"/>
          <w:szCs w:val="32"/>
        </w:rPr>
        <w:t xml:space="preserve"> </w:t>
      </w:r>
      <w:r>
        <w:rPr>
          <w:rFonts w:hint="eastAsia" w:ascii="方正仿宋_GBK" w:hAnsi="方正仿宋_GBK" w:eastAsia="方正仿宋_GBK" w:cs="方正仿宋_GBK"/>
          <w:spacing w:val="-1"/>
          <w:sz w:val="32"/>
          <w:szCs w:val="32"/>
        </w:rPr>
        <w:t>台制水</w:t>
      </w:r>
      <w:r>
        <w:rPr>
          <w:rFonts w:hint="eastAsia" w:ascii="方正仿宋_GBK" w:hAnsi="方正仿宋_GBK" w:eastAsia="方正仿宋_GBK" w:cs="方正仿宋_GBK"/>
          <w:spacing w:val="6"/>
          <w:sz w:val="32"/>
          <w:szCs w:val="32"/>
        </w:rPr>
        <w:t>设备</w:t>
      </w:r>
      <w:r>
        <w:rPr>
          <w:rFonts w:hint="eastAsia" w:ascii="方正仿宋_GBK" w:hAnsi="方正仿宋_GBK" w:eastAsia="方正仿宋_GBK" w:cs="方正仿宋_GBK"/>
          <w:spacing w:val="-120"/>
          <w:w w:val="85"/>
          <w:sz w:val="32"/>
          <w:szCs w:val="32"/>
        </w:rPr>
        <w:t>）</w:t>
      </w:r>
      <w:r>
        <w:rPr>
          <w:rFonts w:hint="eastAsia" w:ascii="方正仿宋_GBK" w:hAnsi="方正仿宋_GBK" w:eastAsia="方正仿宋_GBK" w:cs="方正仿宋_GBK"/>
          <w:spacing w:val="6"/>
          <w:sz w:val="32"/>
          <w:szCs w:val="32"/>
        </w:rPr>
        <w:t>。选取的制水设备覆盖辖</w:t>
      </w:r>
      <w:r>
        <w:rPr>
          <w:rFonts w:hint="eastAsia" w:ascii="方正仿宋_GBK" w:hAnsi="方正仿宋_GBK" w:eastAsia="方正仿宋_GBK" w:cs="方正仿宋_GBK"/>
          <w:spacing w:val="8"/>
          <w:sz w:val="32"/>
          <w:szCs w:val="32"/>
        </w:rPr>
        <w:t>区内所有经营单位、制水设备品牌和型号。</w:t>
      </w:r>
      <w:r>
        <w:rPr>
          <w:rFonts w:hint="eastAsia" w:ascii="方正仿宋_GBK" w:hAnsi="方正仿宋_GBK" w:eastAsia="方正仿宋_GBK" w:cs="方正仿宋_GBK"/>
          <w:spacing w:val="9"/>
          <w:sz w:val="32"/>
          <w:szCs w:val="32"/>
        </w:rPr>
        <w:t>每个现制现售饮用水制水设备应用现场抽取一个水样进行</w:t>
      </w:r>
      <w:r>
        <w:rPr>
          <w:rFonts w:hint="eastAsia" w:ascii="方正仿宋_GBK" w:hAnsi="方正仿宋_GBK" w:eastAsia="方正仿宋_GBK" w:cs="方正仿宋_GBK"/>
          <w:spacing w:val="1"/>
          <w:sz w:val="32"/>
          <w:szCs w:val="32"/>
        </w:rPr>
        <w:t>水质检测，水质检测指标包括：色度、浑浊度、肉眼可见物、</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pacing w:val="8"/>
          <w:sz w:val="32"/>
          <w:szCs w:val="32"/>
        </w:rPr>
        <w:t>臭和味、pH</w:t>
      </w:r>
      <w:r>
        <w:rPr>
          <w:rFonts w:hint="eastAsia" w:ascii="方正仿宋_GBK" w:hAnsi="方正仿宋_GBK" w:eastAsia="方正仿宋_GBK" w:cs="方正仿宋_GBK"/>
          <w:spacing w:val="28"/>
          <w:sz w:val="32"/>
          <w:szCs w:val="32"/>
        </w:rPr>
        <w:t xml:space="preserve"> </w:t>
      </w:r>
      <w:r>
        <w:rPr>
          <w:rFonts w:hint="eastAsia" w:ascii="方正仿宋_GBK" w:hAnsi="方正仿宋_GBK" w:eastAsia="方正仿宋_GBK" w:cs="方正仿宋_GBK"/>
          <w:spacing w:val="8"/>
          <w:sz w:val="32"/>
          <w:szCs w:val="32"/>
        </w:rPr>
        <w:t>值、耗氧量、铅、砷、挥发性酚、总大肠菌群、菌</w:t>
      </w:r>
      <w:r>
        <w:rPr>
          <w:rFonts w:hint="eastAsia" w:ascii="方正仿宋_GBK" w:hAnsi="方正仿宋_GBK" w:eastAsia="方正仿宋_GBK" w:cs="方正仿宋_GBK"/>
          <w:spacing w:val="-3"/>
          <w:sz w:val="32"/>
          <w:szCs w:val="32"/>
        </w:rPr>
        <w:t>落总数，共</w:t>
      </w:r>
      <w:r>
        <w:rPr>
          <w:rFonts w:hint="eastAsia" w:ascii="方正仿宋_GBK" w:hAnsi="方正仿宋_GBK" w:eastAsia="方正仿宋_GBK" w:cs="方正仿宋_GBK"/>
          <w:spacing w:val="-34"/>
          <w:sz w:val="32"/>
          <w:szCs w:val="32"/>
        </w:rPr>
        <w:t xml:space="preserve"> </w:t>
      </w:r>
      <w:r>
        <w:rPr>
          <w:rFonts w:hint="eastAsia" w:ascii="方正仿宋_GBK" w:hAnsi="方正仿宋_GBK" w:eastAsia="方正仿宋_GBK" w:cs="方正仿宋_GBK"/>
          <w:spacing w:val="-3"/>
          <w:sz w:val="32"/>
          <w:szCs w:val="32"/>
        </w:rPr>
        <w:t>11</w:t>
      </w:r>
      <w:r>
        <w:rPr>
          <w:rFonts w:hint="eastAsia" w:ascii="方正仿宋_GBK" w:hAnsi="方正仿宋_GBK" w:eastAsia="方正仿宋_GBK" w:cs="方正仿宋_GBK"/>
          <w:spacing w:val="26"/>
          <w:sz w:val="32"/>
          <w:szCs w:val="32"/>
        </w:rPr>
        <w:t xml:space="preserve"> </w:t>
      </w:r>
      <w:r>
        <w:rPr>
          <w:rFonts w:hint="eastAsia" w:ascii="方正仿宋_GBK" w:hAnsi="方正仿宋_GBK" w:eastAsia="方正仿宋_GBK" w:cs="方正仿宋_GBK"/>
          <w:spacing w:val="-3"/>
          <w:sz w:val="32"/>
          <w:szCs w:val="32"/>
        </w:rPr>
        <w:t>项。</w:t>
      </w:r>
    </w:p>
    <w:p>
      <w:pPr>
        <w:spacing w:before="1" w:line="239" w:lineRule="auto"/>
        <w:ind w:firstLine="560"/>
        <w:rPr>
          <w:rFonts w:hint="eastAsia" w:ascii="方正楷体_GBK" w:hAnsi="方正楷体_GBK" w:eastAsia="方正楷体_GBK" w:cs="方正楷体_GBK"/>
          <w:sz w:val="32"/>
          <w:szCs w:val="32"/>
        </w:rPr>
      </w:pPr>
      <w:r>
        <w:rPr>
          <w:rFonts w:hint="eastAsia" w:ascii="方正楷体_GBK" w:hAnsi="方正楷体_GBK" w:eastAsia="方正楷体_GBK" w:cs="方正楷体_GBK"/>
          <w:spacing w:val="-9"/>
          <w:sz w:val="32"/>
          <w:szCs w:val="32"/>
        </w:rPr>
        <w:t>（</w:t>
      </w:r>
      <w:r>
        <w:rPr>
          <w:rFonts w:hint="eastAsia" w:ascii="方正楷体_GBK" w:hAnsi="方正楷体_GBK" w:eastAsia="方正楷体_GBK" w:cs="方正楷体_GBK"/>
          <w:spacing w:val="-77"/>
          <w:sz w:val="32"/>
          <w:szCs w:val="32"/>
        </w:rPr>
        <w:t xml:space="preserve"> </w:t>
      </w:r>
      <w:r>
        <w:rPr>
          <w:rFonts w:hint="eastAsia" w:ascii="方正楷体_GBK" w:hAnsi="方正楷体_GBK" w:eastAsia="方正楷体_GBK" w:cs="方正楷体_GBK"/>
          <w:spacing w:val="-9"/>
          <w:sz w:val="32"/>
          <w:szCs w:val="32"/>
        </w:rPr>
        <w:t>三</w:t>
      </w:r>
      <w:r>
        <w:rPr>
          <w:rFonts w:hint="eastAsia" w:ascii="方正楷体_GBK" w:hAnsi="方正楷体_GBK" w:eastAsia="方正楷体_GBK" w:cs="方正楷体_GBK"/>
          <w:spacing w:val="-65"/>
          <w:sz w:val="32"/>
          <w:szCs w:val="32"/>
        </w:rPr>
        <w:t xml:space="preserve"> </w:t>
      </w:r>
      <w:r>
        <w:rPr>
          <w:rFonts w:hint="eastAsia" w:ascii="方正楷体_GBK" w:hAnsi="方正楷体_GBK" w:eastAsia="方正楷体_GBK" w:cs="方正楷体_GBK"/>
          <w:spacing w:val="-9"/>
          <w:sz w:val="32"/>
          <w:szCs w:val="32"/>
        </w:rPr>
        <w:t>）学校饮用水。</w:t>
      </w:r>
    </w:p>
    <w:p>
      <w:pPr>
        <w:spacing w:before="164" w:line="339" w:lineRule="auto"/>
        <w:ind w:firstLine="590"/>
        <w:rPr>
          <w:rFonts w:hint="eastAsia" w:ascii="方正仿宋_GBK" w:hAnsi="方正仿宋_GBK" w:eastAsia="方正仿宋_GBK" w:cs="方正仿宋_GBK"/>
          <w:sz w:val="32"/>
          <w:szCs w:val="32"/>
        </w:rPr>
      </w:pPr>
      <w:r>
        <w:rPr>
          <w:rFonts w:hint="eastAsia" w:ascii="方正仿宋_GBK" w:hAnsi="方正仿宋_GBK" w:eastAsia="方正仿宋_GBK" w:cs="方正仿宋_GBK"/>
          <w:bCs/>
          <w:spacing w:val="7"/>
          <w:sz w:val="32"/>
          <w:szCs w:val="32"/>
        </w:rPr>
        <w:t>1.</w:t>
      </w:r>
      <w:r>
        <w:rPr>
          <w:rFonts w:hint="eastAsia" w:ascii="方正仿宋_GBK" w:hAnsi="方正仿宋_GBK" w:eastAsia="方正仿宋_GBK" w:cs="方正仿宋_GBK"/>
          <w:spacing w:val="7"/>
          <w:sz w:val="32"/>
          <w:szCs w:val="32"/>
        </w:rPr>
        <w:t>卫生管理情况。检查所有使用自建设施供水学校（含仅使</w:t>
      </w:r>
      <w:r>
        <w:rPr>
          <w:rFonts w:hint="eastAsia" w:ascii="方正仿宋_GBK" w:hAnsi="方正仿宋_GBK" w:eastAsia="方正仿宋_GBK" w:cs="方正仿宋_GBK"/>
          <w:spacing w:val="11"/>
          <w:sz w:val="32"/>
          <w:szCs w:val="32"/>
        </w:rPr>
        <w:t>用自建供水设施的学校、同时使用自建供水设施和其它供水方</w:t>
      </w:r>
      <w:r>
        <w:rPr>
          <w:rFonts w:hint="eastAsia" w:ascii="方正仿宋_GBK" w:hAnsi="方正仿宋_GBK" w:eastAsia="方正仿宋_GBK" w:cs="方正仿宋_GBK"/>
          <w:spacing w:val="-4"/>
          <w:sz w:val="32"/>
          <w:szCs w:val="32"/>
        </w:rPr>
        <w:t>式的学校）、直饮水供水学校，重点检查自建供水及直饮水设施</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pacing w:val="7"/>
          <w:sz w:val="32"/>
          <w:szCs w:val="32"/>
        </w:rPr>
        <w:t>设备维护、卫生管理等情况。</w:t>
      </w:r>
    </w:p>
    <w:p>
      <w:pPr>
        <w:spacing w:before="5" w:line="339" w:lineRule="auto"/>
        <w:ind w:left="3" w:right="2" w:firstLine="628"/>
        <w:rPr>
          <w:rFonts w:hint="eastAsia" w:ascii="方正仿宋_GBK" w:hAnsi="方正仿宋_GBK" w:eastAsia="方正仿宋_GBK" w:cs="方正仿宋_GBK"/>
          <w:sz w:val="32"/>
          <w:szCs w:val="32"/>
        </w:rPr>
      </w:pPr>
      <w:r>
        <w:rPr>
          <w:rFonts w:hint="eastAsia" w:ascii="方正仿宋_GBK" w:hAnsi="方正仿宋_GBK" w:eastAsia="方正仿宋_GBK" w:cs="方正仿宋_GBK"/>
          <w:bCs/>
          <w:spacing w:val="5"/>
          <w:sz w:val="32"/>
          <w:szCs w:val="32"/>
        </w:rPr>
        <w:t>2.</w:t>
      </w:r>
      <w:r>
        <w:rPr>
          <w:rFonts w:hint="eastAsia" w:ascii="方正仿宋_GBK" w:hAnsi="方正仿宋_GBK" w:eastAsia="方正仿宋_GBK" w:cs="方正仿宋_GBK"/>
          <w:spacing w:val="5"/>
          <w:sz w:val="32"/>
          <w:szCs w:val="32"/>
        </w:rPr>
        <w:t>水质卫生情况。抽取辖区内所有使用直饮水和自建设施供</w:t>
      </w:r>
      <w:r>
        <w:rPr>
          <w:rFonts w:hint="eastAsia" w:ascii="方正仿宋_GBK" w:hAnsi="方正仿宋_GBK" w:eastAsia="方正仿宋_GBK" w:cs="方正仿宋_GBK"/>
          <w:spacing w:val="3"/>
          <w:sz w:val="32"/>
          <w:szCs w:val="32"/>
        </w:rPr>
        <w:t>水（仅使用自建供水设施）的学校</w:t>
      </w:r>
      <w:r>
        <w:rPr>
          <w:rFonts w:hint="eastAsia" w:ascii="方正仿宋_GBK" w:hAnsi="方正仿宋_GBK" w:eastAsia="方正仿宋_GBK" w:cs="方正仿宋_GBK"/>
          <w:spacing w:val="-93"/>
          <w:sz w:val="32"/>
          <w:szCs w:val="32"/>
        </w:rPr>
        <w:t xml:space="preserve"> </w:t>
      </w:r>
      <w:r>
        <w:rPr>
          <w:rFonts w:hint="eastAsia" w:ascii="方正仿宋_GBK" w:hAnsi="方正仿宋_GBK" w:eastAsia="方正仿宋_GBK" w:cs="方正仿宋_GBK"/>
          <w:spacing w:val="3"/>
          <w:sz w:val="32"/>
          <w:szCs w:val="32"/>
        </w:rPr>
        <w:t>，每所学校抽检1个水样。</w:t>
      </w:r>
      <w:r>
        <w:rPr>
          <w:rFonts w:hint="eastAsia" w:ascii="方正仿宋_GBK" w:hAnsi="方正仿宋_GBK" w:eastAsia="方正仿宋_GBK" w:cs="方正仿宋_GBK"/>
          <w:sz w:val="32"/>
          <w:szCs w:val="32"/>
        </w:rPr>
        <w:t>水质检测指标包括：色度、浑浊度、肉眼可见物、臭和味、pH</w:t>
      </w:r>
      <w:r>
        <w:rPr>
          <w:rFonts w:hint="eastAsia" w:ascii="方正仿宋_GBK" w:hAnsi="方正仿宋_GBK" w:eastAsia="方正仿宋_GBK" w:cs="方正仿宋_GBK"/>
          <w:spacing w:val="12"/>
          <w:sz w:val="32"/>
          <w:szCs w:val="32"/>
        </w:rPr>
        <w:t>值、耗氧量、铅、砷、挥发性酚、总大肠菌群、菌落总数</w:t>
      </w:r>
      <w:r>
        <w:rPr>
          <w:rFonts w:hint="eastAsia" w:ascii="方正仿宋_GBK" w:hAnsi="方正仿宋_GBK" w:eastAsia="方正仿宋_GBK" w:cs="方正仿宋_GBK"/>
          <w:spacing w:val="-77"/>
          <w:sz w:val="32"/>
          <w:szCs w:val="32"/>
        </w:rPr>
        <w:t xml:space="preserve"> </w:t>
      </w:r>
      <w:r>
        <w:rPr>
          <w:rFonts w:hint="eastAsia" w:ascii="方正仿宋_GBK" w:hAnsi="方正仿宋_GBK" w:eastAsia="方正仿宋_GBK" w:cs="方正仿宋_GBK"/>
          <w:spacing w:val="12"/>
          <w:sz w:val="32"/>
          <w:szCs w:val="32"/>
        </w:rPr>
        <w:t>，共</w:t>
      </w:r>
      <w:r>
        <w:rPr>
          <w:rFonts w:hint="eastAsia" w:ascii="方正仿宋_GBK" w:hAnsi="方正仿宋_GBK" w:eastAsia="方正仿宋_GBK" w:cs="方正仿宋_GBK"/>
          <w:spacing w:val="-14"/>
          <w:sz w:val="32"/>
          <w:szCs w:val="32"/>
        </w:rPr>
        <w:t>11项。</w:t>
      </w:r>
    </w:p>
    <w:p>
      <w:pPr>
        <w:spacing w:line="470" w:lineRule="exact"/>
        <w:ind w:firstLine="609"/>
        <w:outlineLvl w:val="0"/>
        <w:rPr>
          <w:rFonts w:hint="eastAsia" w:ascii="方正黑体_GBK" w:hAnsi="方正黑体_GBK" w:eastAsia="方正黑体_GBK" w:cs="方正黑体_GBK"/>
          <w:sz w:val="32"/>
          <w:szCs w:val="32"/>
        </w:rPr>
      </w:pPr>
      <w:r>
        <w:rPr>
          <w:rFonts w:hint="eastAsia" w:ascii="方正黑体_GBK" w:hAnsi="方正黑体_GBK" w:eastAsia="方正黑体_GBK" w:cs="方正黑体_GBK"/>
          <w:spacing w:val="3"/>
          <w:position w:val="3"/>
          <w:sz w:val="32"/>
          <w:szCs w:val="32"/>
        </w:rPr>
        <w:t>四、工作要求</w:t>
      </w:r>
    </w:p>
    <w:p>
      <w:pPr>
        <w:spacing w:before="109" w:line="241" w:lineRule="auto"/>
        <w:ind w:firstLine="562"/>
        <w:rPr>
          <w:rFonts w:hint="eastAsia" w:ascii="方正楷体_GBK" w:hAnsi="方正楷体_GBK" w:eastAsia="方正楷体_GBK" w:cs="方正楷体_GBK"/>
          <w:sz w:val="32"/>
          <w:szCs w:val="32"/>
        </w:rPr>
      </w:pPr>
      <w:r>
        <w:rPr>
          <w:rFonts w:hint="eastAsia" w:ascii="方正楷体_GBK" w:hAnsi="方正楷体_GBK" w:eastAsia="方正楷体_GBK" w:cs="方正楷体_GBK"/>
          <w:spacing w:val="3"/>
          <w:sz w:val="32"/>
          <w:szCs w:val="32"/>
        </w:rPr>
        <w:t>（</w:t>
      </w:r>
      <w:r>
        <w:rPr>
          <w:rFonts w:hint="eastAsia" w:ascii="方正楷体_GBK" w:hAnsi="方正楷体_GBK" w:eastAsia="方正楷体_GBK" w:cs="方正楷体_GBK"/>
          <w:spacing w:val="-87"/>
          <w:sz w:val="32"/>
          <w:szCs w:val="32"/>
        </w:rPr>
        <w:t xml:space="preserve"> </w:t>
      </w:r>
      <w:r>
        <w:rPr>
          <w:rFonts w:hint="eastAsia" w:ascii="方正楷体_GBK" w:hAnsi="方正楷体_GBK" w:eastAsia="方正楷体_GBK" w:cs="方正楷体_GBK"/>
          <w:spacing w:val="3"/>
          <w:sz w:val="32"/>
          <w:szCs w:val="32"/>
        </w:rPr>
        <w:t>一）合理安排部署</w:t>
      </w:r>
    </w:p>
    <w:p>
      <w:pPr>
        <w:spacing w:before="160" w:line="340" w:lineRule="auto"/>
        <w:ind w:left="2" w:right="95" w:firstLine="586"/>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8"/>
          <w:sz w:val="32"/>
          <w:szCs w:val="32"/>
        </w:rPr>
        <w:t>区卫健委统筹安排专项监督检查、双随机和日常监</w:t>
      </w:r>
      <w:r>
        <w:rPr>
          <w:rFonts w:hint="eastAsia" w:ascii="方正仿宋_GBK" w:hAnsi="方正仿宋_GBK" w:eastAsia="方正仿宋_GBK" w:cs="方正仿宋_GBK"/>
          <w:spacing w:val="10"/>
          <w:sz w:val="32"/>
          <w:szCs w:val="32"/>
        </w:rPr>
        <w:t>督检查工作</w:t>
      </w:r>
      <w:r>
        <w:rPr>
          <w:rFonts w:hint="eastAsia" w:ascii="方正仿宋_GBK" w:hAnsi="方正仿宋_GBK" w:eastAsia="方正仿宋_GBK" w:cs="方正仿宋_GBK"/>
          <w:spacing w:val="-86"/>
          <w:sz w:val="32"/>
          <w:szCs w:val="32"/>
        </w:rPr>
        <w:t xml:space="preserve"> </w:t>
      </w:r>
      <w:r>
        <w:rPr>
          <w:rFonts w:hint="eastAsia" w:ascii="方正仿宋_GBK" w:hAnsi="方正仿宋_GBK" w:eastAsia="方正仿宋_GBK" w:cs="方正仿宋_GBK"/>
          <w:spacing w:val="10"/>
          <w:sz w:val="32"/>
          <w:szCs w:val="32"/>
        </w:rPr>
        <w:t>，及时协调检测机构在</w:t>
      </w:r>
      <w:r>
        <w:rPr>
          <w:rFonts w:hint="eastAsia" w:ascii="方正仿宋_GBK" w:hAnsi="方正仿宋_GBK" w:eastAsia="方正仿宋_GBK" w:cs="方正仿宋_GBK"/>
          <w:spacing w:val="-55"/>
          <w:sz w:val="32"/>
          <w:szCs w:val="32"/>
        </w:rPr>
        <w:t xml:space="preserve"> </w:t>
      </w:r>
      <w:r>
        <w:rPr>
          <w:rFonts w:hint="eastAsia" w:ascii="方正仿宋_GBK" w:hAnsi="方正仿宋_GBK" w:eastAsia="方正仿宋_GBK" w:cs="方正仿宋_GBK"/>
          <w:spacing w:val="10"/>
          <w:sz w:val="32"/>
          <w:szCs w:val="32"/>
        </w:rPr>
        <w:t>6月底之前完成现制现售饮</w:t>
      </w:r>
      <w:r>
        <w:rPr>
          <w:rFonts w:hint="eastAsia" w:ascii="方正仿宋_GBK" w:hAnsi="方正仿宋_GBK" w:eastAsia="方正仿宋_GBK" w:cs="方正仿宋_GBK"/>
          <w:spacing w:val="14"/>
          <w:sz w:val="32"/>
          <w:szCs w:val="32"/>
        </w:rPr>
        <w:t>用水采样工作，确保检测机构能按时出具水质检测报告。</w:t>
      </w:r>
    </w:p>
    <w:p>
      <w:pPr>
        <w:spacing w:before="1" w:line="241" w:lineRule="auto"/>
        <w:ind w:firstLine="562"/>
        <w:rPr>
          <w:rFonts w:hint="eastAsia" w:ascii="方正仿宋_GBK" w:hAnsi="方正仿宋_GBK" w:eastAsia="方正仿宋_GBK" w:cs="方正仿宋_GBK"/>
          <w:sz w:val="32"/>
          <w:szCs w:val="32"/>
        </w:rPr>
      </w:pPr>
      <w:r>
        <w:rPr>
          <w:rFonts w:hint="eastAsia" w:ascii="方正楷体_GBK" w:hAnsi="方正楷体_GBK" w:eastAsia="方正楷体_GBK" w:cs="方正楷体_GBK"/>
          <w:spacing w:val="3"/>
          <w:sz w:val="32"/>
          <w:szCs w:val="32"/>
        </w:rPr>
        <w:t>（</w:t>
      </w:r>
      <w:r>
        <w:rPr>
          <w:rFonts w:hint="eastAsia" w:ascii="方正楷体_GBK" w:hAnsi="方正楷体_GBK" w:eastAsia="方正楷体_GBK" w:cs="方正楷体_GBK"/>
          <w:spacing w:val="-87"/>
          <w:sz w:val="32"/>
          <w:szCs w:val="32"/>
        </w:rPr>
        <w:t xml:space="preserve"> </w:t>
      </w:r>
      <w:r>
        <w:rPr>
          <w:rFonts w:hint="eastAsia" w:ascii="方正楷体_GBK" w:hAnsi="方正楷体_GBK" w:eastAsia="方正楷体_GBK" w:cs="方正楷体_GBK"/>
          <w:spacing w:val="3"/>
          <w:sz w:val="32"/>
          <w:szCs w:val="32"/>
        </w:rPr>
        <w:t>二）及时报送信息。</w:t>
      </w:r>
    </w:p>
    <w:p>
      <w:pPr>
        <w:spacing w:before="162" w:line="339" w:lineRule="auto"/>
        <w:ind w:left="1" w:right="95" w:firstLine="607"/>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7"/>
          <w:w w:val="99"/>
          <w:sz w:val="32"/>
          <w:szCs w:val="32"/>
        </w:rPr>
        <w:t>区卫生健康执法支队于11月10日前</w:t>
      </w:r>
      <w:r>
        <w:rPr>
          <w:rFonts w:hint="eastAsia" w:ascii="方正仿宋_GBK" w:hAnsi="方正仿宋_GBK" w:eastAsia="方正仿宋_GBK" w:cs="方正仿宋_GBK"/>
          <w:spacing w:val="-93"/>
          <w:sz w:val="32"/>
          <w:szCs w:val="32"/>
        </w:rPr>
        <w:t xml:space="preserve"> </w:t>
      </w:r>
      <w:r>
        <w:rPr>
          <w:rFonts w:hint="eastAsia" w:ascii="方正仿宋_GBK" w:hAnsi="方正仿宋_GBK" w:eastAsia="方正仿宋_GBK" w:cs="方正仿宋_GBK"/>
          <w:spacing w:val="-7"/>
          <w:w w:val="99"/>
          <w:sz w:val="32"/>
          <w:szCs w:val="32"/>
        </w:rPr>
        <w:t>，通过“重庆卫生健康</w:t>
      </w:r>
      <w:r>
        <w:rPr>
          <w:rFonts w:hint="eastAsia" w:ascii="方正仿宋_GBK" w:hAnsi="方正仿宋_GBK" w:eastAsia="方正仿宋_GBK" w:cs="方正仿宋_GBK"/>
          <w:spacing w:val="14"/>
          <w:w w:val="103"/>
          <w:sz w:val="32"/>
          <w:szCs w:val="32"/>
        </w:rPr>
        <w:t>执法服务监督平台”的在线报表统计模块填报汇</w:t>
      </w:r>
      <w:r>
        <w:rPr>
          <w:rFonts w:hint="eastAsia" w:ascii="方正仿宋_GBK" w:hAnsi="方正仿宋_GBK" w:eastAsia="方正仿宋_GBK" w:cs="方正仿宋_GBK"/>
          <w:spacing w:val="-86"/>
          <w:sz w:val="32"/>
          <w:szCs w:val="32"/>
        </w:rPr>
        <w:t xml:space="preserve"> </w:t>
      </w:r>
      <w:r>
        <w:rPr>
          <w:rFonts w:hint="eastAsia" w:ascii="方正仿宋_GBK" w:hAnsi="方正仿宋_GBK" w:eastAsia="方正仿宋_GBK" w:cs="方正仿宋_GBK"/>
          <w:spacing w:val="14"/>
          <w:w w:val="103"/>
          <w:sz w:val="32"/>
          <w:szCs w:val="32"/>
        </w:rPr>
        <w:t>总表（</w:t>
      </w:r>
      <w:r>
        <w:rPr>
          <w:rFonts w:hint="eastAsia" w:ascii="方正仿宋_GBK" w:hAnsi="方正仿宋_GBK" w:eastAsia="方正仿宋_GBK" w:cs="方正仿宋_GBK"/>
          <w:spacing w:val="-33"/>
          <w:sz w:val="32"/>
          <w:szCs w:val="32"/>
        </w:rPr>
        <w:t xml:space="preserve"> </w:t>
      </w:r>
      <w:r>
        <w:rPr>
          <w:rFonts w:hint="eastAsia" w:ascii="方正仿宋_GBK" w:hAnsi="方正仿宋_GBK" w:eastAsia="方正仿宋_GBK" w:cs="方正仿宋_GBK"/>
          <w:spacing w:val="14"/>
          <w:w w:val="103"/>
          <w:sz w:val="32"/>
          <w:szCs w:val="32"/>
        </w:rPr>
        <w:t>附表</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pacing w:val="11"/>
          <w:sz w:val="32"/>
          <w:szCs w:val="32"/>
        </w:rPr>
        <w:t>1—7</w:t>
      </w:r>
      <w:r>
        <w:rPr>
          <w:rFonts w:hint="eastAsia" w:ascii="方正仿宋_GBK" w:hAnsi="方正仿宋_GBK" w:eastAsia="方正仿宋_GBK" w:cs="方正仿宋_GBK"/>
          <w:spacing w:val="18"/>
          <w:sz w:val="32"/>
          <w:szCs w:val="32"/>
        </w:rPr>
        <w:t xml:space="preserve"> </w:t>
      </w:r>
      <w:r>
        <w:rPr>
          <w:rFonts w:hint="eastAsia" w:ascii="方正仿宋_GBK" w:hAnsi="方正仿宋_GBK" w:eastAsia="方正仿宋_GBK" w:cs="方正仿宋_GBK"/>
          <w:spacing w:val="11"/>
          <w:sz w:val="32"/>
          <w:szCs w:val="32"/>
        </w:rPr>
        <w:t>）。认真梳理集中式供水、现制现售饮用水、学校直饮水</w:t>
      </w:r>
      <w:r>
        <w:rPr>
          <w:rFonts w:hint="eastAsia" w:ascii="方正仿宋_GBK" w:hAnsi="方正仿宋_GBK" w:eastAsia="方正仿宋_GBK" w:cs="方正仿宋_GBK"/>
          <w:spacing w:val="12"/>
          <w:sz w:val="32"/>
          <w:szCs w:val="32"/>
        </w:rPr>
        <w:t>及自建设施供水卫生情况</w:t>
      </w:r>
      <w:r>
        <w:rPr>
          <w:rFonts w:hint="eastAsia" w:ascii="方正仿宋_GBK" w:hAnsi="方正仿宋_GBK" w:eastAsia="方正仿宋_GBK" w:cs="方正仿宋_GBK"/>
          <w:spacing w:val="-78"/>
          <w:sz w:val="32"/>
          <w:szCs w:val="32"/>
        </w:rPr>
        <w:t xml:space="preserve"> </w:t>
      </w:r>
      <w:r>
        <w:rPr>
          <w:rFonts w:hint="eastAsia" w:ascii="方正仿宋_GBK" w:hAnsi="方正仿宋_GBK" w:eastAsia="方正仿宋_GBK" w:cs="方正仿宋_GBK"/>
          <w:spacing w:val="12"/>
          <w:sz w:val="32"/>
          <w:szCs w:val="32"/>
        </w:rPr>
        <w:t>，提炼工作亮点、特色，分析存在的</w:t>
      </w:r>
      <w:r>
        <w:rPr>
          <w:rFonts w:hint="eastAsia" w:ascii="方正仿宋_GBK" w:hAnsi="方正仿宋_GBK" w:eastAsia="方正仿宋_GBK" w:cs="方正仿宋_GBK"/>
          <w:spacing w:val="9"/>
          <w:sz w:val="32"/>
          <w:szCs w:val="32"/>
        </w:rPr>
        <w:t>问题及原因，形成工作总结，并分别报送至联系人电子邮箱。</w:t>
      </w:r>
    </w:p>
    <w:p>
      <w:pPr>
        <w:spacing w:before="2" w:line="235" w:lineRule="auto"/>
        <w:ind w:firstLine="604"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9"/>
          <w:sz w:val="32"/>
          <w:szCs w:val="32"/>
        </w:rPr>
        <w:t>学校直饮水及自建设施供水专项工作联系人：</w:t>
      </w:r>
      <w:r>
        <w:rPr>
          <w:rFonts w:hint="eastAsia" w:ascii="方正仿宋_GBK" w:hAnsi="方正仿宋_GBK" w:eastAsia="方正仿宋_GBK" w:cs="方正仿宋_GBK"/>
          <w:spacing w:val="48"/>
          <w:sz w:val="32"/>
          <w:szCs w:val="32"/>
        </w:rPr>
        <w:t xml:space="preserve"> </w:t>
      </w:r>
      <w:r>
        <w:rPr>
          <w:rFonts w:hint="eastAsia" w:ascii="方正仿宋_GBK" w:hAnsi="方正仿宋_GBK" w:eastAsia="方正仿宋_GBK" w:cs="方正仿宋_GBK"/>
          <w:spacing w:val="-9"/>
          <w:sz w:val="32"/>
          <w:szCs w:val="32"/>
        </w:rPr>
        <w:t>明佳；</w:t>
      </w:r>
      <w:r>
        <w:rPr>
          <w:rFonts w:hint="eastAsia" w:ascii="方正仿宋_GBK" w:hAnsi="方正仿宋_GBK" w:eastAsia="方正仿宋_GBK" w:cs="方正仿宋_GBK"/>
          <w:spacing w:val="-16"/>
          <w:sz w:val="32"/>
          <w:szCs w:val="32"/>
        </w:rPr>
        <w:t xml:space="preserve"> </w:t>
      </w:r>
      <w:r>
        <w:rPr>
          <w:rFonts w:hint="eastAsia" w:ascii="方正仿宋_GBK" w:hAnsi="方正仿宋_GBK" w:eastAsia="方正仿宋_GBK" w:cs="方正仿宋_GBK"/>
          <w:spacing w:val="-9"/>
          <w:sz w:val="32"/>
          <w:szCs w:val="32"/>
        </w:rPr>
        <w:t>联系电话</w:t>
      </w:r>
      <w:r>
        <w:rPr>
          <w:rFonts w:hint="eastAsia" w:ascii="方正仿宋_GBK" w:hAnsi="方正仿宋_GBK" w:eastAsia="方正仿宋_GBK" w:cs="方正仿宋_GBK"/>
          <w:spacing w:val="-3"/>
          <w:position w:val="8"/>
          <w:sz w:val="32"/>
          <w:szCs w:val="32"/>
        </w:rPr>
        <w:t>：67793632；</w:t>
      </w:r>
      <w:r>
        <w:rPr>
          <w:rFonts w:hint="eastAsia" w:ascii="方正仿宋_GBK" w:hAnsi="方正仿宋_GBK" w:eastAsia="方正仿宋_GBK" w:cs="方正仿宋_GBK"/>
          <w:spacing w:val="-88"/>
          <w:position w:val="8"/>
          <w:sz w:val="32"/>
          <w:szCs w:val="32"/>
        </w:rPr>
        <w:t xml:space="preserve"> </w:t>
      </w:r>
      <w:r>
        <w:rPr>
          <w:rFonts w:hint="eastAsia" w:ascii="方正仿宋_GBK" w:hAnsi="方正仿宋_GBK" w:eastAsia="方正仿宋_GBK" w:cs="方正仿宋_GBK"/>
          <w:spacing w:val="-3"/>
          <w:position w:val="8"/>
          <w:sz w:val="32"/>
          <w:szCs w:val="32"/>
        </w:rPr>
        <w:t>电子邮箱：</w:t>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"mailto:xxwsjdc@sina.com。"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pacing w:val="-3"/>
          <w:position w:val="8"/>
          <w:sz w:val="32"/>
          <w:szCs w:val="32"/>
        </w:rPr>
        <w:t>xxwsjdc@sina.com。</w:t>
      </w:r>
      <w:r>
        <w:rPr>
          <w:rFonts w:hint="eastAsia" w:ascii="方正仿宋_GBK" w:hAnsi="方正仿宋_GBK" w:eastAsia="方正仿宋_GBK" w:cs="方正仿宋_GBK"/>
          <w:spacing w:val="-3"/>
          <w:position w:val="8"/>
          <w:sz w:val="32"/>
          <w:szCs w:val="32"/>
        </w:rPr>
        <w:fldChar w:fldCharType="end"/>
      </w:r>
    </w:p>
    <w:p>
      <w:pPr>
        <w:spacing w:before="174" w:line="336" w:lineRule="auto"/>
        <w:ind w:firstLine="596"/>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4"/>
          <w:sz w:val="32"/>
          <w:szCs w:val="32"/>
        </w:rPr>
        <w:t>集中式供水及现制现售水专项工作联系人：邹彬；联系电话：</w:t>
      </w:r>
      <w:r>
        <w:rPr>
          <w:rFonts w:hint="eastAsia" w:ascii="方正仿宋_GBK" w:hAnsi="方正仿宋_GBK" w:eastAsia="方正仿宋_GBK" w:cs="方正仿宋_GBK"/>
          <w:spacing w:val="11"/>
          <w:sz w:val="32"/>
          <w:szCs w:val="32"/>
        </w:rPr>
        <w:t xml:space="preserve"> </w:t>
      </w:r>
      <w:r>
        <w:rPr>
          <w:rFonts w:hint="eastAsia" w:ascii="方正仿宋_GBK" w:hAnsi="方正仿宋_GBK" w:eastAsia="方正仿宋_GBK" w:cs="方正仿宋_GBK"/>
          <w:spacing w:val="-4"/>
          <w:sz w:val="32"/>
          <w:szCs w:val="32"/>
        </w:rPr>
        <w:t>68810186</w:t>
      </w:r>
      <w:r>
        <w:rPr>
          <w:rFonts w:hint="eastAsia" w:ascii="方正仿宋_GBK" w:hAnsi="方正仿宋_GBK" w:eastAsia="方正仿宋_GBK" w:cs="方正仿宋_GBK"/>
          <w:spacing w:val="-6"/>
          <w:sz w:val="32"/>
          <w:szCs w:val="32"/>
        </w:rPr>
        <w:t xml:space="preserve"> </w:t>
      </w:r>
      <w:r>
        <w:rPr>
          <w:rFonts w:hint="eastAsia" w:ascii="方正仿宋_GBK" w:hAnsi="方正仿宋_GBK" w:eastAsia="方正仿宋_GBK" w:cs="方正仿宋_GBK"/>
          <w:spacing w:val="-4"/>
          <w:sz w:val="32"/>
          <w:szCs w:val="32"/>
        </w:rPr>
        <w:t>，电子邮箱：362727754@qq.com。</w:t>
      </w:r>
    </w:p>
    <w:p>
      <w:pPr>
        <w:spacing w:line="268" w:lineRule="auto"/>
        <w:rPr>
          <w:rFonts w:hint="eastAsia" w:ascii="方正仿宋_GBK" w:hAnsi="方正仿宋_GBK" w:eastAsia="方正仿宋_GBK" w:cs="方正仿宋_GBK"/>
          <w:sz w:val="32"/>
          <w:szCs w:val="32"/>
        </w:rPr>
      </w:pPr>
    </w:p>
    <w:p>
      <w:pPr>
        <w:spacing w:before="101" w:line="416" w:lineRule="exact"/>
        <w:ind w:firstLine="483"/>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5"/>
          <w:position w:val="1"/>
          <w:sz w:val="32"/>
          <w:szCs w:val="32"/>
        </w:rPr>
        <w:t>附表：1.</w:t>
      </w:r>
      <w:r>
        <w:rPr>
          <w:rFonts w:hint="eastAsia" w:ascii="方正仿宋_GBK" w:hAnsi="方正仿宋_GBK" w:eastAsia="方正仿宋_GBK" w:cs="方正仿宋_GBK"/>
          <w:spacing w:val="-43"/>
          <w:position w:val="1"/>
          <w:sz w:val="32"/>
          <w:szCs w:val="32"/>
        </w:rPr>
        <w:t xml:space="preserve"> </w:t>
      </w:r>
      <w:r>
        <w:rPr>
          <w:rFonts w:hint="eastAsia" w:ascii="方正仿宋_GBK" w:hAnsi="方正仿宋_GBK" w:eastAsia="方正仿宋_GBK" w:cs="方正仿宋_GBK"/>
          <w:spacing w:val="-5"/>
          <w:position w:val="1"/>
          <w:sz w:val="32"/>
          <w:szCs w:val="32"/>
        </w:rPr>
        <w:t>市政集中式供水单位卫生管理情况汇总表</w:t>
      </w:r>
    </w:p>
    <w:p>
      <w:pPr>
        <w:spacing w:before="152" w:line="415" w:lineRule="exact"/>
        <w:ind w:left="1561" w:leftChars="665" w:hanging="165" w:hangingChars="50"/>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5"/>
          <w:position w:val="1"/>
          <w:sz w:val="32"/>
          <w:szCs w:val="32"/>
        </w:rPr>
        <w:t>2.农村集中式供水单位（设计</w:t>
      </w:r>
      <w:r>
        <w:rPr>
          <w:rFonts w:hint="eastAsia" w:ascii="方正仿宋_GBK" w:hAnsi="方正仿宋_GBK" w:eastAsia="方正仿宋_GBK" w:cs="方正仿宋_GBK"/>
          <w:spacing w:val="-48"/>
          <w:position w:val="1"/>
          <w:sz w:val="32"/>
          <w:szCs w:val="32"/>
        </w:rPr>
        <w:t xml:space="preserve"> </w:t>
      </w:r>
      <w:r>
        <w:rPr>
          <w:rFonts w:hint="eastAsia" w:ascii="方正仿宋_GBK" w:hAnsi="方正仿宋_GBK" w:eastAsia="方正仿宋_GBK" w:cs="方正仿宋_GBK"/>
          <w:spacing w:val="5"/>
          <w:position w:val="1"/>
          <w:sz w:val="32"/>
          <w:szCs w:val="32"/>
        </w:rPr>
        <w:t>日供水量千吨及以上）</w:t>
      </w:r>
      <w:r>
        <w:rPr>
          <w:rFonts w:hint="eastAsia" w:ascii="方正仿宋_GBK" w:hAnsi="方正仿宋_GBK" w:eastAsia="方正仿宋_GBK" w:cs="方正仿宋_GBK"/>
          <w:spacing w:val="6"/>
          <w:sz w:val="32"/>
          <w:szCs w:val="32"/>
        </w:rPr>
        <w:t>卫生管理情况汇总表</w:t>
      </w:r>
      <w:r>
        <w:rPr>
          <w:rFonts w:hint="eastAsia" w:ascii="方正仿宋_GBK" w:hAnsi="方正仿宋_GBK" w:eastAsia="方正仿宋_GBK" w:cs="方正仿宋_GBK"/>
          <w:sz w:val="32"/>
          <w:szCs w:val="32"/>
        </w:rPr>
        <w:t xml:space="preserve">                         </w:t>
      </w:r>
    </w:p>
    <w:p>
      <w:pPr>
        <w:spacing w:before="152" w:line="415" w:lineRule="exact"/>
        <w:ind w:left="567" w:leftChars="270" w:firstLine="930" w:firstLineChars="3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5"/>
          <w:sz w:val="32"/>
          <w:szCs w:val="32"/>
        </w:rPr>
        <w:t>3.农村集中式供水单位（设计</w:t>
      </w:r>
      <w:r>
        <w:rPr>
          <w:rFonts w:hint="eastAsia" w:ascii="方正仿宋_GBK" w:hAnsi="方正仿宋_GBK" w:eastAsia="方正仿宋_GBK" w:cs="方正仿宋_GBK"/>
          <w:spacing w:val="-39"/>
          <w:sz w:val="32"/>
          <w:szCs w:val="32"/>
        </w:rPr>
        <w:t xml:space="preserve"> </w:t>
      </w:r>
      <w:r>
        <w:rPr>
          <w:rFonts w:hint="eastAsia" w:ascii="方正仿宋_GBK" w:hAnsi="方正仿宋_GBK" w:eastAsia="方正仿宋_GBK" w:cs="方正仿宋_GBK"/>
          <w:spacing w:val="-5"/>
          <w:sz w:val="32"/>
          <w:szCs w:val="32"/>
        </w:rPr>
        <w:t>日供水量千吨以下）</w:t>
      </w:r>
      <w:r>
        <w:rPr>
          <w:rFonts w:hint="eastAsia" w:ascii="方正仿宋_GBK" w:hAnsi="方正仿宋_GBK" w:eastAsia="方正仿宋_GBK" w:cs="方正仿宋_GBK"/>
          <w:spacing w:val="-29"/>
          <w:sz w:val="32"/>
          <w:szCs w:val="32"/>
        </w:rPr>
        <w:t xml:space="preserve"> </w:t>
      </w:r>
      <w:r>
        <w:rPr>
          <w:rFonts w:hint="eastAsia" w:ascii="方正仿宋_GBK" w:hAnsi="方正仿宋_GBK" w:eastAsia="方正仿宋_GBK" w:cs="方正仿宋_GBK"/>
          <w:spacing w:val="-5"/>
          <w:sz w:val="32"/>
          <w:szCs w:val="32"/>
        </w:rPr>
        <w:t>卫</w:t>
      </w:r>
    </w:p>
    <w:p>
      <w:pPr>
        <w:spacing w:line="568" w:lineRule="exact"/>
        <w:ind w:firstLine="1650" w:firstLineChars="5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5"/>
          <w:position w:val="16"/>
          <w:sz w:val="32"/>
          <w:szCs w:val="32"/>
        </w:rPr>
        <w:t>生管理情况汇总表</w:t>
      </w:r>
    </w:p>
    <w:p>
      <w:pPr>
        <w:spacing w:line="415" w:lineRule="exact"/>
        <w:ind w:firstLine="1431" w:firstLineChars="450"/>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1"/>
          <w:position w:val="1"/>
          <w:sz w:val="32"/>
          <w:szCs w:val="32"/>
        </w:rPr>
        <w:t>4.现制现售饮用水卫生管理情况汇总表</w:t>
      </w:r>
    </w:p>
    <w:p>
      <w:pPr>
        <w:spacing w:before="156" w:line="415" w:lineRule="exact"/>
        <w:ind w:firstLine="1422" w:firstLineChars="450"/>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2"/>
          <w:position w:val="1"/>
          <w:sz w:val="32"/>
          <w:szCs w:val="32"/>
        </w:rPr>
        <w:t>5.现制现售饮用水水质抽检情况汇总表</w:t>
      </w:r>
    </w:p>
    <w:p>
      <w:pPr>
        <w:spacing w:before="153" w:line="415" w:lineRule="exact"/>
        <w:ind w:firstLine="1413" w:firstLineChars="450"/>
        <w:rPr>
          <w:rFonts w:hint="eastAsia" w:ascii="方正仿宋_GBK" w:hAnsi="方正仿宋_GBK" w:eastAsia="方正仿宋_GBK" w:cs="方正仿宋_GBK"/>
          <w:spacing w:val="-3"/>
          <w:position w:val="1"/>
          <w:sz w:val="32"/>
          <w:szCs w:val="32"/>
        </w:rPr>
      </w:pPr>
      <w:r>
        <w:rPr>
          <w:rFonts w:hint="eastAsia" w:ascii="方正仿宋_GBK" w:hAnsi="方正仿宋_GBK" w:eastAsia="方正仿宋_GBK" w:cs="方正仿宋_GBK"/>
          <w:spacing w:val="-3"/>
          <w:position w:val="1"/>
          <w:sz w:val="32"/>
          <w:szCs w:val="32"/>
        </w:rPr>
        <w:t>6.学校直饮水水质抽检情况汇总表</w:t>
      </w:r>
    </w:p>
    <w:p>
      <w:pPr>
        <w:spacing w:before="153" w:line="415" w:lineRule="exact"/>
        <w:ind w:firstLine="1377" w:firstLineChars="450"/>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7"/>
          <w:position w:val="1"/>
          <w:sz w:val="32"/>
          <w:szCs w:val="32"/>
        </w:rPr>
        <w:t>7.</w:t>
      </w:r>
      <w:r>
        <w:rPr>
          <w:rFonts w:hint="eastAsia" w:ascii="方正仿宋_GBK" w:hAnsi="方正仿宋_GBK" w:eastAsia="方正仿宋_GBK" w:cs="方正仿宋_GBK"/>
          <w:spacing w:val="18"/>
          <w:position w:val="1"/>
          <w:sz w:val="32"/>
          <w:szCs w:val="32"/>
        </w:rPr>
        <w:t xml:space="preserve"> </w:t>
      </w:r>
      <w:r>
        <w:rPr>
          <w:rFonts w:hint="eastAsia" w:ascii="方正仿宋_GBK" w:hAnsi="方正仿宋_GBK" w:eastAsia="方正仿宋_GBK" w:cs="方正仿宋_GBK"/>
          <w:spacing w:val="-7"/>
          <w:position w:val="1"/>
          <w:sz w:val="32"/>
          <w:szCs w:val="32"/>
        </w:rPr>
        <w:t>自建设施供水学校水质抽检情况汇总表</w:t>
      </w:r>
    </w:p>
    <w:p>
      <w:pPr>
        <w:rPr>
          <w:rFonts w:hint="eastAsia" w:ascii="方正仿宋_GBK" w:hAnsi="方正仿宋_GBK" w:eastAsia="方正仿宋_GBK" w:cs="方正仿宋_GBK"/>
          <w:sz w:val="32"/>
          <w:szCs w:val="32"/>
        </w:rPr>
        <w:sectPr>
          <w:headerReference r:id="rId23" w:type="default"/>
          <w:footerReference r:id="rId24" w:type="default"/>
          <w:pgSz w:w="11906" w:h="16839"/>
          <w:pgMar w:top="400" w:right="1431" w:bottom="1614" w:left="1785" w:header="0" w:footer="1419" w:gutter="0"/>
          <w:pgNumType w:fmt="numberInDash"/>
          <w:cols w:space="720" w:num="1"/>
        </w:sectPr>
      </w:pPr>
    </w:p>
    <w:p>
      <w:pPr>
        <w:spacing w:line="244" w:lineRule="auto"/>
      </w:pPr>
    </w:p>
    <w:p>
      <w:pPr>
        <w:spacing w:line="245" w:lineRule="auto"/>
      </w:pPr>
    </w:p>
    <w:p>
      <w:pPr>
        <w:spacing w:before="115" w:line="470" w:lineRule="exact"/>
        <w:ind w:firstLine="578"/>
        <w:outlineLvl w:val="0"/>
        <w:rPr>
          <w:rFonts w:eastAsia="Times New Roman"/>
          <w:sz w:val="31"/>
          <w:szCs w:val="31"/>
        </w:rPr>
      </w:pPr>
      <w:r>
        <w:rPr>
          <w:rFonts w:ascii="方正黑体_GBK" w:hAnsi="方正黑体_GBK" w:eastAsia="方正黑体_GBK" w:cs="方正黑体_GBK"/>
          <w:spacing w:val="-5"/>
          <w:position w:val="3"/>
          <w:sz w:val="31"/>
          <w:szCs w:val="31"/>
        </w:rPr>
        <w:t>附表</w:t>
      </w:r>
      <w:r>
        <w:rPr>
          <w:rFonts w:ascii="方正黑体_GBK" w:hAnsi="方正黑体_GBK" w:eastAsia="方正黑体_GBK" w:cs="方正黑体_GBK"/>
          <w:spacing w:val="-36"/>
          <w:position w:val="3"/>
          <w:sz w:val="31"/>
          <w:szCs w:val="31"/>
        </w:rPr>
        <w:t xml:space="preserve"> </w:t>
      </w:r>
      <w:r>
        <w:rPr>
          <w:rFonts w:eastAsia="Times New Roman"/>
          <w:spacing w:val="-5"/>
          <w:position w:val="3"/>
          <w:sz w:val="31"/>
          <w:szCs w:val="31"/>
        </w:rPr>
        <w:t>1</w:t>
      </w:r>
    </w:p>
    <w:p>
      <w:pPr>
        <w:spacing w:before="336" w:line="224" w:lineRule="auto"/>
        <w:ind w:firstLine="3635"/>
        <w:rPr>
          <w:rFonts w:hint="eastAsia" w:ascii="方正小标宋_GBK" w:hAnsi="方正小标宋_GBK" w:eastAsia="方正小标宋_GBK" w:cs="方正小标宋_GBK"/>
          <w:sz w:val="35"/>
          <w:szCs w:val="35"/>
        </w:rPr>
      </w:pPr>
      <w:r>
        <w:rPr>
          <w:rFonts w:hint="eastAsia" w:ascii="方正小标宋_GBK" w:hAnsi="方正小标宋_GBK" w:eastAsia="方正小标宋_GBK" w:cs="方正小标宋_GBK"/>
          <w:spacing w:val="9"/>
          <w:sz w:val="35"/>
          <w:szCs w:val="35"/>
        </w:rPr>
        <w:t>市政集中式供水单位卫生管理情况汇总表</w:t>
      </w:r>
    </w:p>
    <w:p>
      <w:pPr>
        <w:spacing w:before="175" w:line="239" w:lineRule="auto"/>
        <w:ind w:firstLine="559"/>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2"/>
          <w:sz w:val="28"/>
          <w:szCs w:val="28"/>
        </w:rPr>
        <w:t>填报单位（盖章</w:t>
      </w:r>
      <w:r>
        <w:rPr>
          <w:rFonts w:hint="eastAsia" w:ascii="方正仿宋_GBK" w:hAnsi="方正仿宋_GBK" w:eastAsia="方正仿宋_GBK" w:cs="方正仿宋_GBK"/>
          <w:spacing w:val="-66"/>
          <w:sz w:val="28"/>
          <w:szCs w:val="28"/>
        </w:rPr>
        <w:t>）：</w:t>
      </w:r>
    </w:p>
    <w:tbl>
      <w:tblPr>
        <w:tblStyle w:val="88"/>
        <w:tblW w:w="1372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25"/>
        <w:gridCol w:w="568"/>
        <w:gridCol w:w="755"/>
        <w:gridCol w:w="693"/>
        <w:gridCol w:w="669"/>
        <w:gridCol w:w="682"/>
        <w:gridCol w:w="649"/>
        <w:gridCol w:w="678"/>
        <w:gridCol w:w="874"/>
        <w:gridCol w:w="661"/>
        <w:gridCol w:w="663"/>
        <w:gridCol w:w="650"/>
        <w:gridCol w:w="642"/>
        <w:gridCol w:w="688"/>
        <w:gridCol w:w="722"/>
        <w:gridCol w:w="670"/>
        <w:gridCol w:w="793"/>
        <w:gridCol w:w="706"/>
        <w:gridCol w:w="678"/>
        <w:gridCol w:w="66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9" w:hRule="atLeast"/>
        </w:trPr>
        <w:tc>
          <w:tcPr>
            <w:tcW w:w="625" w:type="dxa"/>
            <w:vMerge w:val="restart"/>
            <w:tcBorders>
              <w:bottom w:val="nil"/>
            </w:tcBorders>
            <w:noWrap w:val="0"/>
            <w:textDirection w:val="tbRlV"/>
            <w:vAlign w:val="top"/>
          </w:tcPr>
          <w:p>
            <w:pPr>
              <w:spacing w:before="206" w:line="212" w:lineRule="auto"/>
              <w:ind w:firstLine="849"/>
              <w:rPr>
                <w:rFonts w:hint="eastAsia" w:ascii="方正仿宋_GBK" w:hAnsi="方正仿宋_GBK" w:eastAsia="方正仿宋_GBK" w:cs="方正仿宋_GBK"/>
                <w:sz w:val="20"/>
              </w:rPr>
            </w:pPr>
            <w:r>
              <w:rPr>
                <w:rFonts w:hint="eastAsia" w:ascii="方正仿宋_GBK" w:hAnsi="方正仿宋_GBK" w:eastAsia="方正仿宋_GBK" w:cs="方正仿宋_GBK"/>
                <w:spacing w:val="21"/>
                <w:w w:val="108"/>
                <w:sz w:val="20"/>
              </w:rPr>
              <w:t>辖</w:t>
            </w:r>
            <w:r>
              <w:rPr>
                <w:rFonts w:hint="eastAsia" w:ascii="方正仿宋_GBK" w:hAnsi="方正仿宋_GBK" w:eastAsia="方正仿宋_GBK" w:cs="方正仿宋_GBK"/>
                <w:spacing w:val="-53"/>
                <w:sz w:val="20"/>
              </w:rPr>
              <w:t xml:space="preserve"> </w:t>
            </w:r>
            <w:r>
              <w:rPr>
                <w:rFonts w:hint="eastAsia" w:ascii="方正仿宋_GBK" w:hAnsi="方正仿宋_GBK" w:eastAsia="方正仿宋_GBK" w:cs="方正仿宋_GBK"/>
                <w:spacing w:val="21"/>
                <w:w w:val="108"/>
                <w:sz w:val="20"/>
              </w:rPr>
              <w:t>区</w:t>
            </w:r>
            <w:r>
              <w:rPr>
                <w:rFonts w:hint="eastAsia" w:ascii="方正仿宋_GBK" w:hAnsi="方正仿宋_GBK" w:eastAsia="方正仿宋_GBK" w:cs="方正仿宋_GBK"/>
                <w:spacing w:val="-34"/>
                <w:sz w:val="20"/>
              </w:rPr>
              <w:t xml:space="preserve"> </w:t>
            </w:r>
            <w:r>
              <w:rPr>
                <w:rFonts w:hint="eastAsia" w:ascii="方正仿宋_GBK" w:hAnsi="方正仿宋_GBK" w:eastAsia="方正仿宋_GBK" w:cs="方正仿宋_GBK"/>
                <w:spacing w:val="21"/>
                <w:w w:val="108"/>
                <w:sz w:val="20"/>
              </w:rPr>
              <w:t>内单位数</w:t>
            </w:r>
          </w:p>
        </w:tc>
        <w:tc>
          <w:tcPr>
            <w:tcW w:w="568" w:type="dxa"/>
            <w:vMerge w:val="restart"/>
            <w:tcBorders>
              <w:bottom w:val="nil"/>
            </w:tcBorders>
            <w:noWrap w:val="0"/>
            <w:textDirection w:val="tbRlV"/>
            <w:vAlign w:val="top"/>
          </w:tcPr>
          <w:p>
            <w:pPr>
              <w:spacing w:before="179" w:line="210" w:lineRule="auto"/>
              <w:ind w:firstLine="868"/>
              <w:rPr>
                <w:rFonts w:hint="eastAsia" w:ascii="方正仿宋_GBK" w:hAnsi="方正仿宋_GBK" w:eastAsia="方正仿宋_GBK" w:cs="方正仿宋_GBK"/>
                <w:sz w:val="20"/>
              </w:rPr>
            </w:pPr>
            <w:r>
              <w:rPr>
                <w:rFonts w:hint="eastAsia" w:ascii="方正仿宋_GBK" w:hAnsi="方正仿宋_GBK" w:eastAsia="方正仿宋_GBK" w:cs="方正仿宋_GBK"/>
                <w:spacing w:val="20"/>
                <w:w w:val="111"/>
                <w:sz w:val="20"/>
              </w:rPr>
              <w:t>监</w:t>
            </w:r>
            <w:r>
              <w:rPr>
                <w:rFonts w:hint="eastAsia" w:ascii="方正仿宋_GBK" w:hAnsi="方正仿宋_GBK" w:eastAsia="方正仿宋_GBK" w:cs="方正仿宋_GBK"/>
                <w:spacing w:val="-35"/>
                <w:sz w:val="20"/>
              </w:rPr>
              <w:t xml:space="preserve"> </w:t>
            </w:r>
            <w:r>
              <w:rPr>
                <w:rFonts w:hint="eastAsia" w:ascii="方正仿宋_GBK" w:hAnsi="方正仿宋_GBK" w:eastAsia="方正仿宋_GBK" w:cs="方正仿宋_GBK"/>
                <w:spacing w:val="20"/>
                <w:w w:val="111"/>
                <w:sz w:val="20"/>
              </w:rPr>
              <w:t>督检查户数</w:t>
            </w:r>
          </w:p>
        </w:tc>
        <w:tc>
          <w:tcPr>
            <w:tcW w:w="5000" w:type="dxa"/>
            <w:gridSpan w:val="7"/>
            <w:noWrap w:val="0"/>
            <w:vAlign w:val="top"/>
          </w:tcPr>
          <w:p>
            <w:pPr>
              <w:spacing w:before="144" w:line="273" w:lineRule="exact"/>
              <w:ind w:firstLine="2095"/>
              <w:rPr>
                <w:rFonts w:hint="eastAsia" w:ascii="方正仿宋_GBK" w:hAnsi="方正仿宋_GBK" w:eastAsia="方正仿宋_GBK" w:cs="方正仿宋_GBK"/>
                <w:sz w:val="20"/>
              </w:rPr>
            </w:pPr>
            <w:r>
              <w:rPr>
                <w:rFonts w:hint="eastAsia" w:ascii="方正仿宋_GBK" w:hAnsi="方正仿宋_GBK" w:eastAsia="方正仿宋_GBK" w:cs="方正仿宋_GBK"/>
                <w:spacing w:val="4"/>
                <w:position w:val="1"/>
                <w:sz w:val="20"/>
              </w:rPr>
              <w:t>卫生管理</w:t>
            </w:r>
          </w:p>
        </w:tc>
        <w:tc>
          <w:tcPr>
            <w:tcW w:w="4026" w:type="dxa"/>
            <w:gridSpan w:val="6"/>
            <w:noWrap w:val="0"/>
            <w:vAlign w:val="top"/>
          </w:tcPr>
          <w:p>
            <w:pPr>
              <w:spacing w:before="156" w:line="272" w:lineRule="exact"/>
              <w:ind w:firstLine="749"/>
              <w:rPr>
                <w:rFonts w:hint="eastAsia" w:ascii="方正仿宋_GBK" w:hAnsi="方正仿宋_GBK" w:eastAsia="方正仿宋_GBK" w:cs="方正仿宋_GBK"/>
                <w:sz w:val="13"/>
                <w:szCs w:val="13"/>
              </w:rPr>
            </w:pPr>
            <w:r>
              <w:rPr>
                <w:rFonts w:hint="eastAsia" w:ascii="方正仿宋_GBK" w:hAnsi="方正仿宋_GBK" w:eastAsia="方正仿宋_GBK" w:cs="方正仿宋_GBK"/>
                <w:spacing w:val="5"/>
                <w:position w:val="1"/>
                <w:sz w:val="20"/>
              </w:rPr>
              <w:t>水质检测</w:t>
            </w:r>
            <w:r>
              <w:rPr>
                <w:rFonts w:hint="eastAsia" w:ascii="方正仿宋_GBK" w:hAnsi="方正仿宋_GBK" w:eastAsia="方正仿宋_GBK" w:cs="方正仿宋_GBK"/>
                <w:spacing w:val="-45"/>
                <w:position w:val="1"/>
                <w:sz w:val="20"/>
              </w:rPr>
              <w:t xml:space="preserve"> </w:t>
            </w:r>
            <w:r>
              <w:rPr>
                <w:rFonts w:hint="eastAsia" w:ascii="方正仿宋_GBK" w:hAnsi="方正仿宋_GBK" w:eastAsia="方正仿宋_GBK" w:cs="方正仿宋_GBK"/>
                <w:spacing w:val="5"/>
                <w:position w:val="7"/>
                <w:sz w:val="13"/>
                <w:szCs w:val="13"/>
              </w:rPr>
              <w:t>2</w:t>
            </w:r>
          </w:p>
        </w:tc>
        <w:tc>
          <w:tcPr>
            <w:tcW w:w="2169" w:type="dxa"/>
            <w:gridSpan w:val="3"/>
            <w:noWrap w:val="0"/>
            <w:vAlign w:val="top"/>
          </w:tcPr>
          <w:p>
            <w:pPr>
              <w:spacing w:before="144" w:line="272" w:lineRule="exact"/>
              <w:ind w:firstLine="675"/>
              <w:rPr>
                <w:rFonts w:hint="eastAsia" w:ascii="方正仿宋_GBK" w:hAnsi="方正仿宋_GBK" w:eastAsia="方正仿宋_GBK" w:cs="方正仿宋_GBK"/>
                <w:sz w:val="20"/>
              </w:rPr>
            </w:pPr>
            <w:r>
              <w:rPr>
                <w:rFonts w:hint="eastAsia" w:ascii="方正仿宋_GBK" w:hAnsi="方正仿宋_GBK" w:eastAsia="方正仿宋_GBK" w:cs="方正仿宋_GBK"/>
                <w:spacing w:val="6"/>
                <w:position w:val="1"/>
                <w:sz w:val="20"/>
              </w:rPr>
              <w:t>行政措施</w:t>
            </w:r>
          </w:p>
        </w:tc>
        <w:tc>
          <w:tcPr>
            <w:tcW w:w="1339" w:type="dxa"/>
            <w:gridSpan w:val="2"/>
            <w:noWrap w:val="0"/>
            <w:vAlign w:val="top"/>
          </w:tcPr>
          <w:p>
            <w:pPr>
              <w:spacing w:before="144" w:line="272" w:lineRule="exact"/>
              <w:ind w:firstLine="258"/>
              <w:rPr>
                <w:rFonts w:hint="eastAsia" w:ascii="方正仿宋_GBK" w:hAnsi="方正仿宋_GBK" w:eastAsia="方正仿宋_GBK" w:cs="方正仿宋_GBK"/>
                <w:sz w:val="20"/>
              </w:rPr>
            </w:pPr>
            <w:r>
              <w:rPr>
                <w:rFonts w:hint="eastAsia" w:ascii="方正仿宋_GBK" w:hAnsi="方正仿宋_GBK" w:eastAsia="方正仿宋_GBK" w:cs="方正仿宋_GBK"/>
                <w:spacing w:val="6"/>
                <w:position w:val="1"/>
                <w:sz w:val="20"/>
              </w:rPr>
              <w:t>行政处罚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01" w:hRule="atLeast"/>
        </w:trPr>
        <w:tc>
          <w:tcPr>
            <w:tcW w:w="625" w:type="dxa"/>
            <w:vMerge w:val="continue"/>
            <w:tcBorders>
              <w:top w:val="nil"/>
            </w:tcBorders>
            <w:noWrap w:val="0"/>
            <w:textDirection w:val="tbRlV"/>
            <w:vAlign w:val="top"/>
          </w:tcPr>
          <w:p>
            <w:pPr>
              <w:rPr>
                <w:rFonts w:hint="eastAsia" w:ascii="方正仿宋_GBK" w:hAnsi="方正仿宋_GBK" w:eastAsia="方正仿宋_GBK" w:cs="方正仿宋_GBK"/>
              </w:rPr>
            </w:pPr>
          </w:p>
        </w:tc>
        <w:tc>
          <w:tcPr>
            <w:tcW w:w="568" w:type="dxa"/>
            <w:vMerge w:val="continue"/>
            <w:tcBorders>
              <w:top w:val="nil"/>
            </w:tcBorders>
            <w:noWrap w:val="0"/>
            <w:textDirection w:val="tbRlV"/>
            <w:vAlign w:val="top"/>
          </w:tcPr>
          <w:p>
            <w:pPr>
              <w:rPr>
                <w:rFonts w:hint="eastAsia" w:ascii="方正仿宋_GBK" w:hAnsi="方正仿宋_GBK" w:eastAsia="方正仿宋_GBK" w:cs="方正仿宋_GBK"/>
              </w:rPr>
            </w:pPr>
          </w:p>
        </w:tc>
        <w:tc>
          <w:tcPr>
            <w:tcW w:w="755" w:type="dxa"/>
            <w:noWrap w:val="0"/>
            <w:vAlign w:val="top"/>
          </w:tcPr>
          <w:p>
            <w:pPr>
              <w:spacing w:line="328" w:lineRule="auto"/>
              <w:rPr>
                <w:rFonts w:hint="eastAsia" w:ascii="方正仿宋_GBK" w:hAnsi="方正仿宋_GBK" w:eastAsia="方正仿宋_GBK" w:cs="方正仿宋_GBK"/>
              </w:rPr>
            </w:pPr>
          </w:p>
          <w:p>
            <w:pPr>
              <w:spacing w:line="328" w:lineRule="auto"/>
              <w:rPr>
                <w:rFonts w:hint="eastAsia" w:ascii="方正仿宋_GBK" w:hAnsi="方正仿宋_GBK" w:eastAsia="方正仿宋_GBK" w:cs="方正仿宋_GBK"/>
              </w:rPr>
            </w:pPr>
          </w:p>
          <w:p>
            <w:pPr>
              <w:spacing w:before="65" w:line="274" w:lineRule="exact"/>
              <w:ind w:firstLine="174"/>
              <w:rPr>
                <w:rFonts w:hint="eastAsia" w:ascii="方正仿宋_GBK" w:hAnsi="方正仿宋_GBK" w:eastAsia="方正仿宋_GBK" w:cs="方正仿宋_GBK"/>
                <w:sz w:val="20"/>
              </w:rPr>
            </w:pPr>
            <w:r>
              <w:rPr>
                <w:rFonts w:hint="eastAsia" w:ascii="方正仿宋_GBK" w:hAnsi="方正仿宋_GBK" w:eastAsia="方正仿宋_GBK" w:cs="方正仿宋_GBK"/>
                <w:spacing w:val="3"/>
                <w:position w:val="3"/>
                <w:sz w:val="20"/>
              </w:rPr>
              <w:t>持有</w:t>
            </w:r>
          </w:p>
          <w:p>
            <w:pPr>
              <w:spacing w:line="213" w:lineRule="auto"/>
              <w:ind w:firstLine="182"/>
              <w:rPr>
                <w:rFonts w:hint="eastAsia" w:ascii="方正仿宋_GBK" w:hAnsi="方正仿宋_GBK" w:eastAsia="方正仿宋_GBK" w:cs="方正仿宋_GBK"/>
                <w:sz w:val="20"/>
              </w:rPr>
            </w:pPr>
            <w:r>
              <w:rPr>
                <w:rFonts w:hint="eastAsia" w:ascii="方正仿宋_GBK" w:hAnsi="方正仿宋_GBK" w:eastAsia="方正仿宋_GBK" w:cs="方正仿宋_GBK"/>
                <w:spacing w:val="-1"/>
                <w:sz w:val="20"/>
              </w:rPr>
              <w:t>卫生</w:t>
            </w:r>
          </w:p>
          <w:p>
            <w:pPr>
              <w:spacing w:before="15" w:line="239" w:lineRule="auto"/>
              <w:ind w:firstLine="179"/>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许可</w:t>
            </w:r>
          </w:p>
          <w:p>
            <w:pPr>
              <w:spacing w:line="241" w:lineRule="auto"/>
              <w:ind w:firstLine="176"/>
              <w:rPr>
                <w:rFonts w:hint="eastAsia" w:ascii="方正仿宋_GBK" w:hAnsi="方正仿宋_GBK" w:eastAsia="方正仿宋_GBK" w:cs="方正仿宋_GBK"/>
                <w:sz w:val="20"/>
              </w:rPr>
            </w:pPr>
            <w:r>
              <w:rPr>
                <w:rFonts w:hint="eastAsia" w:ascii="方正仿宋_GBK" w:hAnsi="方正仿宋_GBK" w:eastAsia="方正仿宋_GBK" w:cs="方正仿宋_GBK"/>
                <w:spacing w:val="5"/>
                <w:sz w:val="20"/>
              </w:rPr>
              <w:t>证单</w:t>
            </w:r>
          </w:p>
          <w:p>
            <w:pPr>
              <w:spacing w:line="272" w:lineRule="exact"/>
              <w:ind w:firstLine="175"/>
              <w:rPr>
                <w:rFonts w:hint="eastAsia" w:ascii="方正仿宋_GBK" w:hAnsi="方正仿宋_GBK" w:eastAsia="方正仿宋_GBK" w:cs="方正仿宋_GBK"/>
                <w:sz w:val="20"/>
              </w:rPr>
            </w:pPr>
            <w:r>
              <w:rPr>
                <w:rFonts w:hint="eastAsia" w:ascii="方正仿宋_GBK" w:hAnsi="方正仿宋_GBK" w:eastAsia="方正仿宋_GBK" w:cs="方正仿宋_GBK"/>
                <w:spacing w:val="3"/>
                <w:position w:val="1"/>
                <w:sz w:val="20"/>
              </w:rPr>
              <w:t>位数</w:t>
            </w:r>
          </w:p>
        </w:tc>
        <w:tc>
          <w:tcPr>
            <w:tcW w:w="693" w:type="dxa"/>
            <w:noWrap w:val="0"/>
            <w:vAlign w:val="top"/>
          </w:tcPr>
          <w:p>
            <w:pPr>
              <w:spacing w:line="294" w:lineRule="auto"/>
              <w:rPr>
                <w:rFonts w:hint="eastAsia" w:ascii="方正仿宋_GBK" w:hAnsi="方正仿宋_GBK" w:eastAsia="方正仿宋_GBK" w:cs="方正仿宋_GBK"/>
              </w:rPr>
            </w:pPr>
          </w:p>
          <w:p>
            <w:pPr>
              <w:spacing w:before="65" w:line="270" w:lineRule="auto"/>
              <w:ind w:left="114" w:right="108" w:firstLine="9"/>
              <w:rPr>
                <w:rFonts w:hint="eastAsia" w:ascii="方正仿宋_GBK" w:hAnsi="方正仿宋_GBK" w:eastAsia="方正仿宋_GBK" w:cs="方正仿宋_GBK"/>
                <w:sz w:val="13"/>
                <w:szCs w:val="13"/>
              </w:rPr>
            </w:pPr>
            <w:r>
              <w:rPr>
                <w:rFonts w:hint="eastAsia" w:ascii="方正仿宋_GBK" w:hAnsi="方正仿宋_GBK" w:eastAsia="方正仿宋_GBK" w:cs="方正仿宋_GBK"/>
                <w:spacing w:val="-8"/>
                <w:sz w:val="20"/>
              </w:rPr>
              <w:t>管</w:t>
            </w:r>
            <w:r>
              <w:rPr>
                <w:rFonts w:hint="eastAsia" w:ascii="方正仿宋_GBK" w:hAnsi="方正仿宋_GBK" w:eastAsia="方正仿宋_GBK" w:cs="方正仿宋_GBK"/>
                <w:spacing w:val="-29"/>
                <w:sz w:val="20"/>
              </w:rPr>
              <w:t xml:space="preserve"> </w:t>
            </w:r>
            <w:r>
              <w:rPr>
                <w:rFonts w:hint="eastAsia" w:ascii="方正仿宋_GBK" w:hAnsi="方正仿宋_GBK" w:eastAsia="方正仿宋_GBK" w:cs="方正仿宋_GBK"/>
                <w:spacing w:val="-8"/>
                <w:sz w:val="20"/>
              </w:rPr>
              <w:t>水</w:t>
            </w:r>
            <w:r>
              <w:rPr>
                <w:rFonts w:hint="eastAsia" w:ascii="方正仿宋_GBK" w:hAnsi="方正仿宋_GBK" w:eastAsia="方正仿宋_GBK" w:cs="方正仿宋_GBK"/>
                <w:sz w:val="20"/>
              </w:rPr>
              <w:t xml:space="preserve"> </w:t>
            </w:r>
            <w:r>
              <w:rPr>
                <w:rFonts w:hint="eastAsia" w:ascii="方正仿宋_GBK" w:hAnsi="方正仿宋_GBK" w:eastAsia="方正仿宋_GBK" w:cs="方正仿宋_GBK"/>
                <w:spacing w:val="-11"/>
                <w:sz w:val="20"/>
              </w:rPr>
              <w:t>人</w:t>
            </w:r>
            <w:r>
              <w:rPr>
                <w:rFonts w:hint="eastAsia" w:ascii="方正仿宋_GBK" w:hAnsi="方正仿宋_GBK" w:eastAsia="方正仿宋_GBK" w:cs="方正仿宋_GBK"/>
                <w:spacing w:val="-13"/>
                <w:sz w:val="20"/>
              </w:rPr>
              <w:t xml:space="preserve"> </w:t>
            </w:r>
            <w:r>
              <w:rPr>
                <w:rFonts w:hint="eastAsia" w:ascii="方正仿宋_GBK" w:hAnsi="方正仿宋_GBK" w:eastAsia="方正仿宋_GBK" w:cs="方正仿宋_GBK"/>
                <w:spacing w:val="-11"/>
                <w:sz w:val="20"/>
              </w:rPr>
              <w:t>员</w:t>
            </w:r>
            <w:r>
              <w:rPr>
                <w:rFonts w:hint="eastAsia" w:ascii="方正仿宋_GBK" w:hAnsi="方正仿宋_GBK" w:eastAsia="方正仿宋_GBK" w:cs="方正仿宋_GBK"/>
                <w:sz w:val="20"/>
              </w:rPr>
              <w:t xml:space="preserve"> </w:t>
            </w:r>
            <w:r>
              <w:rPr>
                <w:rFonts w:hint="eastAsia" w:ascii="方正仿宋_GBK" w:hAnsi="方正仿宋_GBK" w:eastAsia="方正仿宋_GBK" w:cs="方正仿宋_GBK"/>
                <w:spacing w:val="-3"/>
                <w:sz w:val="20"/>
              </w:rPr>
              <w:t>取</w:t>
            </w:r>
            <w:r>
              <w:rPr>
                <w:rFonts w:hint="eastAsia" w:ascii="方正仿宋_GBK" w:hAnsi="方正仿宋_GBK" w:eastAsia="方正仿宋_GBK" w:cs="方正仿宋_GBK"/>
                <w:spacing w:val="-29"/>
                <w:sz w:val="20"/>
              </w:rPr>
              <w:t xml:space="preserve"> </w:t>
            </w:r>
            <w:r>
              <w:rPr>
                <w:rFonts w:hint="eastAsia" w:ascii="方正仿宋_GBK" w:hAnsi="方正仿宋_GBK" w:eastAsia="方正仿宋_GBK" w:cs="方正仿宋_GBK"/>
                <w:spacing w:val="-3"/>
                <w:sz w:val="20"/>
              </w:rPr>
              <w:t>得</w:t>
            </w:r>
            <w:r>
              <w:rPr>
                <w:rFonts w:hint="eastAsia" w:ascii="方正仿宋_GBK" w:hAnsi="方正仿宋_GBK" w:eastAsia="方正仿宋_GBK" w:cs="方正仿宋_GBK"/>
                <w:sz w:val="20"/>
              </w:rPr>
              <w:t xml:space="preserve"> </w:t>
            </w:r>
            <w:r>
              <w:rPr>
                <w:rFonts w:hint="eastAsia" w:ascii="方正仿宋_GBK" w:hAnsi="方正仿宋_GBK" w:eastAsia="方正仿宋_GBK" w:cs="方正仿宋_GBK"/>
                <w:spacing w:val="-2"/>
                <w:sz w:val="20"/>
              </w:rPr>
              <w:t>体</w:t>
            </w:r>
            <w:r>
              <w:rPr>
                <w:rFonts w:hint="eastAsia" w:ascii="方正仿宋_GBK" w:hAnsi="方正仿宋_GBK" w:eastAsia="方正仿宋_GBK" w:cs="方正仿宋_GBK"/>
                <w:spacing w:val="-31"/>
                <w:sz w:val="20"/>
              </w:rPr>
              <w:t xml:space="preserve"> </w:t>
            </w:r>
            <w:r>
              <w:rPr>
                <w:rFonts w:hint="eastAsia" w:ascii="方正仿宋_GBK" w:hAnsi="方正仿宋_GBK" w:eastAsia="方正仿宋_GBK" w:cs="方正仿宋_GBK"/>
                <w:spacing w:val="-2"/>
                <w:sz w:val="20"/>
              </w:rPr>
              <w:t>检</w:t>
            </w:r>
            <w:r>
              <w:rPr>
                <w:rFonts w:hint="eastAsia" w:ascii="方正仿宋_GBK" w:hAnsi="方正仿宋_GBK" w:eastAsia="方正仿宋_GBK" w:cs="方正仿宋_GBK"/>
                <w:sz w:val="20"/>
              </w:rPr>
              <w:t xml:space="preserve"> </w:t>
            </w:r>
            <w:r>
              <w:rPr>
                <w:rFonts w:hint="eastAsia" w:ascii="方正仿宋_GBK" w:hAnsi="方正仿宋_GBK" w:eastAsia="方正仿宋_GBK" w:cs="方正仿宋_GBK"/>
                <w:spacing w:val="-2"/>
                <w:sz w:val="20"/>
              </w:rPr>
              <w:t>合</w:t>
            </w:r>
            <w:r>
              <w:rPr>
                <w:rFonts w:hint="eastAsia" w:ascii="方正仿宋_GBK" w:hAnsi="方正仿宋_GBK" w:eastAsia="方正仿宋_GBK" w:cs="方正仿宋_GBK"/>
                <w:spacing w:val="-31"/>
                <w:sz w:val="20"/>
              </w:rPr>
              <w:t xml:space="preserve"> </w:t>
            </w:r>
            <w:r>
              <w:rPr>
                <w:rFonts w:hint="eastAsia" w:ascii="方正仿宋_GBK" w:hAnsi="方正仿宋_GBK" w:eastAsia="方正仿宋_GBK" w:cs="方正仿宋_GBK"/>
                <w:spacing w:val="-2"/>
                <w:sz w:val="20"/>
              </w:rPr>
              <w:t>格</w:t>
            </w:r>
            <w:r>
              <w:rPr>
                <w:rFonts w:hint="eastAsia" w:ascii="方正仿宋_GBK" w:hAnsi="方正仿宋_GBK" w:eastAsia="方正仿宋_GBK" w:cs="方正仿宋_GBK"/>
                <w:sz w:val="20"/>
              </w:rPr>
              <w:t xml:space="preserve"> </w:t>
            </w:r>
            <w:r>
              <w:rPr>
                <w:rFonts w:hint="eastAsia" w:ascii="方正仿宋_GBK" w:hAnsi="方正仿宋_GBK" w:eastAsia="方正仿宋_GBK" w:cs="方正仿宋_GBK"/>
                <w:spacing w:val="-12"/>
                <w:sz w:val="20"/>
              </w:rPr>
              <w:t>证</w:t>
            </w:r>
            <w:r>
              <w:rPr>
                <w:rFonts w:hint="eastAsia" w:ascii="方正仿宋_GBK" w:hAnsi="方正仿宋_GBK" w:eastAsia="方正仿宋_GBK" w:cs="方正仿宋_GBK"/>
                <w:spacing w:val="-11"/>
                <w:sz w:val="20"/>
              </w:rPr>
              <w:t xml:space="preserve"> </w:t>
            </w:r>
            <w:r>
              <w:rPr>
                <w:rFonts w:hint="eastAsia" w:ascii="方正仿宋_GBK" w:hAnsi="方正仿宋_GBK" w:eastAsia="方正仿宋_GBK" w:cs="方正仿宋_GBK"/>
                <w:spacing w:val="-12"/>
                <w:sz w:val="20"/>
              </w:rPr>
              <w:t>的</w:t>
            </w:r>
            <w:r>
              <w:rPr>
                <w:rFonts w:hint="eastAsia" w:ascii="方正仿宋_GBK" w:hAnsi="方正仿宋_GBK" w:eastAsia="方正仿宋_GBK" w:cs="方正仿宋_GBK"/>
                <w:sz w:val="20"/>
              </w:rPr>
              <w:t xml:space="preserve"> </w:t>
            </w:r>
            <w:r>
              <w:rPr>
                <w:rFonts w:hint="eastAsia" w:ascii="方正仿宋_GBK" w:hAnsi="方正仿宋_GBK" w:eastAsia="方正仿宋_GBK" w:cs="方正仿宋_GBK"/>
                <w:spacing w:val="-2"/>
                <w:sz w:val="20"/>
              </w:rPr>
              <w:t>单</w:t>
            </w:r>
            <w:r>
              <w:rPr>
                <w:rFonts w:hint="eastAsia" w:ascii="方正仿宋_GBK" w:hAnsi="方正仿宋_GBK" w:eastAsia="方正仿宋_GBK" w:cs="方正仿宋_GBK"/>
                <w:spacing w:val="-31"/>
                <w:sz w:val="20"/>
              </w:rPr>
              <w:t xml:space="preserve"> </w:t>
            </w:r>
            <w:r>
              <w:rPr>
                <w:rFonts w:hint="eastAsia" w:ascii="方正仿宋_GBK" w:hAnsi="方正仿宋_GBK" w:eastAsia="方正仿宋_GBK" w:cs="方正仿宋_GBK"/>
                <w:spacing w:val="-2"/>
                <w:sz w:val="20"/>
              </w:rPr>
              <w:t>位</w:t>
            </w:r>
            <w:r>
              <w:rPr>
                <w:rFonts w:hint="eastAsia" w:ascii="方正仿宋_GBK" w:hAnsi="方正仿宋_GBK" w:eastAsia="方正仿宋_GBK" w:cs="方正仿宋_GBK"/>
                <w:sz w:val="20"/>
              </w:rPr>
              <w:t xml:space="preserve"> </w:t>
            </w:r>
            <w:r>
              <w:rPr>
                <w:rFonts w:hint="eastAsia" w:ascii="方正仿宋_GBK" w:hAnsi="方正仿宋_GBK" w:eastAsia="方正仿宋_GBK" w:cs="方正仿宋_GBK"/>
                <w:spacing w:val="-1"/>
                <w:sz w:val="20"/>
              </w:rPr>
              <w:t>数</w:t>
            </w:r>
            <w:r>
              <w:rPr>
                <w:rFonts w:hint="eastAsia" w:ascii="方正仿宋_GBK" w:hAnsi="方正仿宋_GBK" w:eastAsia="方正仿宋_GBK" w:cs="方正仿宋_GBK"/>
                <w:spacing w:val="-31"/>
                <w:sz w:val="20"/>
              </w:rPr>
              <w:t xml:space="preserve"> </w:t>
            </w:r>
            <w:r>
              <w:rPr>
                <w:rFonts w:hint="eastAsia" w:ascii="方正仿宋_GBK" w:hAnsi="方正仿宋_GBK" w:eastAsia="方正仿宋_GBK" w:cs="方正仿宋_GBK"/>
                <w:spacing w:val="-1"/>
                <w:position w:val="5"/>
                <w:sz w:val="13"/>
                <w:szCs w:val="13"/>
              </w:rPr>
              <w:t>1</w:t>
            </w:r>
          </w:p>
        </w:tc>
        <w:tc>
          <w:tcPr>
            <w:tcW w:w="669" w:type="dxa"/>
            <w:noWrap w:val="0"/>
            <w:vAlign w:val="top"/>
          </w:tcPr>
          <w:p>
            <w:pPr>
              <w:spacing w:line="328" w:lineRule="auto"/>
              <w:rPr>
                <w:rFonts w:hint="eastAsia" w:ascii="方正仿宋_GBK" w:hAnsi="方正仿宋_GBK" w:eastAsia="方正仿宋_GBK" w:cs="方正仿宋_GBK"/>
              </w:rPr>
            </w:pPr>
          </w:p>
          <w:p>
            <w:pPr>
              <w:spacing w:line="328" w:lineRule="auto"/>
              <w:rPr>
                <w:rFonts w:hint="eastAsia" w:ascii="方正仿宋_GBK" w:hAnsi="方正仿宋_GBK" w:eastAsia="方正仿宋_GBK" w:cs="方正仿宋_GBK"/>
              </w:rPr>
            </w:pPr>
          </w:p>
          <w:p>
            <w:pPr>
              <w:spacing w:before="65" w:line="241" w:lineRule="auto"/>
              <w:ind w:firstLine="132"/>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水源</w:t>
            </w:r>
          </w:p>
          <w:p>
            <w:pPr>
              <w:spacing w:line="239" w:lineRule="auto"/>
              <w:ind w:firstLine="152"/>
              <w:rPr>
                <w:rFonts w:hint="eastAsia" w:ascii="方正仿宋_GBK" w:hAnsi="方正仿宋_GBK" w:eastAsia="方正仿宋_GBK" w:cs="方正仿宋_GBK"/>
                <w:sz w:val="20"/>
              </w:rPr>
            </w:pPr>
            <w:r>
              <w:rPr>
                <w:rFonts w:hint="eastAsia" w:ascii="方正仿宋_GBK" w:hAnsi="方正仿宋_GBK" w:eastAsia="方正仿宋_GBK" w:cs="方正仿宋_GBK"/>
                <w:spacing w:val="-8"/>
                <w:sz w:val="20"/>
              </w:rPr>
              <w:t>防护</w:t>
            </w:r>
          </w:p>
          <w:p>
            <w:pPr>
              <w:spacing w:line="239" w:lineRule="auto"/>
              <w:ind w:firstLine="131"/>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合格</w:t>
            </w:r>
          </w:p>
          <w:p>
            <w:pPr>
              <w:spacing w:line="241" w:lineRule="auto"/>
              <w:ind w:firstLine="135"/>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单位</w:t>
            </w:r>
          </w:p>
          <w:p>
            <w:pPr>
              <w:spacing w:line="272" w:lineRule="exact"/>
              <w:ind w:firstLine="241"/>
              <w:rPr>
                <w:rFonts w:hint="eastAsia" w:ascii="方正仿宋_GBK" w:hAnsi="方正仿宋_GBK" w:eastAsia="方正仿宋_GBK" w:cs="方正仿宋_GBK"/>
                <w:sz w:val="20"/>
              </w:rPr>
            </w:pPr>
            <w:r>
              <w:rPr>
                <w:rFonts w:hint="eastAsia" w:ascii="方正仿宋_GBK" w:hAnsi="方正仿宋_GBK" w:eastAsia="方正仿宋_GBK" w:cs="方正仿宋_GBK"/>
                <w:position w:val="1"/>
                <w:sz w:val="20"/>
              </w:rPr>
              <w:t>数</w:t>
            </w:r>
          </w:p>
        </w:tc>
        <w:tc>
          <w:tcPr>
            <w:tcW w:w="682" w:type="dxa"/>
            <w:noWrap w:val="0"/>
            <w:vAlign w:val="top"/>
          </w:tcPr>
          <w:p>
            <w:pPr>
              <w:spacing w:line="398" w:lineRule="auto"/>
              <w:rPr>
                <w:rFonts w:hint="eastAsia" w:ascii="方正仿宋_GBK" w:hAnsi="方正仿宋_GBK" w:eastAsia="方正仿宋_GBK" w:cs="方正仿宋_GBK"/>
              </w:rPr>
            </w:pPr>
          </w:p>
          <w:p>
            <w:pPr>
              <w:spacing w:before="65" w:line="239" w:lineRule="auto"/>
              <w:ind w:firstLine="140"/>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水质</w:t>
            </w:r>
          </w:p>
          <w:p>
            <w:pPr>
              <w:spacing w:line="241" w:lineRule="auto"/>
              <w:ind w:firstLine="143"/>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净化</w:t>
            </w:r>
          </w:p>
          <w:p>
            <w:pPr>
              <w:spacing w:line="239" w:lineRule="auto"/>
              <w:ind w:firstLine="138"/>
              <w:rPr>
                <w:rFonts w:hint="eastAsia" w:ascii="方正仿宋_GBK" w:hAnsi="方正仿宋_GBK" w:eastAsia="方正仿宋_GBK" w:cs="方正仿宋_GBK"/>
                <w:sz w:val="20"/>
              </w:rPr>
            </w:pPr>
            <w:r>
              <w:rPr>
                <w:rFonts w:hint="eastAsia" w:ascii="方正仿宋_GBK" w:hAnsi="方正仿宋_GBK" w:eastAsia="方正仿宋_GBK" w:cs="方正仿宋_GBK"/>
                <w:spacing w:val="3"/>
                <w:sz w:val="20"/>
              </w:rPr>
              <w:t>设施</w:t>
            </w:r>
          </w:p>
          <w:p>
            <w:pPr>
              <w:spacing w:line="239" w:lineRule="auto"/>
              <w:ind w:firstLine="146"/>
              <w:rPr>
                <w:rFonts w:hint="eastAsia" w:ascii="方正仿宋_GBK" w:hAnsi="方正仿宋_GBK" w:eastAsia="方正仿宋_GBK" w:cs="方正仿宋_GBK"/>
                <w:sz w:val="20"/>
              </w:rPr>
            </w:pPr>
            <w:r>
              <w:rPr>
                <w:rFonts w:hint="eastAsia" w:ascii="方正仿宋_GBK" w:hAnsi="方正仿宋_GBK" w:eastAsia="方正仿宋_GBK" w:cs="方正仿宋_GBK"/>
                <w:spacing w:val="7"/>
                <w:sz w:val="20"/>
              </w:rPr>
              <w:t>正常</w:t>
            </w:r>
          </w:p>
          <w:p>
            <w:pPr>
              <w:spacing w:line="241" w:lineRule="auto"/>
              <w:ind w:firstLine="138"/>
              <w:rPr>
                <w:rFonts w:hint="eastAsia" w:ascii="方正仿宋_GBK" w:hAnsi="方正仿宋_GBK" w:eastAsia="方正仿宋_GBK" w:cs="方正仿宋_GBK"/>
                <w:sz w:val="20"/>
              </w:rPr>
            </w:pPr>
            <w:r>
              <w:rPr>
                <w:rFonts w:hint="eastAsia" w:ascii="方正仿宋_GBK" w:hAnsi="方正仿宋_GBK" w:eastAsia="方正仿宋_GBK" w:cs="方正仿宋_GBK"/>
                <w:spacing w:val="3"/>
                <w:sz w:val="20"/>
              </w:rPr>
              <w:t>运转</w:t>
            </w:r>
          </w:p>
          <w:p>
            <w:pPr>
              <w:spacing w:line="239" w:lineRule="auto"/>
              <w:ind w:firstLine="143"/>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单位</w:t>
            </w:r>
          </w:p>
          <w:p>
            <w:pPr>
              <w:spacing w:line="273" w:lineRule="exact"/>
              <w:ind w:firstLine="249"/>
              <w:rPr>
                <w:rFonts w:hint="eastAsia" w:ascii="方正仿宋_GBK" w:hAnsi="方正仿宋_GBK" w:eastAsia="方正仿宋_GBK" w:cs="方正仿宋_GBK"/>
                <w:sz w:val="20"/>
              </w:rPr>
            </w:pPr>
            <w:r>
              <w:rPr>
                <w:rFonts w:hint="eastAsia" w:ascii="方正仿宋_GBK" w:hAnsi="方正仿宋_GBK" w:eastAsia="方正仿宋_GBK" w:cs="方正仿宋_GBK"/>
                <w:position w:val="1"/>
                <w:sz w:val="20"/>
              </w:rPr>
              <w:t>数</w:t>
            </w:r>
          </w:p>
        </w:tc>
        <w:tc>
          <w:tcPr>
            <w:tcW w:w="649" w:type="dxa"/>
            <w:noWrap w:val="0"/>
            <w:vAlign w:val="top"/>
          </w:tcPr>
          <w:p>
            <w:pPr>
              <w:spacing w:line="398" w:lineRule="auto"/>
              <w:rPr>
                <w:rFonts w:hint="eastAsia" w:ascii="方正仿宋_GBK" w:hAnsi="方正仿宋_GBK" w:eastAsia="方正仿宋_GBK" w:cs="方正仿宋_GBK"/>
              </w:rPr>
            </w:pPr>
          </w:p>
          <w:p>
            <w:pPr>
              <w:spacing w:before="65" w:line="239" w:lineRule="auto"/>
              <w:ind w:firstLine="123"/>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水质</w:t>
            </w:r>
          </w:p>
          <w:p>
            <w:pPr>
              <w:spacing w:line="241" w:lineRule="auto"/>
              <w:ind w:firstLine="130"/>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消毒</w:t>
            </w:r>
          </w:p>
          <w:p>
            <w:pPr>
              <w:spacing w:line="239" w:lineRule="auto"/>
              <w:ind w:firstLine="120"/>
              <w:rPr>
                <w:rFonts w:hint="eastAsia" w:ascii="方正仿宋_GBK" w:hAnsi="方正仿宋_GBK" w:eastAsia="方正仿宋_GBK" w:cs="方正仿宋_GBK"/>
                <w:sz w:val="20"/>
              </w:rPr>
            </w:pPr>
            <w:r>
              <w:rPr>
                <w:rFonts w:hint="eastAsia" w:ascii="方正仿宋_GBK" w:hAnsi="方正仿宋_GBK" w:eastAsia="方正仿宋_GBK" w:cs="方正仿宋_GBK"/>
                <w:spacing w:val="3"/>
                <w:sz w:val="20"/>
              </w:rPr>
              <w:t>设施</w:t>
            </w:r>
          </w:p>
          <w:p>
            <w:pPr>
              <w:spacing w:line="239" w:lineRule="auto"/>
              <w:ind w:firstLine="129"/>
              <w:rPr>
                <w:rFonts w:hint="eastAsia" w:ascii="方正仿宋_GBK" w:hAnsi="方正仿宋_GBK" w:eastAsia="方正仿宋_GBK" w:cs="方正仿宋_GBK"/>
                <w:sz w:val="20"/>
              </w:rPr>
            </w:pPr>
            <w:r>
              <w:rPr>
                <w:rFonts w:hint="eastAsia" w:ascii="方正仿宋_GBK" w:hAnsi="方正仿宋_GBK" w:eastAsia="方正仿宋_GBK" w:cs="方正仿宋_GBK"/>
                <w:spacing w:val="7"/>
                <w:sz w:val="20"/>
              </w:rPr>
              <w:t>正常</w:t>
            </w:r>
          </w:p>
          <w:p>
            <w:pPr>
              <w:spacing w:line="241" w:lineRule="auto"/>
              <w:ind w:firstLine="120"/>
              <w:rPr>
                <w:rFonts w:hint="eastAsia" w:ascii="方正仿宋_GBK" w:hAnsi="方正仿宋_GBK" w:eastAsia="方正仿宋_GBK" w:cs="方正仿宋_GBK"/>
                <w:sz w:val="20"/>
              </w:rPr>
            </w:pPr>
            <w:r>
              <w:rPr>
                <w:rFonts w:hint="eastAsia" w:ascii="方正仿宋_GBK" w:hAnsi="方正仿宋_GBK" w:eastAsia="方正仿宋_GBK" w:cs="方正仿宋_GBK"/>
                <w:spacing w:val="3"/>
                <w:sz w:val="20"/>
              </w:rPr>
              <w:t>运转</w:t>
            </w:r>
          </w:p>
          <w:p>
            <w:pPr>
              <w:spacing w:line="239" w:lineRule="auto"/>
              <w:ind w:firstLine="126"/>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单位</w:t>
            </w:r>
          </w:p>
          <w:p>
            <w:pPr>
              <w:spacing w:line="273" w:lineRule="exact"/>
              <w:ind w:firstLine="232"/>
              <w:rPr>
                <w:rFonts w:hint="eastAsia" w:ascii="方正仿宋_GBK" w:hAnsi="方正仿宋_GBK" w:eastAsia="方正仿宋_GBK" w:cs="方正仿宋_GBK"/>
                <w:sz w:val="20"/>
              </w:rPr>
            </w:pPr>
            <w:r>
              <w:rPr>
                <w:rFonts w:hint="eastAsia" w:ascii="方正仿宋_GBK" w:hAnsi="方正仿宋_GBK" w:eastAsia="方正仿宋_GBK" w:cs="方正仿宋_GBK"/>
                <w:position w:val="1"/>
                <w:sz w:val="20"/>
              </w:rPr>
              <w:t>数</w:t>
            </w:r>
          </w:p>
        </w:tc>
        <w:tc>
          <w:tcPr>
            <w:tcW w:w="678" w:type="dxa"/>
            <w:noWrap w:val="0"/>
            <w:vAlign w:val="top"/>
          </w:tcPr>
          <w:p>
            <w:pPr>
              <w:spacing w:line="328" w:lineRule="auto"/>
              <w:rPr>
                <w:rFonts w:hint="eastAsia" w:ascii="方正仿宋_GBK" w:hAnsi="方正仿宋_GBK" w:eastAsia="方正仿宋_GBK" w:cs="方正仿宋_GBK"/>
              </w:rPr>
            </w:pPr>
          </w:p>
          <w:p>
            <w:pPr>
              <w:spacing w:line="328" w:lineRule="auto"/>
              <w:rPr>
                <w:rFonts w:hint="eastAsia" w:ascii="方正仿宋_GBK" w:hAnsi="方正仿宋_GBK" w:eastAsia="方正仿宋_GBK" w:cs="方正仿宋_GBK"/>
              </w:rPr>
            </w:pPr>
          </w:p>
          <w:p>
            <w:pPr>
              <w:spacing w:before="65" w:line="241" w:lineRule="auto"/>
              <w:ind w:firstLine="140"/>
              <w:rPr>
                <w:rFonts w:hint="eastAsia" w:ascii="方正仿宋_GBK" w:hAnsi="方正仿宋_GBK" w:eastAsia="方正仿宋_GBK" w:cs="方正仿宋_GBK"/>
                <w:sz w:val="20"/>
              </w:rPr>
            </w:pPr>
            <w:r>
              <w:rPr>
                <w:rFonts w:hint="eastAsia" w:ascii="方正仿宋_GBK" w:hAnsi="方正仿宋_GBK" w:eastAsia="方正仿宋_GBK" w:cs="方正仿宋_GBK"/>
                <w:spacing w:val="1"/>
                <w:sz w:val="20"/>
              </w:rPr>
              <w:t>开展</w:t>
            </w:r>
          </w:p>
          <w:p>
            <w:pPr>
              <w:spacing w:line="239" w:lineRule="auto"/>
              <w:ind w:firstLine="139"/>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水质</w:t>
            </w:r>
          </w:p>
          <w:p>
            <w:pPr>
              <w:spacing w:line="239" w:lineRule="auto"/>
              <w:ind w:firstLine="183"/>
              <w:rPr>
                <w:rFonts w:hint="eastAsia" w:ascii="方正仿宋_GBK" w:hAnsi="方正仿宋_GBK" w:eastAsia="方正仿宋_GBK" w:cs="方正仿宋_GBK"/>
                <w:sz w:val="20"/>
              </w:rPr>
            </w:pPr>
            <w:r>
              <w:rPr>
                <w:rFonts w:hint="eastAsia" w:ascii="方正仿宋_GBK" w:hAnsi="方正仿宋_GBK" w:eastAsia="方正仿宋_GBK" w:cs="方正仿宋_GBK"/>
                <w:spacing w:val="-20"/>
                <w:w w:val="99"/>
                <w:sz w:val="20"/>
              </w:rPr>
              <w:t>自检</w:t>
            </w:r>
          </w:p>
          <w:p>
            <w:pPr>
              <w:spacing w:line="241" w:lineRule="auto"/>
              <w:ind w:firstLine="142"/>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单位</w:t>
            </w:r>
          </w:p>
          <w:p>
            <w:pPr>
              <w:spacing w:line="272" w:lineRule="exact"/>
              <w:ind w:firstLine="247"/>
              <w:rPr>
                <w:rFonts w:hint="eastAsia" w:ascii="方正仿宋_GBK" w:hAnsi="方正仿宋_GBK" w:eastAsia="方正仿宋_GBK" w:cs="方正仿宋_GBK"/>
                <w:sz w:val="20"/>
              </w:rPr>
            </w:pPr>
            <w:r>
              <w:rPr>
                <w:rFonts w:hint="eastAsia" w:ascii="方正仿宋_GBK" w:hAnsi="方正仿宋_GBK" w:eastAsia="方正仿宋_GBK" w:cs="方正仿宋_GBK"/>
                <w:position w:val="1"/>
                <w:sz w:val="20"/>
              </w:rPr>
              <w:t>数</w:t>
            </w:r>
          </w:p>
        </w:tc>
        <w:tc>
          <w:tcPr>
            <w:tcW w:w="874" w:type="dxa"/>
            <w:noWrap w:val="0"/>
            <w:vAlign w:val="top"/>
          </w:tcPr>
          <w:p>
            <w:pPr>
              <w:spacing w:line="398" w:lineRule="auto"/>
              <w:rPr>
                <w:rFonts w:hint="eastAsia" w:ascii="方正仿宋_GBK" w:hAnsi="方正仿宋_GBK" w:eastAsia="方正仿宋_GBK" w:cs="方正仿宋_GBK"/>
              </w:rPr>
            </w:pPr>
          </w:p>
          <w:p>
            <w:pPr>
              <w:spacing w:before="65" w:line="239" w:lineRule="auto"/>
              <w:ind w:firstLine="124"/>
              <w:rPr>
                <w:rFonts w:hint="eastAsia" w:ascii="方正仿宋_GBK" w:hAnsi="方正仿宋_GBK" w:eastAsia="方正仿宋_GBK" w:cs="方正仿宋_GBK"/>
                <w:sz w:val="20"/>
              </w:rPr>
            </w:pPr>
            <w:r>
              <w:rPr>
                <w:rFonts w:hint="eastAsia" w:ascii="方正仿宋_GBK" w:hAnsi="方正仿宋_GBK" w:eastAsia="方正仿宋_GBK" w:cs="方正仿宋_GBK"/>
                <w:spacing w:val="7"/>
                <w:sz w:val="20"/>
              </w:rPr>
              <w:t>使用的</w:t>
            </w:r>
          </w:p>
          <w:p>
            <w:pPr>
              <w:spacing w:line="241" w:lineRule="auto"/>
              <w:ind w:firstLine="142"/>
              <w:rPr>
                <w:rFonts w:hint="eastAsia" w:ascii="方正仿宋_GBK" w:hAnsi="方正仿宋_GBK" w:eastAsia="方正仿宋_GBK" w:cs="方正仿宋_GBK"/>
                <w:sz w:val="20"/>
              </w:rPr>
            </w:pPr>
            <w:r>
              <w:rPr>
                <w:rFonts w:hint="eastAsia" w:ascii="方正仿宋_GBK" w:hAnsi="方正仿宋_GBK" w:eastAsia="方正仿宋_GBK" w:cs="方正仿宋_GBK"/>
                <w:spacing w:val="1"/>
                <w:sz w:val="20"/>
              </w:rPr>
              <w:t>涉水产</w:t>
            </w:r>
          </w:p>
          <w:p>
            <w:pPr>
              <w:spacing w:line="239" w:lineRule="auto"/>
              <w:ind w:firstLine="153"/>
              <w:rPr>
                <w:rFonts w:hint="eastAsia" w:ascii="方正仿宋_GBK" w:hAnsi="方正仿宋_GBK" w:eastAsia="方正仿宋_GBK" w:cs="方正仿宋_GBK"/>
                <w:sz w:val="20"/>
              </w:rPr>
            </w:pPr>
            <w:r>
              <w:rPr>
                <w:rFonts w:hint="eastAsia" w:ascii="方正仿宋_GBK" w:hAnsi="方正仿宋_GBK" w:eastAsia="方正仿宋_GBK" w:cs="方正仿宋_GBK"/>
                <w:spacing w:val="-3"/>
                <w:sz w:val="20"/>
              </w:rPr>
              <w:t>品有有</w:t>
            </w:r>
          </w:p>
          <w:p>
            <w:pPr>
              <w:spacing w:line="239" w:lineRule="auto"/>
              <w:ind w:firstLine="133"/>
              <w:rPr>
                <w:rFonts w:hint="eastAsia" w:ascii="方正仿宋_GBK" w:hAnsi="方正仿宋_GBK" w:eastAsia="方正仿宋_GBK" w:cs="方正仿宋_GBK"/>
                <w:sz w:val="20"/>
              </w:rPr>
            </w:pPr>
            <w:r>
              <w:rPr>
                <w:rFonts w:hint="eastAsia" w:ascii="方正仿宋_GBK" w:hAnsi="方正仿宋_GBK" w:eastAsia="方正仿宋_GBK" w:cs="方正仿宋_GBK"/>
                <w:spacing w:val="4"/>
                <w:sz w:val="20"/>
              </w:rPr>
              <w:t>效卫生</w:t>
            </w:r>
          </w:p>
          <w:p>
            <w:pPr>
              <w:spacing w:line="241" w:lineRule="auto"/>
              <w:ind w:firstLine="133"/>
              <w:rPr>
                <w:rFonts w:hint="eastAsia" w:ascii="方正仿宋_GBK" w:hAnsi="方正仿宋_GBK" w:eastAsia="方正仿宋_GBK" w:cs="方正仿宋_GBK"/>
                <w:sz w:val="20"/>
              </w:rPr>
            </w:pPr>
            <w:r>
              <w:rPr>
                <w:rFonts w:hint="eastAsia" w:ascii="方正仿宋_GBK" w:hAnsi="方正仿宋_GBK" w:eastAsia="方正仿宋_GBK" w:cs="方正仿宋_GBK"/>
                <w:spacing w:val="4"/>
                <w:sz w:val="20"/>
              </w:rPr>
              <w:t>许可批</w:t>
            </w:r>
          </w:p>
          <w:p>
            <w:pPr>
              <w:spacing w:line="239" w:lineRule="auto"/>
              <w:ind w:firstLine="130"/>
              <w:rPr>
                <w:rFonts w:hint="eastAsia" w:ascii="方正仿宋_GBK" w:hAnsi="方正仿宋_GBK" w:eastAsia="方正仿宋_GBK" w:cs="方正仿宋_GBK"/>
                <w:sz w:val="20"/>
              </w:rPr>
            </w:pPr>
            <w:r>
              <w:rPr>
                <w:rFonts w:hint="eastAsia" w:ascii="方正仿宋_GBK" w:hAnsi="方正仿宋_GBK" w:eastAsia="方正仿宋_GBK" w:cs="方正仿宋_GBK"/>
                <w:spacing w:val="5"/>
                <w:sz w:val="20"/>
              </w:rPr>
              <w:t>件单位</w:t>
            </w:r>
          </w:p>
          <w:p>
            <w:pPr>
              <w:spacing w:line="273" w:lineRule="exact"/>
              <w:ind w:firstLine="345"/>
              <w:rPr>
                <w:rFonts w:hint="eastAsia" w:ascii="方正仿宋_GBK" w:hAnsi="方正仿宋_GBK" w:eastAsia="方正仿宋_GBK" w:cs="方正仿宋_GBK"/>
                <w:sz w:val="20"/>
              </w:rPr>
            </w:pPr>
            <w:r>
              <w:rPr>
                <w:rFonts w:hint="eastAsia" w:ascii="方正仿宋_GBK" w:hAnsi="方正仿宋_GBK" w:eastAsia="方正仿宋_GBK" w:cs="方正仿宋_GBK"/>
                <w:position w:val="1"/>
                <w:sz w:val="20"/>
              </w:rPr>
              <w:t>数</w:t>
            </w:r>
          </w:p>
        </w:tc>
        <w:tc>
          <w:tcPr>
            <w:tcW w:w="661" w:type="dxa"/>
            <w:noWrap w:val="0"/>
            <w:vAlign w:val="top"/>
          </w:tcPr>
          <w:p>
            <w:pPr>
              <w:spacing w:line="269" w:lineRule="auto"/>
              <w:rPr>
                <w:rFonts w:hint="eastAsia" w:ascii="方正仿宋_GBK" w:hAnsi="方正仿宋_GBK" w:eastAsia="方正仿宋_GBK" w:cs="方正仿宋_GBK"/>
              </w:rPr>
            </w:pPr>
          </w:p>
          <w:p>
            <w:pPr>
              <w:spacing w:line="269" w:lineRule="auto"/>
              <w:rPr>
                <w:rFonts w:hint="eastAsia" w:ascii="方正仿宋_GBK" w:hAnsi="方正仿宋_GBK" w:eastAsia="方正仿宋_GBK" w:cs="方正仿宋_GBK"/>
              </w:rPr>
            </w:pPr>
          </w:p>
          <w:p>
            <w:pPr>
              <w:spacing w:before="65" w:line="211" w:lineRule="auto"/>
              <w:ind w:firstLine="155"/>
              <w:rPr>
                <w:rFonts w:hint="eastAsia" w:ascii="方正仿宋_GBK" w:hAnsi="方正仿宋_GBK" w:eastAsia="方正仿宋_GBK" w:cs="方正仿宋_GBK"/>
                <w:sz w:val="20"/>
              </w:rPr>
            </w:pPr>
            <w:r>
              <w:rPr>
                <w:rFonts w:hint="eastAsia" w:ascii="方正仿宋_GBK" w:hAnsi="方正仿宋_GBK" w:eastAsia="方正仿宋_GBK" w:cs="方正仿宋_GBK"/>
                <w:spacing w:val="-11"/>
                <w:sz w:val="20"/>
              </w:rPr>
              <w:t>出厂</w:t>
            </w:r>
          </w:p>
          <w:p>
            <w:pPr>
              <w:spacing w:before="19" w:line="241" w:lineRule="auto"/>
              <w:ind w:firstLine="130"/>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水检</w:t>
            </w:r>
          </w:p>
          <w:p>
            <w:pPr>
              <w:spacing w:line="239" w:lineRule="auto"/>
              <w:ind w:firstLine="132"/>
              <w:rPr>
                <w:rFonts w:hint="eastAsia" w:ascii="方正仿宋_GBK" w:hAnsi="方正仿宋_GBK" w:eastAsia="方正仿宋_GBK" w:cs="方正仿宋_GBK"/>
                <w:sz w:val="20"/>
              </w:rPr>
            </w:pPr>
            <w:r>
              <w:rPr>
                <w:rFonts w:hint="eastAsia" w:ascii="方正仿宋_GBK" w:hAnsi="方正仿宋_GBK" w:eastAsia="方正仿宋_GBK" w:cs="方正仿宋_GBK"/>
                <w:spacing w:val="1"/>
                <w:sz w:val="20"/>
              </w:rPr>
              <w:t>测件</w:t>
            </w:r>
          </w:p>
          <w:p>
            <w:pPr>
              <w:spacing w:line="239" w:lineRule="auto"/>
              <w:ind w:firstLine="239"/>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数</w:t>
            </w:r>
          </w:p>
          <w:p>
            <w:pPr>
              <w:spacing w:line="263" w:lineRule="auto"/>
              <w:ind w:left="279" w:right="121" w:hanging="167"/>
              <w:rPr>
                <w:rFonts w:hint="eastAsia" w:ascii="方正仿宋_GBK" w:hAnsi="方正仿宋_GBK" w:eastAsia="方正仿宋_GBK" w:cs="方正仿宋_GBK"/>
                <w:sz w:val="20"/>
              </w:rPr>
            </w:pPr>
            <w:r>
              <w:rPr>
                <w:rFonts w:hint="eastAsia" w:ascii="方正仿宋_GBK" w:hAnsi="方正仿宋_GBK" w:eastAsia="方正仿宋_GBK" w:cs="方正仿宋_GBK"/>
                <w:spacing w:val="11"/>
                <w:sz w:val="20"/>
              </w:rPr>
              <w:t>（件</w:t>
            </w:r>
            <w:r>
              <w:rPr>
                <w:rFonts w:hint="eastAsia" w:ascii="方正仿宋_GBK" w:hAnsi="方正仿宋_GBK" w:eastAsia="方正仿宋_GBK" w:cs="方正仿宋_GBK"/>
                <w:sz w:val="20"/>
              </w:rPr>
              <w:t xml:space="preserve"> ）</w:t>
            </w:r>
          </w:p>
        </w:tc>
        <w:tc>
          <w:tcPr>
            <w:tcW w:w="663" w:type="dxa"/>
            <w:noWrap w:val="0"/>
            <w:vAlign w:val="top"/>
          </w:tcPr>
          <w:p>
            <w:pPr>
              <w:spacing w:line="261" w:lineRule="auto"/>
              <w:rPr>
                <w:rFonts w:hint="eastAsia" w:ascii="方正仿宋_GBK" w:hAnsi="方正仿宋_GBK" w:eastAsia="方正仿宋_GBK" w:cs="方正仿宋_GBK"/>
              </w:rPr>
            </w:pPr>
          </w:p>
          <w:p>
            <w:pPr>
              <w:spacing w:line="262" w:lineRule="auto"/>
              <w:rPr>
                <w:rFonts w:hint="eastAsia" w:ascii="方正仿宋_GBK" w:hAnsi="方正仿宋_GBK" w:eastAsia="方正仿宋_GBK" w:cs="方正仿宋_GBK"/>
              </w:rPr>
            </w:pPr>
          </w:p>
          <w:p>
            <w:pPr>
              <w:spacing w:line="262" w:lineRule="auto"/>
              <w:rPr>
                <w:rFonts w:hint="eastAsia" w:ascii="方正仿宋_GBK" w:hAnsi="方正仿宋_GBK" w:eastAsia="方正仿宋_GBK" w:cs="方正仿宋_GBK"/>
              </w:rPr>
            </w:pPr>
          </w:p>
          <w:p>
            <w:pPr>
              <w:spacing w:before="65" w:line="241" w:lineRule="auto"/>
              <w:ind w:firstLine="130"/>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合格</w:t>
            </w:r>
          </w:p>
          <w:p>
            <w:pPr>
              <w:spacing w:line="239" w:lineRule="auto"/>
              <w:ind w:firstLine="131"/>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件数</w:t>
            </w:r>
          </w:p>
          <w:p>
            <w:pPr>
              <w:spacing w:line="261" w:lineRule="auto"/>
              <w:ind w:left="281" w:right="121" w:hanging="167"/>
              <w:rPr>
                <w:rFonts w:hint="eastAsia" w:ascii="方正仿宋_GBK" w:hAnsi="方正仿宋_GBK" w:eastAsia="方正仿宋_GBK" w:cs="方正仿宋_GBK"/>
                <w:sz w:val="20"/>
              </w:rPr>
            </w:pPr>
            <w:r>
              <w:rPr>
                <w:rFonts w:hint="eastAsia" w:ascii="方正仿宋_GBK" w:hAnsi="方正仿宋_GBK" w:eastAsia="方正仿宋_GBK" w:cs="方正仿宋_GBK"/>
                <w:spacing w:val="11"/>
                <w:sz w:val="20"/>
              </w:rPr>
              <w:t>（件</w:t>
            </w:r>
            <w:r>
              <w:rPr>
                <w:rFonts w:hint="eastAsia" w:ascii="方正仿宋_GBK" w:hAnsi="方正仿宋_GBK" w:eastAsia="方正仿宋_GBK" w:cs="方正仿宋_GBK"/>
                <w:sz w:val="20"/>
              </w:rPr>
              <w:t xml:space="preserve"> ）</w:t>
            </w:r>
          </w:p>
        </w:tc>
        <w:tc>
          <w:tcPr>
            <w:tcW w:w="650" w:type="dxa"/>
            <w:noWrap w:val="0"/>
            <w:vAlign w:val="top"/>
          </w:tcPr>
          <w:p>
            <w:pPr>
              <w:spacing w:line="263" w:lineRule="auto"/>
              <w:rPr>
                <w:rFonts w:hint="eastAsia" w:ascii="方正仿宋_GBK" w:hAnsi="方正仿宋_GBK" w:eastAsia="方正仿宋_GBK" w:cs="方正仿宋_GBK"/>
              </w:rPr>
            </w:pPr>
          </w:p>
          <w:p>
            <w:pPr>
              <w:spacing w:line="264" w:lineRule="auto"/>
              <w:rPr>
                <w:rFonts w:hint="eastAsia" w:ascii="方正仿宋_GBK" w:hAnsi="方正仿宋_GBK" w:eastAsia="方正仿宋_GBK" w:cs="方正仿宋_GBK"/>
              </w:rPr>
            </w:pPr>
          </w:p>
          <w:p>
            <w:pPr>
              <w:spacing w:before="65" w:line="239" w:lineRule="auto"/>
              <w:ind w:firstLine="137"/>
              <w:rPr>
                <w:rFonts w:hint="eastAsia" w:ascii="方正仿宋_GBK" w:hAnsi="方正仿宋_GBK" w:eastAsia="方正仿宋_GBK" w:cs="方正仿宋_GBK"/>
                <w:sz w:val="20"/>
              </w:rPr>
            </w:pPr>
            <w:r>
              <w:rPr>
                <w:rFonts w:hint="eastAsia" w:ascii="方正仿宋_GBK" w:hAnsi="方正仿宋_GBK" w:eastAsia="方正仿宋_GBK" w:cs="方正仿宋_GBK"/>
                <w:spacing w:val="-4"/>
                <w:sz w:val="20"/>
              </w:rPr>
              <w:t>罗列</w:t>
            </w:r>
          </w:p>
          <w:p>
            <w:pPr>
              <w:spacing w:line="273" w:lineRule="exact"/>
              <w:ind w:firstLine="172"/>
              <w:rPr>
                <w:rFonts w:hint="eastAsia" w:ascii="方正仿宋_GBK" w:hAnsi="方正仿宋_GBK" w:eastAsia="方正仿宋_GBK" w:cs="方正仿宋_GBK"/>
                <w:sz w:val="20"/>
              </w:rPr>
            </w:pPr>
            <w:r>
              <w:rPr>
                <w:rFonts w:hint="eastAsia" w:ascii="方正仿宋_GBK" w:hAnsi="方正仿宋_GBK" w:eastAsia="方正仿宋_GBK" w:cs="方正仿宋_GBK"/>
                <w:spacing w:val="4"/>
                <w:position w:val="1"/>
                <w:sz w:val="20"/>
              </w:rPr>
              <w:t>3个</w:t>
            </w:r>
          </w:p>
          <w:p>
            <w:pPr>
              <w:spacing w:before="2" w:line="209" w:lineRule="auto"/>
              <w:ind w:firstLine="134"/>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主要</w:t>
            </w:r>
          </w:p>
          <w:p>
            <w:pPr>
              <w:spacing w:before="18" w:line="239" w:lineRule="auto"/>
              <w:ind w:firstLine="144"/>
              <w:rPr>
                <w:rFonts w:hint="eastAsia" w:ascii="方正仿宋_GBK" w:hAnsi="方正仿宋_GBK" w:eastAsia="方正仿宋_GBK" w:cs="方正仿宋_GBK"/>
                <w:sz w:val="20"/>
              </w:rPr>
            </w:pPr>
            <w:r>
              <w:rPr>
                <w:rFonts w:hint="eastAsia" w:ascii="方正仿宋_GBK" w:hAnsi="方正仿宋_GBK" w:eastAsia="方正仿宋_GBK" w:cs="方正仿宋_GBK"/>
                <w:spacing w:val="-7"/>
                <w:sz w:val="20"/>
              </w:rPr>
              <w:t>的不</w:t>
            </w:r>
          </w:p>
          <w:p>
            <w:pPr>
              <w:spacing w:line="241" w:lineRule="auto"/>
              <w:ind w:firstLine="125"/>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合格</w:t>
            </w:r>
          </w:p>
          <w:p>
            <w:pPr>
              <w:spacing w:line="274" w:lineRule="exact"/>
              <w:ind w:firstLine="126"/>
              <w:rPr>
                <w:rFonts w:hint="eastAsia" w:ascii="方正仿宋_GBK" w:hAnsi="方正仿宋_GBK" w:eastAsia="方正仿宋_GBK" w:cs="方正仿宋_GBK"/>
                <w:sz w:val="20"/>
              </w:rPr>
            </w:pPr>
            <w:r>
              <w:rPr>
                <w:rFonts w:hint="eastAsia" w:ascii="方正仿宋_GBK" w:hAnsi="方正仿宋_GBK" w:eastAsia="方正仿宋_GBK" w:cs="方正仿宋_GBK"/>
                <w:spacing w:val="2"/>
                <w:position w:val="1"/>
                <w:sz w:val="20"/>
              </w:rPr>
              <w:t>指标</w:t>
            </w:r>
          </w:p>
        </w:tc>
        <w:tc>
          <w:tcPr>
            <w:tcW w:w="642" w:type="dxa"/>
            <w:noWrap w:val="0"/>
            <w:vAlign w:val="top"/>
          </w:tcPr>
          <w:p>
            <w:pPr>
              <w:spacing w:line="263" w:lineRule="auto"/>
              <w:rPr>
                <w:rFonts w:hint="eastAsia" w:ascii="方正仿宋_GBK" w:hAnsi="方正仿宋_GBK" w:eastAsia="方正仿宋_GBK" w:cs="方正仿宋_GBK"/>
              </w:rPr>
            </w:pPr>
          </w:p>
          <w:p>
            <w:pPr>
              <w:spacing w:line="264" w:lineRule="auto"/>
              <w:rPr>
                <w:rFonts w:hint="eastAsia" w:ascii="方正仿宋_GBK" w:hAnsi="方正仿宋_GBK" w:eastAsia="方正仿宋_GBK" w:cs="方正仿宋_GBK"/>
              </w:rPr>
            </w:pPr>
          </w:p>
          <w:p>
            <w:pPr>
              <w:spacing w:before="65" w:line="239" w:lineRule="auto"/>
              <w:ind w:firstLine="122"/>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末梢</w:t>
            </w:r>
          </w:p>
          <w:p>
            <w:pPr>
              <w:spacing w:line="241" w:lineRule="auto"/>
              <w:ind w:firstLine="121"/>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水检</w:t>
            </w:r>
          </w:p>
          <w:p>
            <w:pPr>
              <w:spacing w:line="239" w:lineRule="auto"/>
              <w:ind w:firstLine="124"/>
              <w:rPr>
                <w:rFonts w:hint="eastAsia" w:ascii="方正仿宋_GBK" w:hAnsi="方正仿宋_GBK" w:eastAsia="方正仿宋_GBK" w:cs="方正仿宋_GBK"/>
                <w:sz w:val="20"/>
              </w:rPr>
            </w:pPr>
            <w:r>
              <w:rPr>
                <w:rFonts w:hint="eastAsia" w:ascii="方正仿宋_GBK" w:hAnsi="方正仿宋_GBK" w:eastAsia="方正仿宋_GBK" w:cs="方正仿宋_GBK"/>
                <w:spacing w:val="1"/>
                <w:sz w:val="20"/>
              </w:rPr>
              <w:t>测件</w:t>
            </w:r>
          </w:p>
          <w:p>
            <w:pPr>
              <w:spacing w:line="239" w:lineRule="auto"/>
              <w:ind w:firstLine="230"/>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数</w:t>
            </w:r>
          </w:p>
          <w:p>
            <w:pPr>
              <w:spacing w:line="263" w:lineRule="auto"/>
              <w:ind w:left="271" w:right="110" w:hanging="167"/>
              <w:rPr>
                <w:rFonts w:hint="eastAsia" w:ascii="方正仿宋_GBK" w:hAnsi="方正仿宋_GBK" w:eastAsia="方正仿宋_GBK" w:cs="方正仿宋_GBK"/>
                <w:sz w:val="20"/>
              </w:rPr>
            </w:pPr>
            <w:r>
              <w:rPr>
                <w:rFonts w:hint="eastAsia" w:ascii="方正仿宋_GBK" w:hAnsi="方正仿宋_GBK" w:eastAsia="方正仿宋_GBK" w:cs="方正仿宋_GBK"/>
                <w:spacing w:val="11"/>
                <w:sz w:val="20"/>
              </w:rPr>
              <w:t>（件</w:t>
            </w:r>
            <w:r>
              <w:rPr>
                <w:rFonts w:hint="eastAsia" w:ascii="方正仿宋_GBK" w:hAnsi="方正仿宋_GBK" w:eastAsia="方正仿宋_GBK" w:cs="方正仿宋_GBK"/>
                <w:sz w:val="20"/>
              </w:rPr>
              <w:t xml:space="preserve"> ）</w:t>
            </w:r>
          </w:p>
        </w:tc>
        <w:tc>
          <w:tcPr>
            <w:tcW w:w="688" w:type="dxa"/>
            <w:noWrap w:val="0"/>
            <w:vAlign w:val="top"/>
          </w:tcPr>
          <w:p>
            <w:pPr>
              <w:spacing w:line="261" w:lineRule="auto"/>
              <w:rPr>
                <w:rFonts w:hint="eastAsia" w:ascii="方正仿宋_GBK" w:hAnsi="方正仿宋_GBK" w:eastAsia="方正仿宋_GBK" w:cs="方正仿宋_GBK"/>
              </w:rPr>
            </w:pPr>
          </w:p>
          <w:p>
            <w:pPr>
              <w:spacing w:line="262" w:lineRule="auto"/>
              <w:rPr>
                <w:rFonts w:hint="eastAsia" w:ascii="方正仿宋_GBK" w:hAnsi="方正仿宋_GBK" w:eastAsia="方正仿宋_GBK" w:cs="方正仿宋_GBK"/>
              </w:rPr>
            </w:pPr>
          </w:p>
          <w:p>
            <w:pPr>
              <w:spacing w:line="262" w:lineRule="auto"/>
              <w:rPr>
                <w:rFonts w:hint="eastAsia" w:ascii="方正仿宋_GBK" w:hAnsi="方正仿宋_GBK" w:eastAsia="方正仿宋_GBK" w:cs="方正仿宋_GBK"/>
              </w:rPr>
            </w:pPr>
          </w:p>
          <w:p>
            <w:pPr>
              <w:spacing w:before="65" w:line="241" w:lineRule="auto"/>
              <w:ind w:firstLine="143"/>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合格</w:t>
            </w:r>
          </w:p>
          <w:p>
            <w:pPr>
              <w:spacing w:line="239" w:lineRule="auto"/>
              <w:ind w:firstLine="144"/>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件数</w:t>
            </w:r>
          </w:p>
          <w:p>
            <w:pPr>
              <w:spacing w:line="261" w:lineRule="auto"/>
              <w:ind w:left="294" w:right="133" w:hanging="167"/>
              <w:rPr>
                <w:rFonts w:hint="eastAsia" w:ascii="方正仿宋_GBK" w:hAnsi="方正仿宋_GBK" w:eastAsia="方正仿宋_GBK" w:cs="方正仿宋_GBK"/>
                <w:sz w:val="20"/>
              </w:rPr>
            </w:pPr>
            <w:r>
              <w:rPr>
                <w:rFonts w:hint="eastAsia" w:ascii="方正仿宋_GBK" w:hAnsi="方正仿宋_GBK" w:eastAsia="方正仿宋_GBK" w:cs="方正仿宋_GBK"/>
                <w:spacing w:val="11"/>
                <w:sz w:val="20"/>
              </w:rPr>
              <w:t>（件</w:t>
            </w:r>
            <w:r>
              <w:rPr>
                <w:rFonts w:hint="eastAsia" w:ascii="方正仿宋_GBK" w:hAnsi="方正仿宋_GBK" w:eastAsia="方正仿宋_GBK" w:cs="方正仿宋_GBK"/>
                <w:sz w:val="20"/>
              </w:rPr>
              <w:t xml:space="preserve"> ）</w:t>
            </w:r>
          </w:p>
        </w:tc>
        <w:tc>
          <w:tcPr>
            <w:tcW w:w="722" w:type="dxa"/>
            <w:noWrap w:val="0"/>
            <w:vAlign w:val="top"/>
          </w:tcPr>
          <w:p>
            <w:pPr>
              <w:spacing w:line="263" w:lineRule="auto"/>
              <w:rPr>
                <w:rFonts w:hint="eastAsia" w:ascii="方正仿宋_GBK" w:hAnsi="方正仿宋_GBK" w:eastAsia="方正仿宋_GBK" w:cs="方正仿宋_GBK"/>
              </w:rPr>
            </w:pPr>
          </w:p>
          <w:p>
            <w:pPr>
              <w:spacing w:line="264" w:lineRule="auto"/>
              <w:rPr>
                <w:rFonts w:hint="eastAsia" w:ascii="方正仿宋_GBK" w:hAnsi="方正仿宋_GBK" w:eastAsia="方正仿宋_GBK" w:cs="方正仿宋_GBK"/>
              </w:rPr>
            </w:pPr>
          </w:p>
          <w:p>
            <w:pPr>
              <w:spacing w:before="65" w:line="239" w:lineRule="auto"/>
              <w:ind w:firstLine="173"/>
              <w:rPr>
                <w:rFonts w:hint="eastAsia" w:ascii="方正仿宋_GBK" w:hAnsi="方正仿宋_GBK" w:eastAsia="方正仿宋_GBK" w:cs="方正仿宋_GBK"/>
                <w:sz w:val="20"/>
              </w:rPr>
            </w:pPr>
            <w:r>
              <w:rPr>
                <w:rFonts w:hint="eastAsia" w:ascii="方正仿宋_GBK" w:hAnsi="方正仿宋_GBK" w:eastAsia="方正仿宋_GBK" w:cs="方正仿宋_GBK"/>
                <w:spacing w:val="-4"/>
                <w:sz w:val="20"/>
              </w:rPr>
              <w:t>罗列</w:t>
            </w:r>
          </w:p>
          <w:p>
            <w:pPr>
              <w:spacing w:line="273" w:lineRule="exact"/>
              <w:ind w:firstLine="210"/>
              <w:rPr>
                <w:rFonts w:hint="eastAsia" w:ascii="方正仿宋_GBK" w:hAnsi="方正仿宋_GBK" w:eastAsia="方正仿宋_GBK" w:cs="方正仿宋_GBK"/>
                <w:sz w:val="20"/>
              </w:rPr>
            </w:pPr>
            <w:r>
              <w:rPr>
                <w:rFonts w:hint="eastAsia" w:ascii="方正仿宋_GBK" w:hAnsi="方正仿宋_GBK" w:eastAsia="方正仿宋_GBK" w:cs="方正仿宋_GBK"/>
                <w:spacing w:val="4"/>
                <w:position w:val="1"/>
                <w:sz w:val="20"/>
              </w:rPr>
              <w:t>3个</w:t>
            </w:r>
          </w:p>
          <w:p>
            <w:pPr>
              <w:spacing w:before="2" w:line="209" w:lineRule="auto"/>
              <w:ind w:firstLine="170"/>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主要</w:t>
            </w:r>
          </w:p>
          <w:p>
            <w:pPr>
              <w:spacing w:before="18" w:line="239" w:lineRule="auto"/>
              <w:ind w:firstLine="167"/>
              <w:rPr>
                <w:rFonts w:hint="eastAsia" w:ascii="方正仿宋_GBK" w:hAnsi="方正仿宋_GBK" w:eastAsia="方正仿宋_GBK" w:cs="方正仿宋_GBK"/>
                <w:sz w:val="20"/>
              </w:rPr>
            </w:pPr>
            <w:r>
              <w:rPr>
                <w:rFonts w:hint="eastAsia" w:ascii="方正仿宋_GBK" w:hAnsi="方正仿宋_GBK" w:eastAsia="方正仿宋_GBK" w:cs="方正仿宋_GBK"/>
                <w:spacing w:val="-1"/>
                <w:sz w:val="20"/>
              </w:rPr>
              <w:t>不合</w:t>
            </w:r>
          </w:p>
          <w:p>
            <w:pPr>
              <w:spacing w:line="241" w:lineRule="auto"/>
              <w:ind w:firstLine="159"/>
              <w:rPr>
                <w:rFonts w:hint="eastAsia" w:ascii="方正仿宋_GBK" w:hAnsi="方正仿宋_GBK" w:eastAsia="方正仿宋_GBK" w:cs="方正仿宋_GBK"/>
                <w:sz w:val="20"/>
              </w:rPr>
            </w:pPr>
            <w:r>
              <w:rPr>
                <w:rFonts w:hint="eastAsia" w:ascii="方正仿宋_GBK" w:hAnsi="方正仿宋_GBK" w:eastAsia="方正仿宋_GBK" w:cs="方正仿宋_GBK"/>
                <w:spacing w:val="3"/>
                <w:sz w:val="20"/>
              </w:rPr>
              <w:t>格的</w:t>
            </w:r>
          </w:p>
          <w:p>
            <w:pPr>
              <w:spacing w:line="274" w:lineRule="exact"/>
              <w:ind w:firstLine="162"/>
              <w:rPr>
                <w:rFonts w:hint="eastAsia" w:ascii="方正仿宋_GBK" w:hAnsi="方正仿宋_GBK" w:eastAsia="方正仿宋_GBK" w:cs="方正仿宋_GBK"/>
                <w:sz w:val="20"/>
              </w:rPr>
            </w:pPr>
            <w:r>
              <w:rPr>
                <w:rFonts w:hint="eastAsia" w:ascii="方正仿宋_GBK" w:hAnsi="方正仿宋_GBK" w:eastAsia="方正仿宋_GBK" w:cs="方正仿宋_GBK"/>
                <w:spacing w:val="2"/>
                <w:position w:val="1"/>
                <w:sz w:val="20"/>
              </w:rPr>
              <w:t>指标</w:t>
            </w:r>
          </w:p>
        </w:tc>
        <w:tc>
          <w:tcPr>
            <w:tcW w:w="670" w:type="dxa"/>
            <w:noWrap w:val="0"/>
            <w:vAlign w:val="top"/>
          </w:tcPr>
          <w:p>
            <w:pPr>
              <w:spacing w:line="261" w:lineRule="auto"/>
              <w:rPr>
                <w:rFonts w:hint="eastAsia" w:ascii="方正仿宋_GBK" w:hAnsi="方正仿宋_GBK" w:eastAsia="方正仿宋_GBK" w:cs="方正仿宋_GBK"/>
              </w:rPr>
            </w:pPr>
          </w:p>
          <w:p>
            <w:pPr>
              <w:spacing w:line="262" w:lineRule="auto"/>
              <w:rPr>
                <w:rFonts w:hint="eastAsia" w:ascii="方正仿宋_GBK" w:hAnsi="方正仿宋_GBK" w:eastAsia="方正仿宋_GBK" w:cs="方正仿宋_GBK"/>
              </w:rPr>
            </w:pPr>
          </w:p>
          <w:p>
            <w:pPr>
              <w:spacing w:line="262" w:lineRule="auto"/>
              <w:rPr>
                <w:rFonts w:hint="eastAsia" w:ascii="方正仿宋_GBK" w:hAnsi="方正仿宋_GBK" w:eastAsia="方正仿宋_GBK" w:cs="方正仿宋_GBK"/>
              </w:rPr>
            </w:pPr>
          </w:p>
          <w:p>
            <w:pPr>
              <w:spacing w:before="65" w:line="241" w:lineRule="auto"/>
              <w:ind w:firstLine="142"/>
              <w:rPr>
                <w:rFonts w:hint="eastAsia" w:ascii="方正仿宋_GBK" w:hAnsi="方正仿宋_GBK" w:eastAsia="方正仿宋_GBK" w:cs="方正仿宋_GBK"/>
                <w:sz w:val="20"/>
              </w:rPr>
            </w:pPr>
            <w:r>
              <w:rPr>
                <w:rFonts w:hint="eastAsia" w:ascii="方正仿宋_GBK" w:hAnsi="方正仿宋_GBK" w:eastAsia="方正仿宋_GBK" w:cs="方正仿宋_GBK"/>
                <w:spacing w:val="-1"/>
                <w:sz w:val="20"/>
              </w:rPr>
              <w:t>责令</w:t>
            </w:r>
          </w:p>
          <w:p>
            <w:pPr>
              <w:spacing w:line="239" w:lineRule="auto"/>
              <w:ind w:firstLine="136"/>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整改</w:t>
            </w:r>
          </w:p>
          <w:p>
            <w:pPr>
              <w:spacing w:line="239" w:lineRule="auto"/>
              <w:ind w:firstLine="139"/>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单位</w:t>
            </w:r>
          </w:p>
          <w:p>
            <w:pPr>
              <w:spacing w:line="272" w:lineRule="exact"/>
              <w:ind w:firstLine="245"/>
              <w:rPr>
                <w:rFonts w:hint="eastAsia" w:ascii="方正仿宋_GBK" w:hAnsi="方正仿宋_GBK" w:eastAsia="方正仿宋_GBK" w:cs="方正仿宋_GBK"/>
                <w:sz w:val="20"/>
              </w:rPr>
            </w:pPr>
            <w:r>
              <w:rPr>
                <w:rFonts w:hint="eastAsia" w:ascii="方正仿宋_GBK" w:hAnsi="方正仿宋_GBK" w:eastAsia="方正仿宋_GBK" w:cs="方正仿宋_GBK"/>
                <w:position w:val="1"/>
                <w:sz w:val="20"/>
              </w:rPr>
              <w:t>数</w:t>
            </w:r>
          </w:p>
        </w:tc>
        <w:tc>
          <w:tcPr>
            <w:tcW w:w="793" w:type="dxa"/>
            <w:noWrap w:val="0"/>
            <w:vAlign w:val="top"/>
          </w:tcPr>
          <w:p>
            <w:pPr>
              <w:spacing w:line="328" w:lineRule="auto"/>
              <w:rPr>
                <w:rFonts w:hint="eastAsia" w:ascii="方正仿宋_GBK" w:hAnsi="方正仿宋_GBK" w:eastAsia="方正仿宋_GBK" w:cs="方正仿宋_GBK"/>
              </w:rPr>
            </w:pPr>
          </w:p>
          <w:p>
            <w:pPr>
              <w:spacing w:line="328" w:lineRule="auto"/>
              <w:rPr>
                <w:rFonts w:hint="eastAsia" w:ascii="方正仿宋_GBK" w:hAnsi="方正仿宋_GBK" w:eastAsia="方正仿宋_GBK" w:cs="方正仿宋_GBK"/>
              </w:rPr>
            </w:pPr>
          </w:p>
          <w:p>
            <w:pPr>
              <w:spacing w:before="65" w:line="241" w:lineRule="auto"/>
              <w:ind w:firstLine="201"/>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下达</w:t>
            </w:r>
          </w:p>
          <w:p>
            <w:pPr>
              <w:spacing w:line="239" w:lineRule="auto"/>
              <w:ind w:firstLine="199"/>
              <w:rPr>
                <w:rFonts w:hint="eastAsia" w:ascii="方正仿宋_GBK" w:hAnsi="方正仿宋_GBK" w:eastAsia="方正仿宋_GBK" w:cs="方正仿宋_GBK"/>
                <w:sz w:val="20"/>
              </w:rPr>
            </w:pPr>
            <w:r>
              <w:rPr>
                <w:rFonts w:hint="eastAsia" w:ascii="方正仿宋_GBK" w:hAnsi="方正仿宋_GBK" w:eastAsia="方正仿宋_GBK" w:cs="方正仿宋_GBK"/>
                <w:spacing w:val="1"/>
                <w:sz w:val="20"/>
              </w:rPr>
              <w:t>监督</w:t>
            </w:r>
          </w:p>
          <w:p>
            <w:pPr>
              <w:spacing w:line="239" w:lineRule="auto"/>
              <w:ind w:firstLine="205"/>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意见</w:t>
            </w:r>
          </w:p>
          <w:p>
            <w:pPr>
              <w:spacing w:line="241" w:lineRule="auto"/>
              <w:ind w:firstLine="312"/>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书</w:t>
            </w:r>
          </w:p>
          <w:p>
            <w:pPr>
              <w:spacing w:line="273" w:lineRule="exact"/>
              <w:ind w:firstLine="101"/>
              <w:rPr>
                <w:rFonts w:hint="eastAsia" w:ascii="方正仿宋_GBK" w:hAnsi="方正仿宋_GBK" w:eastAsia="方正仿宋_GBK" w:cs="方正仿宋_GBK"/>
                <w:sz w:val="20"/>
              </w:rPr>
            </w:pPr>
            <w:r>
              <w:rPr>
                <w:rFonts w:hint="eastAsia" w:ascii="方正仿宋_GBK" w:hAnsi="方正仿宋_GBK" w:eastAsia="方正仿宋_GBK" w:cs="方正仿宋_GBK"/>
                <w:spacing w:val="12"/>
                <w:position w:val="1"/>
                <w:sz w:val="20"/>
              </w:rPr>
              <w:t>（份）</w:t>
            </w:r>
          </w:p>
        </w:tc>
        <w:tc>
          <w:tcPr>
            <w:tcW w:w="706" w:type="dxa"/>
            <w:noWrap w:val="0"/>
            <w:vAlign w:val="top"/>
          </w:tcPr>
          <w:p>
            <w:pPr>
              <w:spacing w:line="328" w:lineRule="auto"/>
              <w:rPr>
                <w:rFonts w:hint="eastAsia" w:ascii="方正仿宋_GBK" w:hAnsi="方正仿宋_GBK" w:eastAsia="方正仿宋_GBK" w:cs="方正仿宋_GBK"/>
              </w:rPr>
            </w:pPr>
          </w:p>
          <w:p>
            <w:pPr>
              <w:spacing w:line="328" w:lineRule="auto"/>
              <w:rPr>
                <w:rFonts w:hint="eastAsia" w:ascii="方正仿宋_GBK" w:hAnsi="方正仿宋_GBK" w:eastAsia="方正仿宋_GBK" w:cs="方正仿宋_GBK"/>
              </w:rPr>
            </w:pPr>
          </w:p>
          <w:p>
            <w:pPr>
              <w:spacing w:before="65"/>
              <w:ind w:left="157" w:right="139" w:hanging="3"/>
              <w:rPr>
                <w:rFonts w:hint="eastAsia" w:ascii="方正仿宋_GBK" w:hAnsi="方正仿宋_GBK" w:eastAsia="方正仿宋_GBK" w:cs="方正仿宋_GBK"/>
                <w:sz w:val="20"/>
              </w:rPr>
            </w:pPr>
            <w:r>
              <w:rPr>
                <w:rFonts w:hint="eastAsia" w:ascii="方正仿宋_GBK" w:hAnsi="方正仿宋_GBK" w:eastAsia="方正仿宋_GBK" w:cs="方正仿宋_GBK"/>
                <w:spacing w:val="3"/>
                <w:sz w:val="20"/>
              </w:rPr>
              <w:t>提出</w:t>
            </w:r>
            <w:r>
              <w:rPr>
                <w:rFonts w:hint="eastAsia" w:ascii="方正仿宋_GBK" w:hAnsi="方正仿宋_GBK" w:eastAsia="方正仿宋_GBK" w:cs="方正仿宋_GBK"/>
                <w:spacing w:val="1"/>
                <w:sz w:val="20"/>
              </w:rPr>
              <w:t xml:space="preserve"> 监督 意见</w:t>
            </w:r>
          </w:p>
          <w:p>
            <w:pPr>
              <w:spacing w:line="263" w:lineRule="auto"/>
              <w:ind w:left="302" w:right="139" w:hanging="164"/>
              <w:rPr>
                <w:rFonts w:hint="eastAsia" w:ascii="方正仿宋_GBK" w:hAnsi="方正仿宋_GBK" w:eastAsia="方正仿宋_GBK" w:cs="方正仿宋_GBK"/>
                <w:sz w:val="20"/>
              </w:rPr>
            </w:pPr>
            <w:r>
              <w:rPr>
                <w:rFonts w:hint="eastAsia" w:ascii="方正仿宋_GBK" w:hAnsi="方正仿宋_GBK" w:eastAsia="方正仿宋_GBK" w:cs="方正仿宋_GBK"/>
                <w:spacing w:val="11"/>
                <w:sz w:val="20"/>
              </w:rPr>
              <w:t>（条</w:t>
            </w:r>
            <w:r>
              <w:rPr>
                <w:rFonts w:hint="eastAsia" w:ascii="方正仿宋_GBK" w:hAnsi="方正仿宋_GBK" w:eastAsia="方正仿宋_GBK" w:cs="方正仿宋_GBK"/>
                <w:sz w:val="20"/>
              </w:rPr>
              <w:t xml:space="preserve"> ）</w:t>
            </w:r>
          </w:p>
        </w:tc>
        <w:tc>
          <w:tcPr>
            <w:tcW w:w="678" w:type="dxa"/>
            <w:noWrap w:val="0"/>
            <w:vAlign w:val="top"/>
          </w:tcPr>
          <w:p>
            <w:pPr>
              <w:spacing w:before="65"/>
              <w:ind w:left="140" w:right="126"/>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行政</w:t>
            </w:r>
            <w:r>
              <w:rPr>
                <w:rFonts w:hint="eastAsia" w:ascii="方正仿宋_GBK" w:hAnsi="方正仿宋_GBK" w:eastAsia="方正仿宋_GBK" w:cs="方正仿宋_GBK"/>
                <w:spacing w:val="1"/>
                <w:sz w:val="20"/>
              </w:rPr>
              <w:t xml:space="preserve"> </w:t>
            </w:r>
            <w:r>
              <w:rPr>
                <w:rFonts w:hint="eastAsia" w:ascii="方正仿宋_GBK" w:hAnsi="方正仿宋_GBK" w:eastAsia="方正仿宋_GBK" w:cs="方正仿宋_GBK"/>
                <w:spacing w:val="3"/>
                <w:sz w:val="20"/>
              </w:rPr>
              <w:t>处罚</w:t>
            </w:r>
            <w:r>
              <w:rPr>
                <w:rFonts w:hint="eastAsia" w:ascii="方正仿宋_GBK" w:hAnsi="方正仿宋_GBK" w:eastAsia="方正仿宋_GBK" w:cs="方正仿宋_GBK"/>
                <w:sz w:val="20"/>
              </w:rPr>
              <w:t xml:space="preserve"> </w:t>
            </w:r>
            <w:r>
              <w:rPr>
                <w:rFonts w:hint="eastAsia" w:ascii="方正仿宋_GBK" w:hAnsi="方正仿宋_GBK" w:eastAsia="方正仿宋_GBK" w:cs="方正仿宋_GBK"/>
                <w:spacing w:val="3"/>
                <w:sz w:val="20"/>
              </w:rPr>
              <w:t>案件</w:t>
            </w:r>
            <w:r>
              <w:rPr>
                <w:rFonts w:hint="eastAsia" w:ascii="方正仿宋_GBK" w:hAnsi="方正仿宋_GBK" w:eastAsia="方正仿宋_GBK" w:cs="方正仿宋_GBK"/>
                <w:sz w:val="20"/>
              </w:rPr>
              <w:t xml:space="preserve"> </w:t>
            </w:r>
            <w:r>
              <w:rPr>
                <w:rFonts w:hint="eastAsia" w:ascii="方正仿宋_GBK" w:hAnsi="方正仿宋_GBK" w:eastAsia="方正仿宋_GBK" w:cs="方正仿宋_GBK"/>
                <w:spacing w:val="3"/>
                <w:sz w:val="20"/>
              </w:rPr>
              <w:t>件数</w:t>
            </w:r>
          </w:p>
          <w:p>
            <w:pPr>
              <w:spacing w:line="263" w:lineRule="auto"/>
              <w:ind w:left="291" w:right="126" w:hanging="167"/>
              <w:rPr>
                <w:rFonts w:hint="eastAsia" w:ascii="方正仿宋_GBK" w:hAnsi="方正仿宋_GBK" w:eastAsia="方正仿宋_GBK" w:cs="方正仿宋_GBK"/>
                <w:sz w:val="20"/>
              </w:rPr>
            </w:pPr>
            <w:r>
              <w:rPr>
                <w:rFonts w:hint="eastAsia" w:ascii="方正仿宋_GBK" w:hAnsi="方正仿宋_GBK" w:eastAsia="方正仿宋_GBK" w:cs="方正仿宋_GBK"/>
                <w:spacing w:val="11"/>
                <w:sz w:val="20"/>
              </w:rPr>
              <w:t>（件</w:t>
            </w:r>
            <w:r>
              <w:rPr>
                <w:rFonts w:hint="eastAsia" w:ascii="方正仿宋_GBK" w:hAnsi="方正仿宋_GBK" w:eastAsia="方正仿宋_GBK" w:cs="方正仿宋_GBK"/>
                <w:sz w:val="20"/>
              </w:rPr>
              <w:t xml:space="preserve"> ）</w:t>
            </w:r>
          </w:p>
        </w:tc>
        <w:tc>
          <w:tcPr>
            <w:tcW w:w="661" w:type="dxa"/>
            <w:noWrap w:val="0"/>
            <w:vAlign w:val="top"/>
          </w:tcPr>
          <w:p>
            <w:pPr>
              <w:spacing w:line="261" w:lineRule="auto"/>
              <w:rPr>
                <w:rFonts w:hint="eastAsia" w:ascii="方正仿宋_GBK" w:hAnsi="方正仿宋_GBK" w:eastAsia="方正仿宋_GBK" w:cs="方正仿宋_GBK"/>
              </w:rPr>
            </w:pPr>
          </w:p>
          <w:p>
            <w:pPr>
              <w:spacing w:line="261" w:lineRule="auto"/>
              <w:rPr>
                <w:rFonts w:hint="eastAsia" w:ascii="方正仿宋_GBK" w:hAnsi="方正仿宋_GBK" w:eastAsia="方正仿宋_GBK" w:cs="方正仿宋_GBK"/>
              </w:rPr>
            </w:pPr>
          </w:p>
          <w:p>
            <w:pPr>
              <w:spacing w:line="261" w:lineRule="auto"/>
              <w:rPr>
                <w:rFonts w:hint="eastAsia" w:ascii="方正仿宋_GBK" w:hAnsi="方正仿宋_GBK" w:eastAsia="方正仿宋_GBK" w:cs="方正仿宋_GBK"/>
              </w:rPr>
            </w:pPr>
          </w:p>
          <w:p>
            <w:pPr>
              <w:spacing w:before="65" w:line="252" w:lineRule="auto"/>
              <w:ind w:left="113" w:right="116" w:firstLine="24"/>
              <w:rPr>
                <w:rFonts w:hint="eastAsia" w:ascii="方正仿宋_GBK" w:hAnsi="方正仿宋_GBK" w:eastAsia="方正仿宋_GBK" w:cs="方正仿宋_GBK"/>
                <w:sz w:val="20"/>
              </w:rPr>
            </w:pPr>
            <w:r>
              <w:rPr>
                <w:rFonts w:hint="eastAsia" w:ascii="方正仿宋_GBK" w:hAnsi="方正仿宋_GBK" w:eastAsia="方正仿宋_GBK" w:cs="方正仿宋_GBK"/>
                <w:spacing w:val="-1"/>
                <w:sz w:val="20"/>
              </w:rPr>
              <w:t>罚款</w:t>
            </w:r>
            <w:r>
              <w:rPr>
                <w:rFonts w:hint="eastAsia" w:ascii="方正仿宋_GBK" w:hAnsi="方正仿宋_GBK" w:eastAsia="方正仿宋_GBK" w:cs="方正仿宋_GBK"/>
                <w:sz w:val="20"/>
              </w:rPr>
              <w:t xml:space="preserve"> </w:t>
            </w:r>
            <w:r>
              <w:rPr>
                <w:rFonts w:hint="eastAsia" w:ascii="方正仿宋_GBK" w:hAnsi="方正仿宋_GBK" w:eastAsia="方正仿宋_GBK" w:cs="方正仿宋_GBK"/>
                <w:spacing w:val="11"/>
                <w:sz w:val="20"/>
              </w:rPr>
              <w:t>金额</w:t>
            </w:r>
            <w:r>
              <w:rPr>
                <w:rFonts w:hint="eastAsia" w:ascii="方正仿宋_GBK" w:hAnsi="方正仿宋_GBK" w:eastAsia="方正仿宋_GBK" w:cs="方正仿宋_GBK"/>
                <w:sz w:val="20"/>
              </w:rPr>
              <w:t xml:space="preserve"> </w:t>
            </w:r>
            <w:r>
              <w:rPr>
                <w:rFonts w:hint="eastAsia" w:ascii="方正仿宋_GBK" w:hAnsi="方正仿宋_GBK" w:eastAsia="方正仿宋_GBK" w:cs="方正仿宋_GBK"/>
                <w:spacing w:val="-18"/>
                <w:sz w:val="20"/>
              </w:rPr>
              <w:t>（</w:t>
            </w:r>
            <w:r>
              <w:rPr>
                <w:rFonts w:hint="eastAsia" w:ascii="方正仿宋_GBK" w:hAnsi="方正仿宋_GBK" w:eastAsia="方正仿宋_GBK" w:cs="方正仿宋_GBK"/>
                <w:spacing w:val="-42"/>
                <w:sz w:val="20"/>
              </w:rPr>
              <w:t xml:space="preserve"> </w:t>
            </w:r>
            <w:r>
              <w:rPr>
                <w:rFonts w:hint="eastAsia" w:ascii="方正仿宋_GBK" w:hAnsi="方正仿宋_GBK" w:eastAsia="方正仿宋_GBK" w:cs="方正仿宋_GBK"/>
                <w:spacing w:val="-18"/>
                <w:sz w:val="20"/>
              </w:rPr>
              <w:t>万</w:t>
            </w:r>
            <w:r>
              <w:rPr>
                <w:rFonts w:hint="eastAsia" w:ascii="方正仿宋_GBK" w:hAnsi="方正仿宋_GBK" w:eastAsia="方正仿宋_GBK" w:cs="方正仿宋_GBK"/>
                <w:sz w:val="20"/>
              </w:rPr>
              <w:t xml:space="preserve"> </w:t>
            </w:r>
            <w:r>
              <w:rPr>
                <w:rFonts w:hint="eastAsia" w:ascii="方正仿宋_GBK" w:hAnsi="方正仿宋_GBK" w:eastAsia="方正仿宋_GBK" w:cs="方正仿宋_GBK"/>
                <w:spacing w:val="12"/>
                <w:sz w:val="20"/>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4" w:hRule="atLeast"/>
        </w:trPr>
        <w:tc>
          <w:tcPr>
            <w:tcW w:w="625" w:type="dxa"/>
            <w:noWrap w:val="0"/>
            <w:vAlign w:val="top"/>
          </w:tcPr>
          <w:p>
            <w:pPr>
              <w:rPr>
                <w:rFonts w:hint="eastAsia" w:ascii="方正仿宋_GBK" w:hAnsi="方正仿宋_GBK" w:eastAsia="方正仿宋_GBK" w:cs="方正仿宋_GBK"/>
              </w:rPr>
            </w:pPr>
          </w:p>
        </w:tc>
        <w:tc>
          <w:tcPr>
            <w:tcW w:w="568" w:type="dxa"/>
            <w:noWrap w:val="0"/>
            <w:vAlign w:val="top"/>
          </w:tcPr>
          <w:p>
            <w:pPr>
              <w:rPr>
                <w:rFonts w:hint="eastAsia" w:ascii="方正仿宋_GBK" w:hAnsi="方正仿宋_GBK" w:eastAsia="方正仿宋_GBK" w:cs="方正仿宋_GBK"/>
              </w:rPr>
            </w:pPr>
          </w:p>
        </w:tc>
        <w:tc>
          <w:tcPr>
            <w:tcW w:w="755" w:type="dxa"/>
            <w:noWrap w:val="0"/>
            <w:vAlign w:val="top"/>
          </w:tcPr>
          <w:p>
            <w:pPr>
              <w:rPr>
                <w:rFonts w:hint="eastAsia" w:ascii="方正仿宋_GBK" w:hAnsi="方正仿宋_GBK" w:eastAsia="方正仿宋_GBK" w:cs="方正仿宋_GBK"/>
              </w:rPr>
            </w:pPr>
          </w:p>
        </w:tc>
        <w:tc>
          <w:tcPr>
            <w:tcW w:w="693" w:type="dxa"/>
            <w:noWrap w:val="0"/>
            <w:vAlign w:val="top"/>
          </w:tcPr>
          <w:p>
            <w:pPr>
              <w:rPr>
                <w:rFonts w:hint="eastAsia" w:ascii="方正仿宋_GBK" w:hAnsi="方正仿宋_GBK" w:eastAsia="方正仿宋_GBK" w:cs="方正仿宋_GBK"/>
              </w:rPr>
            </w:pPr>
          </w:p>
        </w:tc>
        <w:tc>
          <w:tcPr>
            <w:tcW w:w="669" w:type="dxa"/>
            <w:noWrap w:val="0"/>
            <w:vAlign w:val="top"/>
          </w:tcPr>
          <w:p>
            <w:pPr>
              <w:rPr>
                <w:rFonts w:hint="eastAsia" w:ascii="方正仿宋_GBK" w:hAnsi="方正仿宋_GBK" w:eastAsia="方正仿宋_GBK" w:cs="方正仿宋_GBK"/>
              </w:rPr>
            </w:pPr>
          </w:p>
        </w:tc>
        <w:tc>
          <w:tcPr>
            <w:tcW w:w="682" w:type="dxa"/>
            <w:noWrap w:val="0"/>
            <w:vAlign w:val="top"/>
          </w:tcPr>
          <w:p>
            <w:pPr>
              <w:rPr>
                <w:rFonts w:hint="eastAsia" w:ascii="方正仿宋_GBK" w:hAnsi="方正仿宋_GBK" w:eastAsia="方正仿宋_GBK" w:cs="方正仿宋_GBK"/>
              </w:rPr>
            </w:pPr>
          </w:p>
        </w:tc>
        <w:tc>
          <w:tcPr>
            <w:tcW w:w="649" w:type="dxa"/>
            <w:noWrap w:val="0"/>
            <w:vAlign w:val="top"/>
          </w:tcPr>
          <w:p>
            <w:pPr>
              <w:rPr>
                <w:rFonts w:hint="eastAsia" w:ascii="方正仿宋_GBK" w:hAnsi="方正仿宋_GBK" w:eastAsia="方正仿宋_GBK" w:cs="方正仿宋_GBK"/>
              </w:rPr>
            </w:pPr>
          </w:p>
        </w:tc>
        <w:tc>
          <w:tcPr>
            <w:tcW w:w="678" w:type="dxa"/>
            <w:noWrap w:val="0"/>
            <w:vAlign w:val="top"/>
          </w:tcPr>
          <w:p>
            <w:pPr>
              <w:rPr>
                <w:rFonts w:hint="eastAsia" w:ascii="方正仿宋_GBK" w:hAnsi="方正仿宋_GBK" w:eastAsia="方正仿宋_GBK" w:cs="方正仿宋_GBK"/>
              </w:rPr>
            </w:pPr>
          </w:p>
        </w:tc>
        <w:tc>
          <w:tcPr>
            <w:tcW w:w="874" w:type="dxa"/>
            <w:noWrap w:val="0"/>
            <w:vAlign w:val="top"/>
          </w:tcPr>
          <w:p>
            <w:pPr>
              <w:rPr>
                <w:rFonts w:hint="eastAsia" w:ascii="方正仿宋_GBK" w:hAnsi="方正仿宋_GBK" w:eastAsia="方正仿宋_GBK" w:cs="方正仿宋_GBK"/>
              </w:rPr>
            </w:pPr>
          </w:p>
        </w:tc>
        <w:tc>
          <w:tcPr>
            <w:tcW w:w="661" w:type="dxa"/>
            <w:noWrap w:val="0"/>
            <w:vAlign w:val="top"/>
          </w:tcPr>
          <w:p>
            <w:pPr>
              <w:rPr>
                <w:rFonts w:hint="eastAsia" w:ascii="方正仿宋_GBK" w:hAnsi="方正仿宋_GBK" w:eastAsia="方正仿宋_GBK" w:cs="方正仿宋_GBK"/>
              </w:rPr>
            </w:pPr>
          </w:p>
        </w:tc>
        <w:tc>
          <w:tcPr>
            <w:tcW w:w="663" w:type="dxa"/>
            <w:noWrap w:val="0"/>
            <w:vAlign w:val="top"/>
          </w:tcPr>
          <w:p>
            <w:pPr>
              <w:rPr>
                <w:rFonts w:hint="eastAsia" w:ascii="方正仿宋_GBK" w:hAnsi="方正仿宋_GBK" w:eastAsia="方正仿宋_GBK" w:cs="方正仿宋_GBK"/>
              </w:rPr>
            </w:pPr>
          </w:p>
        </w:tc>
        <w:tc>
          <w:tcPr>
            <w:tcW w:w="650" w:type="dxa"/>
            <w:noWrap w:val="0"/>
            <w:vAlign w:val="top"/>
          </w:tcPr>
          <w:p>
            <w:pPr>
              <w:rPr>
                <w:rFonts w:hint="eastAsia" w:ascii="方正仿宋_GBK" w:hAnsi="方正仿宋_GBK" w:eastAsia="方正仿宋_GBK" w:cs="方正仿宋_GBK"/>
              </w:rPr>
            </w:pPr>
          </w:p>
        </w:tc>
        <w:tc>
          <w:tcPr>
            <w:tcW w:w="642" w:type="dxa"/>
            <w:noWrap w:val="0"/>
            <w:vAlign w:val="top"/>
          </w:tcPr>
          <w:p>
            <w:pPr>
              <w:rPr>
                <w:rFonts w:hint="eastAsia" w:ascii="方正仿宋_GBK" w:hAnsi="方正仿宋_GBK" w:eastAsia="方正仿宋_GBK" w:cs="方正仿宋_GBK"/>
              </w:rPr>
            </w:pPr>
          </w:p>
        </w:tc>
        <w:tc>
          <w:tcPr>
            <w:tcW w:w="688" w:type="dxa"/>
            <w:noWrap w:val="0"/>
            <w:vAlign w:val="top"/>
          </w:tcPr>
          <w:p>
            <w:pPr>
              <w:rPr>
                <w:rFonts w:hint="eastAsia" w:ascii="方正仿宋_GBK" w:hAnsi="方正仿宋_GBK" w:eastAsia="方正仿宋_GBK" w:cs="方正仿宋_GBK"/>
              </w:rPr>
            </w:pPr>
          </w:p>
        </w:tc>
        <w:tc>
          <w:tcPr>
            <w:tcW w:w="722" w:type="dxa"/>
            <w:noWrap w:val="0"/>
            <w:vAlign w:val="top"/>
          </w:tcPr>
          <w:p>
            <w:pPr>
              <w:rPr>
                <w:rFonts w:hint="eastAsia" w:ascii="方正仿宋_GBK" w:hAnsi="方正仿宋_GBK" w:eastAsia="方正仿宋_GBK" w:cs="方正仿宋_GBK"/>
              </w:rPr>
            </w:pPr>
          </w:p>
        </w:tc>
        <w:tc>
          <w:tcPr>
            <w:tcW w:w="670" w:type="dxa"/>
            <w:noWrap w:val="0"/>
            <w:vAlign w:val="top"/>
          </w:tcPr>
          <w:p>
            <w:pPr>
              <w:rPr>
                <w:rFonts w:hint="eastAsia" w:ascii="方正仿宋_GBK" w:hAnsi="方正仿宋_GBK" w:eastAsia="方正仿宋_GBK" w:cs="方正仿宋_GBK"/>
              </w:rPr>
            </w:pPr>
          </w:p>
        </w:tc>
        <w:tc>
          <w:tcPr>
            <w:tcW w:w="793" w:type="dxa"/>
            <w:noWrap w:val="0"/>
            <w:vAlign w:val="top"/>
          </w:tcPr>
          <w:p>
            <w:pPr>
              <w:rPr>
                <w:rFonts w:hint="eastAsia" w:ascii="方正仿宋_GBK" w:hAnsi="方正仿宋_GBK" w:eastAsia="方正仿宋_GBK" w:cs="方正仿宋_GBK"/>
              </w:rPr>
            </w:pPr>
          </w:p>
        </w:tc>
        <w:tc>
          <w:tcPr>
            <w:tcW w:w="706" w:type="dxa"/>
            <w:noWrap w:val="0"/>
            <w:vAlign w:val="top"/>
          </w:tcPr>
          <w:p>
            <w:pPr>
              <w:rPr>
                <w:rFonts w:hint="eastAsia" w:ascii="方正仿宋_GBK" w:hAnsi="方正仿宋_GBK" w:eastAsia="方正仿宋_GBK" w:cs="方正仿宋_GBK"/>
              </w:rPr>
            </w:pPr>
          </w:p>
        </w:tc>
        <w:tc>
          <w:tcPr>
            <w:tcW w:w="678" w:type="dxa"/>
            <w:noWrap w:val="0"/>
            <w:vAlign w:val="top"/>
          </w:tcPr>
          <w:p>
            <w:pPr>
              <w:rPr>
                <w:rFonts w:hint="eastAsia" w:ascii="方正仿宋_GBK" w:hAnsi="方正仿宋_GBK" w:eastAsia="方正仿宋_GBK" w:cs="方正仿宋_GBK"/>
              </w:rPr>
            </w:pPr>
          </w:p>
        </w:tc>
        <w:tc>
          <w:tcPr>
            <w:tcW w:w="661" w:type="dxa"/>
            <w:noWrap w:val="0"/>
            <w:vAlign w:val="top"/>
          </w:tcPr>
          <w:p>
            <w:pPr>
              <w:rPr>
                <w:rFonts w:hint="eastAsia" w:ascii="方正仿宋_GBK" w:hAnsi="方正仿宋_GBK" w:eastAsia="方正仿宋_GBK" w:cs="方正仿宋_GBK"/>
              </w:rPr>
            </w:pPr>
          </w:p>
        </w:tc>
      </w:tr>
    </w:tbl>
    <w:p>
      <w:pPr>
        <w:spacing w:before="56" w:line="242" w:lineRule="auto"/>
        <w:ind w:firstLine="556"/>
        <w:rPr>
          <w:rFonts w:hint="eastAsia" w:ascii="方正仿宋_GBK" w:hAnsi="方正仿宋_GBK" w:eastAsia="方正仿宋_GBK" w:cs="方正仿宋_GBK"/>
          <w:sz w:val="20"/>
        </w:rPr>
      </w:pPr>
      <w:r>
        <w:rPr>
          <w:rFonts w:hint="eastAsia" w:ascii="方正仿宋_GBK" w:hAnsi="方正仿宋_GBK" w:eastAsia="方正仿宋_GBK" w:cs="方正仿宋_GBK"/>
          <w:spacing w:val="5"/>
          <w:sz w:val="20"/>
        </w:rPr>
        <w:t>备注：</w:t>
      </w:r>
      <w:r>
        <w:rPr>
          <w:rFonts w:hint="eastAsia" w:ascii="方正仿宋_GBK" w:hAnsi="方正仿宋_GBK" w:eastAsia="方正仿宋_GBK" w:cs="方正仿宋_GBK"/>
          <w:spacing w:val="94"/>
          <w:sz w:val="20"/>
        </w:rPr>
        <w:t xml:space="preserve"> </w:t>
      </w:r>
      <w:r>
        <w:rPr>
          <w:rFonts w:hint="eastAsia" w:ascii="方正仿宋_GBK" w:hAnsi="方正仿宋_GBK" w:eastAsia="方正仿宋_GBK" w:cs="方正仿宋_GBK"/>
          <w:spacing w:val="5"/>
          <w:sz w:val="20"/>
        </w:rPr>
        <w:t>1.供管水人员取得体检合格证的单位，是指该单位所有直接从事供管水人员都取得体检合格证。</w:t>
      </w:r>
    </w:p>
    <w:p>
      <w:pPr>
        <w:spacing w:before="38" w:line="242" w:lineRule="auto"/>
        <w:ind w:firstLine="1178"/>
        <w:rPr>
          <w:rFonts w:hint="eastAsia" w:ascii="方正仿宋_GBK" w:hAnsi="方正仿宋_GBK" w:eastAsia="方正仿宋_GBK" w:cs="方正仿宋_GBK"/>
          <w:sz w:val="20"/>
        </w:rPr>
      </w:pPr>
      <w:r>
        <w:rPr>
          <w:rFonts w:hint="eastAsia" w:ascii="方正仿宋_GBK" w:hAnsi="方正仿宋_GBK" w:eastAsia="方正仿宋_GBK" w:cs="方正仿宋_GBK"/>
          <w:spacing w:val="5"/>
          <w:w w:val="102"/>
          <w:sz w:val="20"/>
        </w:rPr>
        <w:t>2.水质检测，是指卫生健康行政部门组织开展的实验室检测，不含快检设备的检测结果。</w:t>
      </w:r>
    </w:p>
    <w:p>
      <w:pPr>
        <w:spacing w:line="349" w:lineRule="auto"/>
        <w:rPr>
          <w:rFonts w:hint="eastAsia" w:ascii="方正仿宋_GBK" w:hAnsi="方正仿宋_GBK" w:eastAsia="方正仿宋_GBK" w:cs="方正仿宋_GBK"/>
        </w:rPr>
      </w:pPr>
    </w:p>
    <w:p>
      <w:pPr>
        <w:spacing w:before="75" w:line="312" w:lineRule="exact"/>
        <w:ind w:firstLine="557"/>
        <w:rPr>
          <w:rFonts w:hint="eastAsia" w:ascii="方正仿宋_GBK" w:hAnsi="方正仿宋_GBK" w:eastAsia="方正仿宋_GBK" w:cs="方正仿宋_GBK"/>
          <w:sz w:val="23"/>
          <w:szCs w:val="23"/>
        </w:rPr>
      </w:pPr>
      <w:r>
        <w:rPr>
          <w:rFonts w:hint="eastAsia" w:ascii="方正仿宋_GBK" w:hAnsi="方正仿宋_GBK" w:eastAsia="方正仿宋_GBK" w:cs="方正仿宋_GBK"/>
          <w:spacing w:val="-22"/>
          <w:w w:val="99"/>
          <w:position w:val="1"/>
          <w:sz w:val="23"/>
          <w:szCs w:val="23"/>
        </w:rPr>
        <w:t>填表人：</w:t>
      </w:r>
      <w:r>
        <w:rPr>
          <w:rFonts w:hint="eastAsia" w:ascii="方正仿宋_GBK" w:hAnsi="方正仿宋_GBK" w:eastAsia="方正仿宋_GBK" w:cs="方正仿宋_GBK"/>
          <w:spacing w:val="1"/>
          <w:position w:val="1"/>
          <w:sz w:val="23"/>
          <w:szCs w:val="23"/>
        </w:rPr>
        <w:t xml:space="preserve">                     </w:t>
      </w:r>
      <w:r>
        <w:rPr>
          <w:rFonts w:hint="eastAsia" w:ascii="方正仿宋_GBK" w:hAnsi="方正仿宋_GBK" w:eastAsia="方正仿宋_GBK" w:cs="方正仿宋_GBK"/>
          <w:spacing w:val="-22"/>
          <w:w w:val="99"/>
          <w:position w:val="1"/>
          <w:sz w:val="23"/>
          <w:szCs w:val="23"/>
        </w:rPr>
        <w:t>联系电话：</w:t>
      </w:r>
      <w:r>
        <w:rPr>
          <w:rFonts w:hint="eastAsia" w:ascii="方正仿宋_GBK" w:hAnsi="方正仿宋_GBK" w:eastAsia="方正仿宋_GBK" w:cs="方正仿宋_GBK"/>
          <w:spacing w:val="3"/>
          <w:position w:val="1"/>
          <w:sz w:val="23"/>
          <w:szCs w:val="23"/>
        </w:rPr>
        <w:t xml:space="preserve">                       </w:t>
      </w:r>
      <w:r>
        <w:rPr>
          <w:rFonts w:hint="eastAsia" w:ascii="方正仿宋_GBK" w:hAnsi="方正仿宋_GBK" w:eastAsia="方正仿宋_GBK" w:cs="方正仿宋_GBK"/>
          <w:spacing w:val="-22"/>
          <w:w w:val="99"/>
          <w:position w:val="1"/>
          <w:sz w:val="23"/>
          <w:szCs w:val="23"/>
        </w:rPr>
        <w:t>审核人：</w:t>
      </w:r>
      <w:r>
        <w:rPr>
          <w:rFonts w:hint="eastAsia" w:ascii="方正仿宋_GBK" w:hAnsi="方正仿宋_GBK" w:eastAsia="方正仿宋_GBK" w:cs="方正仿宋_GBK"/>
          <w:spacing w:val="2"/>
          <w:position w:val="1"/>
          <w:sz w:val="23"/>
          <w:szCs w:val="23"/>
        </w:rPr>
        <w:t xml:space="preserve">                        </w:t>
      </w:r>
      <w:r>
        <w:rPr>
          <w:rFonts w:hint="eastAsia" w:ascii="方正仿宋_GBK" w:hAnsi="方正仿宋_GBK" w:eastAsia="方正仿宋_GBK" w:cs="方正仿宋_GBK"/>
          <w:spacing w:val="-22"/>
          <w:w w:val="99"/>
          <w:position w:val="1"/>
          <w:sz w:val="23"/>
          <w:szCs w:val="23"/>
        </w:rPr>
        <w:t>填表</w:t>
      </w:r>
      <w:r>
        <w:rPr>
          <w:rFonts w:hint="eastAsia" w:ascii="方正仿宋_GBK" w:hAnsi="方正仿宋_GBK" w:eastAsia="方正仿宋_GBK" w:cs="方正仿宋_GBK"/>
          <w:spacing w:val="-38"/>
          <w:position w:val="1"/>
          <w:sz w:val="23"/>
          <w:szCs w:val="23"/>
        </w:rPr>
        <w:t xml:space="preserve"> </w:t>
      </w:r>
      <w:r>
        <w:rPr>
          <w:rFonts w:hint="eastAsia" w:ascii="方正仿宋_GBK" w:hAnsi="方正仿宋_GBK" w:eastAsia="方正仿宋_GBK" w:cs="方正仿宋_GBK"/>
          <w:spacing w:val="-22"/>
          <w:w w:val="99"/>
          <w:position w:val="1"/>
          <w:sz w:val="23"/>
          <w:szCs w:val="23"/>
        </w:rPr>
        <w:t>日期：</w:t>
      </w:r>
    </w:p>
    <w:p>
      <w:pPr>
        <w:rPr>
          <w:rFonts w:hint="eastAsia" w:ascii="方正仿宋_GBK" w:hAnsi="方正仿宋_GBK" w:eastAsia="方正仿宋_GBK" w:cs="方正仿宋_GBK"/>
        </w:rPr>
        <w:sectPr>
          <w:footerReference r:id="rId25" w:type="default"/>
          <w:pgSz w:w="16839" w:h="11906"/>
          <w:pgMar w:top="400" w:right="1666" w:bottom="1845" w:left="1439" w:header="0" w:footer="1719" w:gutter="0"/>
          <w:cols w:space="720" w:num="1"/>
        </w:sectPr>
      </w:pPr>
    </w:p>
    <w:p>
      <w:pPr>
        <w:spacing w:line="248" w:lineRule="auto"/>
      </w:pPr>
    </w:p>
    <w:p>
      <w:pPr>
        <w:spacing w:line="248" w:lineRule="auto"/>
      </w:pPr>
    </w:p>
    <w:p>
      <w:pPr>
        <w:spacing w:line="249" w:lineRule="auto"/>
      </w:pPr>
    </w:p>
    <w:p>
      <w:pPr>
        <w:spacing w:before="116" w:line="470" w:lineRule="exact"/>
        <w:ind w:firstLine="578"/>
        <w:outlineLvl w:val="0"/>
        <w:rPr>
          <w:rFonts w:ascii="方正黑体_GBK" w:hAnsi="方正黑体_GBK" w:eastAsia="方正黑体_GBK" w:cs="方正黑体_GBK"/>
          <w:spacing w:val="-5"/>
          <w:position w:val="3"/>
          <w:sz w:val="31"/>
          <w:szCs w:val="31"/>
        </w:rPr>
      </w:pPr>
    </w:p>
    <w:p>
      <w:pPr>
        <w:spacing w:before="116" w:line="470" w:lineRule="exact"/>
        <w:ind w:firstLine="578"/>
        <w:outlineLvl w:val="0"/>
        <w:rPr>
          <w:rFonts w:eastAsia="Times New Roman"/>
          <w:sz w:val="31"/>
          <w:szCs w:val="31"/>
        </w:rPr>
      </w:pPr>
      <w:r>
        <w:rPr>
          <w:rFonts w:ascii="方正黑体_GBK" w:hAnsi="方正黑体_GBK" w:eastAsia="方正黑体_GBK" w:cs="方正黑体_GBK"/>
          <w:spacing w:val="-5"/>
          <w:position w:val="3"/>
          <w:sz w:val="31"/>
          <w:szCs w:val="31"/>
        </w:rPr>
        <w:t>附表</w:t>
      </w:r>
      <w:r>
        <w:rPr>
          <w:rFonts w:ascii="方正黑体_GBK" w:hAnsi="方正黑体_GBK" w:eastAsia="方正黑体_GBK" w:cs="方正黑体_GBK"/>
          <w:spacing w:val="-66"/>
          <w:position w:val="3"/>
          <w:sz w:val="31"/>
          <w:szCs w:val="31"/>
        </w:rPr>
        <w:t xml:space="preserve"> </w:t>
      </w:r>
      <w:r>
        <w:rPr>
          <w:rFonts w:eastAsia="Times New Roman"/>
          <w:spacing w:val="-5"/>
          <w:position w:val="3"/>
          <w:sz w:val="31"/>
          <w:szCs w:val="31"/>
        </w:rPr>
        <w:t>2</w:t>
      </w:r>
    </w:p>
    <w:p>
      <w:pPr>
        <w:spacing w:before="127" w:line="615" w:lineRule="exact"/>
        <w:ind w:firstLine="1289"/>
        <w:rPr>
          <w:rFonts w:hint="eastAsia" w:ascii="方正小标宋_GBK" w:hAnsi="方正小标宋_GBK" w:eastAsia="方正小标宋_GBK" w:cs="方正小标宋_GBK"/>
          <w:sz w:val="35"/>
          <w:szCs w:val="35"/>
        </w:rPr>
      </w:pPr>
      <w:r>
        <w:rPr>
          <w:rFonts w:hint="eastAsia" w:ascii="方正小标宋_GBK" w:hAnsi="方正小标宋_GBK" w:eastAsia="方正小标宋_GBK" w:cs="方正小标宋_GBK"/>
          <w:spacing w:val="5"/>
          <w:position w:val="15"/>
          <w:sz w:val="35"/>
          <w:szCs w:val="35"/>
        </w:rPr>
        <w:t>农村集中式供水单位（设计日供水量千吨及以上）</w:t>
      </w:r>
      <w:r>
        <w:rPr>
          <w:rFonts w:hint="eastAsia" w:ascii="方正小标宋_GBK" w:hAnsi="方正小标宋_GBK" w:eastAsia="方正小标宋_GBK" w:cs="方正小标宋_GBK"/>
          <w:spacing w:val="-25"/>
          <w:position w:val="15"/>
          <w:sz w:val="35"/>
          <w:szCs w:val="35"/>
        </w:rPr>
        <w:t xml:space="preserve"> </w:t>
      </w:r>
      <w:r>
        <w:rPr>
          <w:rFonts w:hint="eastAsia" w:ascii="方正小标宋_GBK" w:hAnsi="方正小标宋_GBK" w:eastAsia="方正小标宋_GBK" w:cs="方正小标宋_GBK"/>
          <w:spacing w:val="5"/>
          <w:position w:val="15"/>
          <w:sz w:val="35"/>
          <w:szCs w:val="35"/>
        </w:rPr>
        <w:t>卫生管理情况汇总表</w:t>
      </w:r>
    </w:p>
    <w:p>
      <w:pPr>
        <w:spacing w:line="239" w:lineRule="auto"/>
        <w:ind w:firstLine="559"/>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2"/>
          <w:sz w:val="28"/>
          <w:szCs w:val="28"/>
        </w:rPr>
        <w:t>填报单位（盖章</w:t>
      </w:r>
      <w:r>
        <w:rPr>
          <w:rFonts w:hint="eastAsia" w:ascii="方正仿宋_GBK" w:hAnsi="方正仿宋_GBK" w:eastAsia="方正仿宋_GBK" w:cs="方正仿宋_GBK"/>
          <w:spacing w:val="-66"/>
          <w:sz w:val="28"/>
          <w:szCs w:val="28"/>
        </w:rPr>
        <w:t>）：</w:t>
      </w:r>
    </w:p>
    <w:tbl>
      <w:tblPr>
        <w:tblStyle w:val="88"/>
        <w:tblW w:w="1372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25"/>
        <w:gridCol w:w="568"/>
        <w:gridCol w:w="755"/>
        <w:gridCol w:w="693"/>
        <w:gridCol w:w="669"/>
        <w:gridCol w:w="682"/>
        <w:gridCol w:w="649"/>
        <w:gridCol w:w="678"/>
        <w:gridCol w:w="874"/>
        <w:gridCol w:w="661"/>
        <w:gridCol w:w="663"/>
        <w:gridCol w:w="650"/>
        <w:gridCol w:w="642"/>
        <w:gridCol w:w="688"/>
        <w:gridCol w:w="722"/>
        <w:gridCol w:w="670"/>
        <w:gridCol w:w="793"/>
        <w:gridCol w:w="706"/>
        <w:gridCol w:w="678"/>
        <w:gridCol w:w="66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9" w:hRule="atLeast"/>
        </w:trPr>
        <w:tc>
          <w:tcPr>
            <w:tcW w:w="625" w:type="dxa"/>
            <w:vMerge w:val="restart"/>
            <w:tcBorders>
              <w:bottom w:val="nil"/>
            </w:tcBorders>
            <w:noWrap w:val="0"/>
            <w:textDirection w:val="tbRlV"/>
            <w:vAlign w:val="top"/>
          </w:tcPr>
          <w:p>
            <w:pPr>
              <w:spacing w:before="206" w:line="212" w:lineRule="auto"/>
              <w:ind w:firstLine="407"/>
              <w:rPr>
                <w:rFonts w:hint="eastAsia" w:ascii="方正仿宋_GBK" w:hAnsi="方正仿宋_GBK" w:eastAsia="方正仿宋_GBK" w:cs="方正仿宋_GBK"/>
                <w:sz w:val="20"/>
              </w:rPr>
            </w:pPr>
            <w:r>
              <w:rPr>
                <w:rFonts w:hint="eastAsia" w:ascii="方正仿宋_GBK" w:hAnsi="方正仿宋_GBK" w:eastAsia="方正仿宋_GBK" w:cs="方正仿宋_GBK"/>
                <w:spacing w:val="21"/>
                <w:w w:val="108"/>
                <w:sz w:val="20"/>
              </w:rPr>
              <w:t>辖</w:t>
            </w:r>
            <w:r>
              <w:rPr>
                <w:rFonts w:hint="eastAsia" w:ascii="方正仿宋_GBK" w:hAnsi="方正仿宋_GBK" w:eastAsia="方正仿宋_GBK" w:cs="方正仿宋_GBK"/>
                <w:spacing w:val="-50"/>
                <w:sz w:val="20"/>
              </w:rPr>
              <w:t xml:space="preserve"> </w:t>
            </w:r>
            <w:r>
              <w:rPr>
                <w:rFonts w:hint="eastAsia" w:ascii="方正仿宋_GBK" w:hAnsi="方正仿宋_GBK" w:eastAsia="方正仿宋_GBK" w:cs="方正仿宋_GBK"/>
                <w:spacing w:val="21"/>
                <w:w w:val="108"/>
                <w:sz w:val="20"/>
              </w:rPr>
              <w:t>区</w:t>
            </w:r>
            <w:r>
              <w:rPr>
                <w:rFonts w:hint="eastAsia" w:ascii="方正仿宋_GBK" w:hAnsi="方正仿宋_GBK" w:eastAsia="方正仿宋_GBK" w:cs="方正仿宋_GBK"/>
                <w:spacing w:val="-37"/>
                <w:sz w:val="20"/>
              </w:rPr>
              <w:t xml:space="preserve"> </w:t>
            </w:r>
            <w:r>
              <w:rPr>
                <w:rFonts w:hint="eastAsia" w:ascii="方正仿宋_GBK" w:hAnsi="方正仿宋_GBK" w:eastAsia="方正仿宋_GBK" w:cs="方正仿宋_GBK"/>
                <w:spacing w:val="21"/>
                <w:w w:val="108"/>
                <w:sz w:val="20"/>
              </w:rPr>
              <w:t>内单位数</w:t>
            </w:r>
          </w:p>
        </w:tc>
        <w:tc>
          <w:tcPr>
            <w:tcW w:w="568" w:type="dxa"/>
            <w:vMerge w:val="restart"/>
            <w:tcBorders>
              <w:bottom w:val="nil"/>
            </w:tcBorders>
            <w:noWrap w:val="0"/>
            <w:textDirection w:val="tbRlV"/>
            <w:vAlign w:val="top"/>
          </w:tcPr>
          <w:p>
            <w:pPr>
              <w:spacing w:before="179" w:line="210" w:lineRule="auto"/>
              <w:ind w:firstLine="426"/>
              <w:rPr>
                <w:rFonts w:hint="eastAsia" w:ascii="方正仿宋_GBK" w:hAnsi="方正仿宋_GBK" w:eastAsia="方正仿宋_GBK" w:cs="方正仿宋_GBK"/>
                <w:sz w:val="20"/>
              </w:rPr>
            </w:pPr>
            <w:r>
              <w:rPr>
                <w:rFonts w:hint="eastAsia" w:ascii="方正仿宋_GBK" w:hAnsi="方正仿宋_GBK" w:eastAsia="方正仿宋_GBK" w:cs="方正仿宋_GBK"/>
                <w:spacing w:val="20"/>
                <w:w w:val="106"/>
                <w:sz w:val="20"/>
              </w:rPr>
              <w:t>监</w:t>
            </w:r>
            <w:r>
              <w:rPr>
                <w:rFonts w:hint="eastAsia" w:ascii="方正仿宋_GBK" w:hAnsi="方正仿宋_GBK" w:eastAsia="方正仿宋_GBK" w:cs="方正仿宋_GBK"/>
                <w:spacing w:val="-34"/>
                <w:sz w:val="20"/>
              </w:rPr>
              <w:t xml:space="preserve"> </w:t>
            </w:r>
            <w:r>
              <w:rPr>
                <w:rFonts w:hint="eastAsia" w:ascii="方正仿宋_GBK" w:hAnsi="方正仿宋_GBK" w:eastAsia="方正仿宋_GBK" w:cs="方正仿宋_GBK"/>
                <w:spacing w:val="20"/>
                <w:w w:val="106"/>
                <w:sz w:val="20"/>
              </w:rPr>
              <w:t>督检查</w:t>
            </w:r>
            <w:r>
              <w:rPr>
                <w:rFonts w:hint="eastAsia" w:ascii="方正仿宋_GBK" w:hAnsi="方正仿宋_GBK" w:eastAsia="方正仿宋_GBK" w:cs="方正仿宋_GBK"/>
                <w:spacing w:val="-41"/>
                <w:sz w:val="20"/>
              </w:rPr>
              <w:t xml:space="preserve"> </w:t>
            </w:r>
            <w:r>
              <w:rPr>
                <w:rFonts w:hint="eastAsia" w:ascii="方正仿宋_GBK" w:hAnsi="方正仿宋_GBK" w:eastAsia="方正仿宋_GBK" w:cs="方正仿宋_GBK"/>
                <w:spacing w:val="20"/>
                <w:w w:val="106"/>
                <w:sz w:val="20"/>
              </w:rPr>
              <w:t>户数</w:t>
            </w:r>
          </w:p>
        </w:tc>
        <w:tc>
          <w:tcPr>
            <w:tcW w:w="5000" w:type="dxa"/>
            <w:gridSpan w:val="7"/>
            <w:noWrap w:val="0"/>
            <w:vAlign w:val="top"/>
          </w:tcPr>
          <w:p>
            <w:pPr>
              <w:spacing w:before="143" w:line="274" w:lineRule="exact"/>
              <w:ind w:firstLine="2095"/>
              <w:rPr>
                <w:rFonts w:hint="eastAsia" w:ascii="方正仿宋_GBK" w:hAnsi="方正仿宋_GBK" w:eastAsia="方正仿宋_GBK" w:cs="方正仿宋_GBK"/>
                <w:sz w:val="20"/>
              </w:rPr>
            </w:pPr>
            <w:r>
              <w:rPr>
                <w:rFonts w:hint="eastAsia" w:ascii="方正仿宋_GBK" w:hAnsi="方正仿宋_GBK" w:eastAsia="方正仿宋_GBK" w:cs="方正仿宋_GBK"/>
                <w:spacing w:val="4"/>
                <w:position w:val="1"/>
                <w:sz w:val="20"/>
              </w:rPr>
              <w:t>卫生管理</w:t>
            </w:r>
          </w:p>
        </w:tc>
        <w:tc>
          <w:tcPr>
            <w:tcW w:w="4026" w:type="dxa"/>
            <w:gridSpan w:val="6"/>
            <w:noWrap w:val="0"/>
            <w:vAlign w:val="top"/>
          </w:tcPr>
          <w:p>
            <w:pPr>
              <w:spacing w:before="139" w:line="276" w:lineRule="exact"/>
              <w:ind w:firstLine="1579"/>
              <w:rPr>
                <w:rFonts w:hint="eastAsia" w:ascii="方正仿宋_GBK" w:hAnsi="方正仿宋_GBK" w:eastAsia="方正仿宋_GBK" w:cs="方正仿宋_GBK"/>
                <w:sz w:val="10"/>
                <w:szCs w:val="10"/>
              </w:rPr>
            </w:pPr>
            <w:r>
              <w:rPr>
                <w:rFonts w:hint="eastAsia" w:ascii="方正仿宋_GBK" w:hAnsi="方正仿宋_GBK" w:eastAsia="方正仿宋_GBK" w:cs="方正仿宋_GBK"/>
                <w:spacing w:val="5"/>
                <w:position w:val="1"/>
                <w:sz w:val="20"/>
              </w:rPr>
              <w:t>水质检测</w:t>
            </w:r>
            <w:r>
              <w:rPr>
                <w:rFonts w:hint="eastAsia" w:ascii="方正仿宋_GBK" w:hAnsi="方正仿宋_GBK" w:eastAsia="方正仿宋_GBK" w:cs="方正仿宋_GBK"/>
                <w:spacing w:val="5"/>
                <w:position w:val="11"/>
                <w:sz w:val="10"/>
                <w:szCs w:val="10"/>
              </w:rPr>
              <w:t>2</w:t>
            </w:r>
          </w:p>
        </w:tc>
        <w:tc>
          <w:tcPr>
            <w:tcW w:w="2169" w:type="dxa"/>
            <w:gridSpan w:val="3"/>
            <w:noWrap w:val="0"/>
            <w:vAlign w:val="top"/>
          </w:tcPr>
          <w:p>
            <w:pPr>
              <w:spacing w:before="143" w:line="272" w:lineRule="exact"/>
              <w:ind w:firstLine="675"/>
              <w:rPr>
                <w:rFonts w:hint="eastAsia" w:ascii="方正仿宋_GBK" w:hAnsi="方正仿宋_GBK" w:eastAsia="方正仿宋_GBK" w:cs="方正仿宋_GBK"/>
                <w:sz w:val="20"/>
              </w:rPr>
            </w:pPr>
            <w:r>
              <w:rPr>
                <w:rFonts w:hint="eastAsia" w:ascii="方正仿宋_GBK" w:hAnsi="方正仿宋_GBK" w:eastAsia="方正仿宋_GBK" w:cs="方正仿宋_GBK"/>
                <w:spacing w:val="6"/>
                <w:position w:val="1"/>
                <w:sz w:val="20"/>
              </w:rPr>
              <w:t>行政措施</w:t>
            </w:r>
          </w:p>
        </w:tc>
        <w:tc>
          <w:tcPr>
            <w:tcW w:w="1339" w:type="dxa"/>
            <w:gridSpan w:val="2"/>
            <w:noWrap w:val="0"/>
            <w:vAlign w:val="top"/>
          </w:tcPr>
          <w:p>
            <w:pPr>
              <w:spacing w:before="143" w:line="272" w:lineRule="exact"/>
              <w:ind w:firstLine="258"/>
              <w:rPr>
                <w:rFonts w:hint="eastAsia" w:ascii="方正仿宋_GBK" w:hAnsi="方正仿宋_GBK" w:eastAsia="方正仿宋_GBK" w:cs="方正仿宋_GBK"/>
                <w:sz w:val="20"/>
              </w:rPr>
            </w:pPr>
            <w:r>
              <w:rPr>
                <w:rFonts w:hint="eastAsia" w:ascii="方正仿宋_GBK" w:hAnsi="方正仿宋_GBK" w:eastAsia="方正仿宋_GBK" w:cs="方正仿宋_GBK"/>
                <w:spacing w:val="6"/>
                <w:position w:val="1"/>
                <w:sz w:val="20"/>
              </w:rPr>
              <w:t>行政处罚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22" w:hRule="atLeast"/>
        </w:trPr>
        <w:tc>
          <w:tcPr>
            <w:tcW w:w="625" w:type="dxa"/>
            <w:vMerge w:val="continue"/>
            <w:tcBorders>
              <w:top w:val="nil"/>
            </w:tcBorders>
            <w:noWrap w:val="0"/>
            <w:textDirection w:val="tbRlV"/>
            <w:vAlign w:val="top"/>
          </w:tcPr>
          <w:p>
            <w:pPr>
              <w:rPr>
                <w:rFonts w:hint="eastAsia" w:ascii="方正仿宋_GBK" w:hAnsi="方正仿宋_GBK" w:eastAsia="方正仿宋_GBK" w:cs="方正仿宋_GBK"/>
              </w:rPr>
            </w:pPr>
          </w:p>
        </w:tc>
        <w:tc>
          <w:tcPr>
            <w:tcW w:w="568" w:type="dxa"/>
            <w:vMerge w:val="continue"/>
            <w:tcBorders>
              <w:top w:val="nil"/>
            </w:tcBorders>
            <w:noWrap w:val="0"/>
            <w:textDirection w:val="tbRlV"/>
            <w:vAlign w:val="top"/>
          </w:tcPr>
          <w:p>
            <w:pPr>
              <w:rPr>
                <w:rFonts w:hint="eastAsia" w:ascii="方正仿宋_GBK" w:hAnsi="方正仿宋_GBK" w:eastAsia="方正仿宋_GBK" w:cs="方正仿宋_GBK"/>
              </w:rPr>
            </w:pPr>
          </w:p>
        </w:tc>
        <w:tc>
          <w:tcPr>
            <w:tcW w:w="755" w:type="dxa"/>
            <w:noWrap w:val="0"/>
            <w:vAlign w:val="top"/>
          </w:tcPr>
          <w:p>
            <w:pPr>
              <w:spacing w:before="285" w:line="272" w:lineRule="exact"/>
              <w:ind w:firstLine="174"/>
              <w:rPr>
                <w:rFonts w:hint="eastAsia" w:ascii="方正仿宋_GBK" w:hAnsi="方正仿宋_GBK" w:eastAsia="方正仿宋_GBK" w:cs="方正仿宋_GBK"/>
                <w:sz w:val="20"/>
              </w:rPr>
            </w:pPr>
            <w:r>
              <w:rPr>
                <w:rFonts w:hint="eastAsia" w:ascii="方正仿宋_GBK" w:hAnsi="方正仿宋_GBK" w:eastAsia="方正仿宋_GBK" w:cs="方正仿宋_GBK"/>
                <w:spacing w:val="3"/>
                <w:position w:val="3"/>
                <w:sz w:val="20"/>
              </w:rPr>
              <w:t>持有</w:t>
            </w:r>
          </w:p>
          <w:p>
            <w:pPr>
              <w:spacing w:line="213" w:lineRule="auto"/>
              <w:ind w:firstLine="182"/>
              <w:rPr>
                <w:rFonts w:hint="eastAsia" w:ascii="方正仿宋_GBK" w:hAnsi="方正仿宋_GBK" w:eastAsia="方正仿宋_GBK" w:cs="方正仿宋_GBK"/>
                <w:sz w:val="20"/>
              </w:rPr>
            </w:pPr>
            <w:r>
              <w:rPr>
                <w:rFonts w:hint="eastAsia" w:ascii="方正仿宋_GBK" w:hAnsi="方正仿宋_GBK" w:eastAsia="方正仿宋_GBK" w:cs="方正仿宋_GBK"/>
                <w:spacing w:val="-1"/>
                <w:sz w:val="20"/>
              </w:rPr>
              <w:t>卫生</w:t>
            </w:r>
          </w:p>
          <w:p>
            <w:pPr>
              <w:spacing w:before="16" w:line="241" w:lineRule="auto"/>
              <w:ind w:firstLine="179"/>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许可</w:t>
            </w:r>
          </w:p>
          <w:p>
            <w:pPr>
              <w:spacing w:line="239" w:lineRule="auto"/>
              <w:ind w:firstLine="176"/>
              <w:rPr>
                <w:rFonts w:hint="eastAsia" w:ascii="方正仿宋_GBK" w:hAnsi="方正仿宋_GBK" w:eastAsia="方正仿宋_GBK" w:cs="方正仿宋_GBK"/>
                <w:sz w:val="20"/>
              </w:rPr>
            </w:pPr>
            <w:r>
              <w:rPr>
                <w:rFonts w:hint="eastAsia" w:ascii="方正仿宋_GBK" w:hAnsi="方正仿宋_GBK" w:eastAsia="方正仿宋_GBK" w:cs="方正仿宋_GBK"/>
                <w:spacing w:val="5"/>
                <w:sz w:val="20"/>
              </w:rPr>
              <w:t>证单</w:t>
            </w:r>
          </w:p>
          <w:p>
            <w:pPr>
              <w:spacing w:line="272" w:lineRule="exact"/>
              <w:ind w:firstLine="175"/>
              <w:rPr>
                <w:rFonts w:hint="eastAsia" w:ascii="方正仿宋_GBK" w:hAnsi="方正仿宋_GBK" w:eastAsia="方正仿宋_GBK" w:cs="方正仿宋_GBK"/>
                <w:sz w:val="20"/>
              </w:rPr>
            </w:pPr>
            <w:r>
              <w:rPr>
                <w:rFonts w:hint="eastAsia" w:ascii="方正仿宋_GBK" w:hAnsi="方正仿宋_GBK" w:eastAsia="方正仿宋_GBK" w:cs="方正仿宋_GBK"/>
                <w:spacing w:val="3"/>
                <w:position w:val="1"/>
                <w:sz w:val="20"/>
              </w:rPr>
              <w:t>位数</w:t>
            </w:r>
          </w:p>
        </w:tc>
        <w:tc>
          <w:tcPr>
            <w:tcW w:w="693" w:type="dxa"/>
            <w:noWrap w:val="0"/>
            <w:vAlign w:val="top"/>
          </w:tcPr>
          <w:p>
            <w:pPr>
              <w:spacing w:before="24" w:line="241" w:lineRule="auto"/>
              <w:ind w:firstLine="144"/>
              <w:rPr>
                <w:rFonts w:hint="eastAsia" w:ascii="方正仿宋_GBK" w:hAnsi="方正仿宋_GBK" w:eastAsia="方正仿宋_GBK" w:cs="方正仿宋_GBK"/>
                <w:sz w:val="20"/>
              </w:rPr>
            </w:pPr>
            <w:r>
              <w:rPr>
                <w:rFonts w:hint="eastAsia" w:ascii="方正仿宋_GBK" w:hAnsi="方正仿宋_GBK" w:eastAsia="方正仿宋_GBK" w:cs="方正仿宋_GBK"/>
                <w:spacing w:val="3"/>
                <w:sz w:val="20"/>
              </w:rPr>
              <w:t>供管</w:t>
            </w:r>
          </w:p>
          <w:p>
            <w:pPr>
              <w:spacing w:line="239" w:lineRule="auto"/>
              <w:ind w:firstLine="146"/>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水人</w:t>
            </w:r>
          </w:p>
          <w:p>
            <w:pPr>
              <w:spacing w:line="239" w:lineRule="auto"/>
              <w:ind w:firstLine="162"/>
              <w:rPr>
                <w:rFonts w:hint="eastAsia" w:ascii="方正仿宋_GBK" w:hAnsi="方正仿宋_GBK" w:eastAsia="方正仿宋_GBK" w:cs="方正仿宋_GBK"/>
                <w:sz w:val="20"/>
              </w:rPr>
            </w:pPr>
            <w:r>
              <w:rPr>
                <w:rFonts w:hint="eastAsia" w:ascii="方正仿宋_GBK" w:hAnsi="方正仿宋_GBK" w:eastAsia="方正仿宋_GBK" w:cs="方正仿宋_GBK"/>
                <w:spacing w:val="-6"/>
                <w:sz w:val="20"/>
              </w:rPr>
              <w:t>员有</w:t>
            </w:r>
          </w:p>
          <w:p>
            <w:pPr>
              <w:spacing w:line="241" w:lineRule="auto"/>
              <w:ind w:firstLine="144"/>
              <w:rPr>
                <w:rFonts w:hint="eastAsia" w:ascii="方正仿宋_GBK" w:hAnsi="方正仿宋_GBK" w:eastAsia="方正仿宋_GBK" w:cs="方正仿宋_GBK"/>
                <w:sz w:val="20"/>
              </w:rPr>
            </w:pPr>
            <w:r>
              <w:rPr>
                <w:rFonts w:hint="eastAsia" w:ascii="方正仿宋_GBK" w:hAnsi="方正仿宋_GBK" w:eastAsia="方正仿宋_GBK" w:cs="方正仿宋_GBK"/>
                <w:spacing w:val="3"/>
                <w:sz w:val="20"/>
              </w:rPr>
              <w:t>健康</w:t>
            </w:r>
          </w:p>
          <w:p>
            <w:pPr>
              <w:spacing w:line="239" w:lineRule="auto"/>
              <w:ind w:firstLine="146"/>
              <w:rPr>
                <w:rFonts w:hint="eastAsia" w:ascii="方正仿宋_GBK" w:hAnsi="方正仿宋_GBK" w:eastAsia="方正仿宋_GBK" w:cs="方正仿宋_GBK"/>
                <w:sz w:val="20"/>
              </w:rPr>
            </w:pPr>
            <w:r>
              <w:rPr>
                <w:rFonts w:hint="eastAsia" w:ascii="方正仿宋_GBK" w:hAnsi="方正仿宋_GBK" w:eastAsia="方正仿宋_GBK" w:cs="方正仿宋_GBK"/>
                <w:spacing w:val="14"/>
                <w:sz w:val="20"/>
              </w:rPr>
              <w:t>证明</w:t>
            </w:r>
          </w:p>
          <w:p>
            <w:pPr>
              <w:spacing w:line="234" w:lineRule="auto"/>
              <w:ind w:firstLine="149"/>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单位</w:t>
            </w:r>
          </w:p>
          <w:p>
            <w:pPr>
              <w:spacing w:line="224" w:lineRule="auto"/>
              <w:ind w:firstLine="221"/>
              <w:rPr>
                <w:rFonts w:hint="eastAsia" w:ascii="方正仿宋_GBK" w:hAnsi="方正仿宋_GBK" w:eastAsia="方正仿宋_GBK" w:cs="方正仿宋_GBK"/>
                <w:sz w:val="10"/>
                <w:szCs w:val="10"/>
              </w:rPr>
            </w:pPr>
            <w:r>
              <w:rPr>
                <w:rFonts w:hint="eastAsia" w:ascii="方正仿宋_GBK" w:hAnsi="方正仿宋_GBK" w:eastAsia="方正仿宋_GBK" w:cs="方正仿宋_GBK"/>
                <w:spacing w:val="5"/>
                <w:position w:val="-1"/>
                <w:sz w:val="20"/>
              </w:rPr>
              <w:t>数</w:t>
            </w:r>
            <w:r>
              <w:rPr>
                <w:rFonts w:hint="eastAsia" w:ascii="方正仿宋_GBK" w:hAnsi="方正仿宋_GBK" w:eastAsia="方正仿宋_GBK" w:cs="方正仿宋_GBK"/>
                <w:spacing w:val="5"/>
                <w:position w:val="9"/>
                <w:sz w:val="10"/>
                <w:szCs w:val="10"/>
              </w:rPr>
              <w:t>1</w:t>
            </w:r>
          </w:p>
        </w:tc>
        <w:tc>
          <w:tcPr>
            <w:tcW w:w="669" w:type="dxa"/>
            <w:noWrap w:val="0"/>
            <w:vAlign w:val="top"/>
          </w:tcPr>
          <w:p>
            <w:pPr>
              <w:spacing w:before="285" w:line="239" w:lineRule="auto"/>
              <w:ind w:firstLine="132"/>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水源</w:t>
            </w:r>
          </w:p>
          <w:p>
            <w:pPr>
              <w:spacing w:line="239" w:lineRule="auto"/>
              <w:ind w:firstLine="152"/>
              <w:rPr>
                <w:rFonts w:hint="eastAsia" w:ascii="方正仿宋_GBK" w:hAnsi="方正仿宋_GBK" w:eastAsia="方正仿宋_GBK" w:cs="方正仿宋_GBK"/>
                <w:sz w:val="20"/>
              </w:rPr>
            </w:pPr>
            <w:r>
              <w:rPr>
                <w:rFonts w:hint="eastAsia" w:ascii="方正仿宋_GBK" w:hAnsi="方正仿宋_GBK" w:eastAsia="方正仿宋_GBK" w:cs="方正仿宋_GBK"/>
                <w:spacing w:val="-8"/>
                <w:sz w:val="20"/>
              </w:rPr>
              <w:t>防护</w:t>
            </w:r>
          </w:p>
          <w:p>
            <w:pPr>
              <w:spacing w:line="241" w:lineRule="auto"/>
              <w:ind w:firstLine="131"/>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合格</w:t>
            </w:r>
          </w:p>
          <w:p>
            <w:pPr>
              <w:spacing w:line="239" w:lineRule="auto"/>
              <w:ind w:firstLine="135"/>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单位</w:t>
            </w:r>
          </w:p>
          <w:p>
            <w:pPr>
              <w:spacing w:line="272" w:lineRule="exact"/>
              <w:ind w:firstLine="241"/>
              <w:rPr>
                <w:rFonts w:hint="eastAsia" w:ascii="方正仿宋_GBK" w:hAnsi="方正仿宋_GBK" w:eastAsia="方正仿宋_GBK" w:cs="方正仿宋_GBK"/>
                <w:sz w:val="20"/>
              </w:rPr>
            </w:pPr>
            <w:r>
              <w:rPr>
                <w:rFonts w:hint="eastAsia" w:ascii="方正仿宋_GBK" w:hAnsi="方正仿宋_GBK" w:eastAsia="方正仿宋_GBK" w:cs="方正仿宋_GBK"/>
                <w:position w:val="1"/>
                <w:sz w:val="20"/>
              </w:rPr>
              <w:t>数</w:t>
            </w:r>
          </w:p>
        </w:tc>
        <w:tc>
          <w:tcPr>
            <w:tcW w:w="682" w:type="dxa"/>
            <w:noWrap w:val="0"/>
            <w:vAlign w:val="top"/>
          </w:tcPr>
          <w:p>
            <w:pPr>
              <w:spacing w:before="24" w:line="241" w:lineRule="auto"/>
              <w:ind w:firstLine="140"/>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水质</w:t>
            </w:r>
          </w:p>
          <w:p>
            <w:pPr>
              <w:spacing w:line="239" w:lineRule="auto"/>
              <w:ind w:firstLine="143"/>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净化</w:t>
            </w:r>
          </w:p>
          <w:p>
            <w:pPr>
              <w:spacing w:line="239" w:lineRule="auto"/>
              <w:ind w:firstLine="138"/>
              <w:rPr>
                <w:rFonts w:hint="eastAsia" w:ascii="方正仿宋_GBK" w:hAnsi="方正仿宋_GBK" w:eastAsia="方正仿宋_GBK" w:cs="方正仿宋_GBK"/>
                <w:sz w:val="20"/>
              </w:rPr>
            </w:pPr>
            <w:r>
              <w:rPr>
                <w:rFonts w:hint="eastAsia" w:ascii="方正仿宋_GBK" w:hAnsi="方正仿宋_GBK" w:eastAsia="方正仿宋_GBK" w:cs="方正仿宋_GBK"/>
                <w:spacing w:val="3"/>
                <w:sz w:val="20"/>
              </w:rPr>
              <w:t>设施</w:t>
            </w:r>
          </w:p>
          <w:p>
            <w:pPr>
              <w:spacing w:line="241" w:lineRule="auto"/>
              <w:ind w:firstLine="146"/>
              <w:rPr>
                <w:rFonts w:hint="eastAsia" w:ascii="方正仿宋_GBK" w:hAnsi="方正仿宋_GBK" w:eastAsia="方正仿宋_GBK" w:cs="方正仿宋_GBK"/>
                <w:sz w:val="20"/>
              </w:rPr>
            </w:pPr>
            <w:r>
              <w:rPr>
                <w:rFonts w:hint="eastAsia" w:ascii="方正仿宋_GBK" w:hAnsi="方正仿宋_GBK" w:eastAsia="方正仿宋_GBK" w:cs="方正仿宋_GBK"/>
                <w:spacing w:val="7"/>
                <w:sz w:val="20"/>
              </w:rPr>
              <w:t>正常</w:t>
            </w:r>
          </w:p>
          <w:p>
            <w:pPr>
              <w:spacing w:line="239" w:lineRule="auto"/>
              <w:ind w:firstLine="138"/>
              <w:rPr>
                <w:rFonts w:hint="eastAsia" w:ascii="方正仿宋_GBK" w:hAnsi="方正仿宋_GBK" w:eastAsia="方正仿宋_GBK" w:cs="方正仿宋_GBK"/>
                <w:sz w:val="20"/>
              </w:rPr>
            </w:pPr>
            <w:r>
              <w:rPr>
                <w:rFonts w:hint="eastAsia" w:ascii="方正仿宋_GBK" w:hAnsi="方正仿宋_GBK" w:eastAsia="方正仿宋_GBK" w:cs="方正仿宋_GBK"/>
                <w:spacing w:val="3"/>
                <w:sz w:val="20"/>
              </w:rPr>
              <w:t>运转</w:t>
            </w:r>
          </w:p>
          <w:p>
            <w:pPr>
              <w:spacing w:line="239" w:lineRule="auto"/>
              <w:ind w:firstLine="143"/>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单位</w:t>
            </w:r>
          </w:p>
          <w:p>
            <w:pPr>
              <w:spacing w:line="219" w:lineRule="auto"/>
              <w:ind w:firstLine="249"/>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数</w:t>
            </w:r>
          </w:p>
        </w:tc>
        <w:tc>
          <w:tcPr>
            <w:tcW w:w="649" w:type="dxa"/>
            <w:noWrap w:val="0"/>
            <w:vAlign w:val="top"/>
          </w:tcPr>
          <w:p>
            <w:pPr>
              <w:spacing w:before="24" w:line="241" w:lineRule="auto"/>
              <w:ind w:firstLine="123"/>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水质</w:t>
            </w:r>
          </w:p>
          <w:p>
            <w:pPr>
              <w:spacing w:line="239" w:lineRule="auto"/>
              <w:ind w:firstLine="130"/>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消毒</w:t>
            </w:r>
          </w:p>
          <w:p>
            <w:pPr>
              <w:spacing w:line="239" w:lineRule="auto"/>
              <w:ind w:firstLine="120"/>
              <w:rPr>
                <w:rFonts w:hint="eastAsia" w:ascii="方正仿宋_GBK" w:hAnsi="方正仿宋_GBK" w:eastAsia="方正仿宋_GBK" w:cs="方正仿宋_GBK"/>
                <w:sz w:val="20"/>
              </w:rPr>
            </w:pPr>
            <w:r>
              <w:rPr>
                <w:rFonts w:hint="eastAsia" w:ascii="方正仿宋_GBK" w:hAnsi="方正仿宋_GBK" w:eastAsia="方正仿宋_GBK" w:cs="方正仿宋_GBK"/>
                <w:spacing w:val="3"/>
                <w:sz w:val="20"/>
              </w:rPr>
              <w:t>设施</w:t>
            </w:r>
          </w:p>
          <w:p>
            <w:pPr>
              <w:spacing w:line="241" w:lineRule="auto"/>
              <w:ind w:firstLine="129"/>
              <w:rPr>
                <w:rFonts w:hint="eastAsia" w:ascii="方正仿宋_GBK" w:hAnsi="方正仿宋_GBK" w:eastAsia="方正仿宋_GBK" w:cs="方正仿宋_GBK"/>
                <w:sz w:val="20"/>
              </w:rPr>
            </w:pPr>
            <w:r>
              <w:rPr>
                <w:rFonts w:hint="eastAsia" w:ascii="方正仿宋_GBK" w:hAnsi="方正仿宋_GBK" w:eastAsia="方正仿宋_GBK" w:cs="方正仿宋_GBK"/>
                <w:spacing w:val="7"/>
                <w:sz w:val="20"/>
              </w:rPr>
              <w:t>正常</w:t>
            </w:r>
          </w:p>
          <w:p>
            <w:pPr>
              <w:spacing w:line="239" w:lineRule="auto"/>
              <w:ind w:firstLine="120"/>
              <w:rPr>
                <w:rFonts w:hint="eastAsia" w:ascii="方正仿宋_GBK" w:hAnsi="方正仿宋_GBK" w:eastAsia="方正仿宋_GBK" w:cs="方正仿宋_GBK"/>
                <w:sz w:val="20"/>
              </w:rPr>
            </w:pPr>
            <w:r>
              <w:rPr>
                <w:rFonts w:hint="eastAsia" w:ascii="方正仿宋_GBK" w:hAnsi="方正仿宋_GBK" w:eastAsia="方正仿宋_GBK" w:cs="方正仿宋_GBK"/>
                <w:spacing w:val="3"/>
                <w:sz w:val="20"/>
              </w:rPr>
              <w:t>运转</w:t>
            </w:r>
          </w:p>
          <w:p>
            <w:pPr>
              <w:spacing w:line="239" w:lineRule="auto"/>
              <w:ind w:firstLine="126"/>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单位</w:t>
            </w:r>
          </w:p>
          <w:p>
            <w:pPr>
              <w:spacing w:line="219" w:lineRule="auto"/>
              <w:ind w:firstLine="232"/>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数</w:t>
            </w:r>
          </w:p>
        </w:tc>
        <w:tc>
          <w:tcPr>
            <w:tcW w:w="678" w:type="dxa"/>
            <w:noWrap w:val="0"/>
            <w:vAlign w:val="top"/>
          </w:tcPr>
          <w:p>
            <w:pPr>
              <w:spacing w:before="285" w:line="239" w:lineRule="auto"/>
              <w:ind w:firstLine="140"/>
              <w:rPr>
                <w:rFonts w:hint="eastAsia" w:ascii="方正仿宋_GBK" w:hAnsi="方正仿宋_GBK" w:eastAsia="方正仿宋_GBK" w:cs="方正仿宋_GBK"/>
                <w:sz w:val="20"/>
              </w:rPr>
            </w:pPr>
            <w:r>
              <w:rPr>
                <w:rFonts w:hint="eastAsia" w:ascii="方正仿宋_GBK" w:hAnsi="方正仿宋_GBK" w:eastAsia="方正仿宋_GBK" w:cs="方正仿宋_GBK"/>
                <w:spacing w:val="1"/>
                <w:sz w:val="20"/>
              </w:rPr>
              <w:t>开展</w:t>
            </w:r>
          </w:p>
          <w:p>
            <w:pPr>
              <w:spacing w:line="239" w:lineRule="auto"/>
              <w:ind w:firstLine="139"/>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水质</w:t>
            </w:r>
          </w:p>
          <w:p>
            <w:pPr>
              <w:spacing w:line="241" w:lineRule="auto"/>
              <w:ind w:firstLine="183"/>
              <w:rPr>
                <w:rFonts w:hint="eastAsia" w:ascii="方正仿宋_GBK" w:hAnsi="方正仿宋_GBK" w:eastAsia="方正仿宋_GBK" w:cs="方正仿宋_GBK"/>
                <w:sz w:val="20"/>
              </w:rPr>
            </w:pPr>
            <w:r>
              <w:rPr>
                <w:rFonts w:hint="eastAsia" w:ascii="方正仿宋_GBK" w:hAnsi="方正仿宋_GBK" w:eastAsia="方正仿宋_GBK" w:cs="方正仿宋_GBK"/>
                <w:spacing w:val="-20"/>
                <w:w w:val="99"/>
                <w:sz w:val="20"/>
              </w:rPr>
              <w:t>自检</w:t>
            </w:r>
          </w:p>
          <w:p>
            <w:pPr>
              <w:spacing w:line="239" w:lineRule="auto"/>
              <w:ind w:firstLine="142"/>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单位</w:t>
            </w:r>
          </w:p>
          <w:p>
            <w:pPr>
              <w:spacing w:line="272" w:lineRule="exact"/>
              <w:ind w:firstLine="247"/>
              <w:rPr>
                <w:rFonts w:hint="eastAsia" w:ascii="方正仿宋_GBK" w:hAnsi="方正仿宋_GBK" w:eastAsia="方正仿宋_GBK" w:cs="方正仿宋_GBK"/>
                <w:sz w:val="20"/>
              </w:rPr>
            </w:pPr>
            <w:r>
              <w:rPr>
                <w:rFonts w:hint="eastAsia" w:ascii="方正仿宋_GBK" w:hAnsi="方正仿宋_GBK" w:eastAsia="方正仿宋_GBK" w:cs="方正仿宋_GBK"/>
                <w:position w:val="1"/>
                <w:sz w:val="20"/>
              </w:rPr>
              <w:t>数</w:t>
            </w:r>
          </w:p>
        </w:tc>
        <w:tc>
          <w:tcPr>
            <w:tcW w:w="874" w:type="dxa"/>
            <w:noWrap w:val="0"/>
            <w:vAlign w:val="top"/>
          </w:tcPr>
          <w:p>
            <w:pPr>
              <w:spacing w:before="24" w:line="241" w:lineRule="auto"/>
              <w:ind w:firstLine="124"/>
              <w:rPr>
                <w:rFonts w:hint="eastAsia" w:ascii="方正仿宋_GBK" w:hAnsi="方正仿宋_GBK" w:eastAsia="方正仿宋_GBK" w:cs="方正仿宋_GBK"/>
                <w:sz w:val="20"/>
              </w:rPr>
            </w:pPr>
            <w:r>
              <w:rPr>
                <w:rFonts w:hint="eastAsia" w:ascii="方正仿宋_GBK" w:hAnsi="方正仿宋_GBK" w:eastAsia="方正仿宋_GBK" w:cs="方正仿宋_GBK"/>
                <w:spacing w:val="7"/>
                <w:sz w:val="20"/>
              </w:rPr>
              <w:t>使用的</w:t>
            </w:r>
          </w:p>
          <w:p>
            <w:pPr>
              <w:spacing w:line="239" w:lineRule="auto"/>
              <w:ind w:firstLine="142"/>
              <w:rPr>
                <w:rFonts w:hint="eastAsia" w:ascii="方正仿宋_GBK" w:hAnsi="方正仿宋_GBK" w:eastAsia="方正仿宋_GBK" w:cs="方正仿宋_GBK"/>
                <w:sz w:val="20"/>
              </w:rPr>
            </w:pPr>
            <w:r>
              <w:rPr>
                <w:rFonts w:hint="eastAsia" w:ascii="方正仿宋_GBK" w:hAnsi="方正仿宋_GBK" w:eastAsia="方正仿宋_GBK" w:cs="方正仿宋_GBK"/>
                <w:spacing w:val="1"/>
                <w:sz w:val="20"/>
              </w:rPr>
              <w:t>涉水产</w:t>
            </w:r>
          </w:p>
          <w:p>
            <w:pPr>
              <w:spacing w:line="239" w:lineRule="auto"/>
              <w:ind w:firstLine="153"/>
              <w:rPr>
                <w:rFonts w:hint="eastAsia" w:ascii="方正仿宋_GBK" w:hAnsi="方正仿宋_GBK" w:eastAsia="方正仿宋_GBK" w:cs="方正仿宋_GBK"/>
                <w:sz w:val="20"/>
              </w:rPr>
            </w:pPr>
            <w:r>
              <w:rPr>
                <w:rFonts w:hint="eastAsia" w:ascii="方正仿宋_GBK" w:hAnsi="方正仿宋_GBK" w:eastAsia="方正仿宋_GBK" w:cs="方正仿宋_GBK"/>
                <w:spacing w:val="-3"/>
                <w:sz w:val="20"/>
              </w:rPr>
              <w:t>品有有</w:t>
            </w:r>
          </w:p>
          <w:p>
            <w:pPr>
              <w:spacing w:line="241" w:lineRule="auto"/>
              <w:ind w:firstLine="133"/>
              <w:rPr>
                <w:rFonts w:hint="eastAsia" w:ascii="方正仿宋_GBK" w:hAnsi="方正仿宋_GBK" w:eastAsia="方正仿宋_GBK" w:cs="方正仿宋_GBK"/>
                <w:sz w:val="20"/>
              </w:rPr>
            </w:pPr>
            <w:r>
              <w:rPr>
                <w:rFonts w:hint="eastAsia" w:ascii="方正仿宋_GBK" w:hAnsi="方正仿宋_GBK" w:eastAsia="方正仿宋_GBK" w:cs="方正仿宋_GBK"/>
                <w:spacing w:val="4"/>
                <w:sz w:val="20"/>
              </w:rPr>
              <w:t>效卫生</w:t>
            </w:r>
          </w:p>
          <w:p>
            <w:pPr>
              <w:spacing w:line="239" w:lineRule="auto"/>
              <w:ind w:firstLine="133"/>
              <w:rPr>
                <w:rFonts w:hint="eastAsia" w:ascii="方正仿宋_GBK" w:hAnsi="方正仿宋_GBK" w:eastAsia="方正仿宋_GBK" w:cs="方正仿宋_GBK"/>
                <w:sz w:val="20"/>
              </w:rPr>
            </w:pPr>
            <w:r>
              <w:rPr>
                <w:rFonts w:hint="eastAsia" w:ascii="方正仿宋_GBK" w:hAnsi="方正仿宋_GBK" w:eastAsia="方正仿宋_GBK" w:cs="方正仿宋_GBK"/>
                <w:spacing w:val="4"/>
                <w:sz w:val="20"/>
              </w:rPr>
              <w:t>许可批</w:t>
            </w:r>
          </w:p>
          <w:p>
            <w:pPr>
              <w:spacing w:line="239" w:lineRule="auto"/>
              <w:ind w:firstLine="130"/>
              <w:rPr>
                <w:rFonts w:hint="eastAsia" w:ascii="方正仿宋_GBK" w:hAnsi="方正仿宋_GBK" w:eastAsia="方正仿宋_GBK" w:cs="方正仿宋_GBK"/>
                <w:sz w:val="20"/>
              </w:rPr>
            </w:pPr>
            <w:r>
              <w:rPr>
                <w:rFonts w:hint="eastAsia" w:ascii="方正仿宋_GBK" w:hAnsi="方正仿宋_GBK" w:eastAsia="方正仿宋_GBK" w:cs="方正仿宋_GBK"/>
                <w:spacing w:val="5"/>
                <w:sz w:val="20"/>
              </w:rPr>
              <w:t>件单位</w:t>
            </w:r>
          </w:p>
          <w:p>
            <w:pPr>
              <w:spacing w:line="219" w:lineRule="auto"/>
              <w:ind w:firstLine="345"/>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数</w:t>
            </w:r>
          </w:p>
        </w:tc>
        <w:tc>
          <w:tcPr>
            <w:tcW w:w="661" w:type="dxa"/>
            <w:noWrap w:val="0"/>
            <w:vAlign w:val="top"/>
          </w:tcPr>
          <w:p>
            <w:pPr>
              <w:spacing w:before="164" w:line="211" w:lineRule="auto"/>
              <w:ind w:firstLine="155"/>
              <w:rPr>
                <w:rFonts w:hint="eastAsia" w:ascii="方正仿宋_GBK" w:hAnsi="方正仿宋_GBK" w:eastAsia="方正仿宋_GBK" w:cs="方正仿宋_GBK"/>
                <w:sz w:val="20"/>
              </w:rPr>
            </w:pPr>
            <w:r>
              <w:rPr>
                <w:rFonts w:hint="eastAsia" w:ascii="方正仿宋_GBK" w:hAnsi="方正仿宋_GBK" w:eastAsia="方正仿宋_GBK" w:cs="方正仿宋_GBK"/>
                <w:spacing w:val="-11"/>
                <w:sz w:val="20"/>
              </w:rPr>
              <w:t>出厂</w:t>
            </w:r>
          </w:p>
          <w:p>
            <w:pPr>
              <w:spacing w:before="21" w:line="239" w:lineRule="auto"/>
              <w:ind w:firstLine="130"/>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水检</w:t>
            </w:r>
          </w:p>
          <w:p>
            <w:pPr>
              <w:spacing w:line="239" w:lineRule="auto"/>
              <w:ind w:firstLine="132"/>
              <w:rPr>
                <w:rFonts w:hint="eastAsia" w:ascii="方正仿宋_GBK" w:hAnsi="方正仿宋_GBK" w:eastAsia="方正仿宋_GBK" w:cs="方正仿宋_GBK"/>
                <w:sz w:val="20"/>
              </w:rPr>
            </w:pPr>
            <w:r>
              <w:rPr>
                <w:rFonts w:hint="eastAsia" w:ascii="方正仿宋_GBK" w:hAnsi="方正仿宋_GBK" w:eastAsia="方正仿宋_GBK" w:cs="方正仿宋_GBK"/>
                <w:spacing w:val="1"/>
                <w:sz w:val="20"/>
              </w:rPr>
              <w:t>测件</w:t>
            </w:r>
          </w:p>
          <w:p>
            <w:pPr>
              <w:spacing w:line="241" w:lineRule="auto"/>
              <w:ind w:firstLine="239"/>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数</w:t>
            </w:r>
          </w:p>
          <w:p>
            <w:pPr>
              <w:spacing w:line="261" w:lineRule="auto"/>
              <w:ind w:left="279" w:right="121" w:hanging="167"/>
              <w:rPr>
                <w:rFonts w:hint="eastAsia" w:ascii="方正仿宋_GBK" w:hAnsi="方正仿宋_GBK" w:eastAsia="方正仿宋_GBK" w:cs="方正仿宋_GBK"/>
                <w:sz w:val="20"/>
              </w:rPr>
            </w:pPr>
            <w:r>
              <w:rPr>
                <w:rFonts w:hint="eastAsia" w:ascii="方正仿宋_GBK" w:hAnsi="方正仿宋_GBK" w:eastAsia="方正仿宋_GBK" w:cs="方正仿宋_GBK"/>
                <w:spacing w:val="11"/>
                <w:sz w:val="20"/>
              </w:rPr>
              <w:t>（件</w:t>
            </w:r>
            <w:r>
              <w:rPr>
                <w:rFonts w:hint="eastAsia" w:ascii="方正仿宋_GBK" w:hAnsi="方正仿宋_GBK" w:eastAsia="方正仿宋_GBK" w:cs="方正仿宋_GBK"/>
                <w:sz w:val="20"/>
              </w:rPr>
              <w:t xml:space="preserve"> ）</w:t>
            </w:r>
          </w:p>
        </w:tc>
        <w:tc>
          <w:tcPr>
            <w:tcW w:w="663" w:type="dxa"/>
            <w:noWrap w:val="0"/>
            <w:vAlign w:val="top"/>
          </w:tcPr>
          <w:p>
            <w:pPr>
              <w:spacing w:line="348" w:lineRule="auto"/>
              <w:rPr>
                <w:rFonts w:hint="eastAsia" w:ascii="方正仿宋_GBK" w:hAnsi="方正仿宋_GBK" w:eastAsia="方正仿宋_GBK" w:cs="方正仿宋_GBK"/>
              </w:rPr>
            </w:pPr>
          </w:p>
          <w:p>
            <w:pPr>
              <w:spacing w:before="65" w:line="239" w:lineRule="auto"/>
              <w:ind w:firstLine="130"/>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合格</w:t>
            </w:r>
          </w:p>
          <w:p>
            <w:pPr>
              <w:spacing w:line="239" w:lineRule="auto"/>
              <w:ind w:firstLine="131"/>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件数</w:t>
            </w:r>
          </w:p>
          <w:p>
            <w:pPr>
              <w:spacing w:line="263" w:lineRule="auto"/>
              <w:ind w:left="281" w:right="121" w:hanging="167"/>
              <w:rPr>
                <w:rFonts w:hint="eastAsia" w:ascii="方正仿宋_GBK" w:hAnsi="方正仿宋_GBK" w:eastAsia="方正仿宋_GBK" w:cs="方正仿宋_GBK"/>
                <w:sz w:val="20"/>
              </w:rPr>
            </w:pPr>
            <w:r>
              <w:rPr>
                <w:rFonts w:hint="eastAsia" w:ascii="方正仿宋_GBK" w:hAnsi="方正仿宋_GBK" w:eastAsia="方正仿宋_GBK" w:cs="方正仿宋_GBK"/>
                <w:spacing w:val="11"/>
                <w:sz w:val="20"/>
              </w:rPr>
              <w:t>（件</w:t>
            </w:r>
            <w:r>
              <w:rPr>
                <w:rFonts w:hint="eastAsia" w:ascii="方正仿宋_GBK" w:hAnsi="方正仿宋_GBK" w:eastAsia="方正仿宋_GBK" w:cs="方正仿宋_GBK"/>
                <w:sz w:val="20"/>
              </w:rPr>
              <w:t xml:space="preserve"> ）</w:t>
            </w:r>
          </w:p>
        </w:tc>
        <w:tc>
          <w:tcPr>
            <w:tcW w:w="650" w:type="dxa"/>
            <w:noWrap w:val="0"/>
            <w:vAlign w:val="top"/>
          </w:tcPr>
          <w:p>
            <w:pPr>
              <w:spacing w:before="153" w:line="241" w:lineRule="auto"/>
              <w:ind w:firstLine="137"/>
              <w:rPr>
                <w:rFonts w:hint="eastAsia" w:ascii="方正仿宋_GBK" w:hAnsi="方正仿宋_GBK" w:eastAsia="方正仿宋_GBK" w:cs="方正仿宋_GBK"/>
                <w:sz w:val="20"/>
              </w:rPr>
            </w:pPr>
            <w:r>
              <w:rPr>
                <w:rFonts w:hint="eastAsia" w:ascii="方正仿宋_GBK" w:hAnsi="方正仿宋_GBK" w:eastAsia="方正仿宋_GBK" w:cs="方正仿宋_GBK"/>
                <w:spacing w:val="-4"/>
                <w:sz w:val="20"/>
              </w:rPr>
              <w:t>罗列</w:t>
            </w:r>
          </w:p>
          <w:p>
            <w:pPr>
              <w:spacing w:line="273" w:lineRule="exact"/>
              <w:ind w:firstLine="172"/>
              <w:rPr>
                <w:rFonts w:hint="eastAsia" w:ascii="方正仿宋_GBK" w:hAnsi="方正仿宋_GBK" w:eastAsia="方正仿宋_GBK" w:cs="方正仿宋_GBK"/>
                <w:sz w:val="20"/>
              </w:rPr>
            </w:pPr>
            <w:r>
              <w:rPr>
                <w:rFonts w:hint="eastAsia" w:ascii="方正仿宋_GBK" w:hAnsi="方正仿宋_GBK" w:eastAsia="方正仿宋_GBK" w:cs="方正仿宋_GBK"/>
                <w:spacing w:val="4"/>
                <w:position w:val="1"/>
                <w:sz w:val="20"/>
              </w:rPr>
              <w:t>3个</w:t>
            </w:r>
          </w:p>
          <w:p>
            <w:pPr>
              <w:spacing w:line="209" w:lineRule="auto"/>
              <w:ind w:firstLine="134"/>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主要</w:t>
            </w:r>
          </w:p>
          <w:p>
            <w:pPr>
              <w:spacing w:before="18" w:line="241" w:lineRule="auto"/>
              <w:ind w:firstLine="144"/>
              <w:rPr>
                <w:rFonts w:hint="eastAsia" w:ascii="方正仿宋_GBK" w:hAnsi="方正仿宋_GBK" w:eastAsia="方正仿宋_GBK" w:cs="方正仿宋_GBK"/>
                <w:sz w:val="20"/>
              </w:rPr>
            </w:pPr>
            <w:r>
              <w:rPr>
                <w:rFonts w:hint="eastAsia" w:ascii="方正仿宋_GBK" w:hAnsi="方正仿宋_GBK" w:eastAsia="方正仿宋_GBK" w:cs="方正仿宋_GBK"/>
                <w:spacing w:val="-7"/>
                <w:sz w:val="20"/>
              </w:rPr>
              <w:t>的不</w:t>
            </w:r>
          </w:p>
          <w:p>
            <w:pPr>
              <w:spacing w:line="239" w:lineRule="auto"/>
              <w:ind w:firstLine="125"/>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合格</w:t>
            </w:r>
          </w:p>
          <w:p>
            <w:pPr>
              <w:spacing w:line="274" w:lineRule="exact"/>
              <w:ind w:firstLine="126"/>
              <w:rPr>
                <w:rFonts w:hint="eastAsia" w:ascii="方正仿宋_GBK" w:hAnsi="方正仿宋_GBK" w:eastAsia="方正仿宋_GBK" w:cs="方正仿宋_GBK"/>
                <w:sz w:val="20"/>
              </w:rPr>
            </w:pPr>
            <w:r>
              <w:rPr>
                <w:rFonts w:hint="eastAsia" w:ascii="方正仿宋_GBK" w:hAnsi="方正仿宋_GBK" w:eastAsia="方正仿宋_GBK" w:cs="方正仿宋_GBK"/>
                <w:spacing w:val="2"/>
                <w:position w:val="1"/>
                <w:sz w:val="20"/>
              </w:rPr>
              <w:t>指标</w:t>
            </w:r>
          </w:p>
        </w:tc>
        <w:tc>
          <w:tcPr>
            <w:tcW w:w="642" w:type="dxa"/>
            <w:noWrap w:val="0"/>
            <w:vAlign w:val="top"/>
          </w:tcPr>
          <w:p>
            <w:pPr>
              <w:spacing w:before="153" w:line="241" w:lineRule="auto"/>
              <w:ind w:firstLine="122"/>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末梢</w:t>
            </w:r>
          </w:p>
          <w:p>
            <w:pPr>
              <w:spacing w:line="239" w:lineRule="auto"/>
              <w:ind w:firstLine="121"/>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水检</w:t>
            </w:r>
          </w:p>
          <w:p>
            <w:pPr>
              <w:spacing w:line="239" w:lineRule="auto"/>
              <w:ind w:firstLine="124"/>
              <w:rPr>
                <w:rFonts w:hint="eastAsia" w:ascii="方正仿宋_GBK" w:hAnsi="方正仿宋_GBK" w:eastAsia="方正仿宋_GBK" w:cs="方正仿宋_GBK"/>
                <w:sz w:val="20"/>
              </w:rPr>
            </w:pPr>
            <w:r>
              <w:rPr>
                <w:rFonts w:hint="eastAsia" w:ascii="方正仿宋_GBK" w:hAnsi="方正仿宋_GBK" w:eastAsia="方正仿宋_GBK" w:cs="方正仿宋_GBK"/>
                <w:spacing w:val="1"/>
                <w:sz w:val="20"/>
              </w:rPr>
              <w:t>测件</w:t>
            </w:r>
          </w:p>
          <w:p>
            <w:pPr>
              <w:spacing w:line="241" w:lineRule="auto"/>
              <w:ind w:firstLine="230"/>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数</w:t>
            </w:r>
          </w:p>
          <w:p>
            <w:pPr>
              <w:spacing w:line="261" w:lineRule="auto"/>
              <w:ind w:left="271" w:right="110" w:hanging="167"/>
              <w:rPr>
                <w:rFonts w:hint="eastAsia" w:ascii="方正仿宋_GBK" w:hAnsi="方正仿宋_GBK" w:eastAsia="方正仿宋_GBK" w:cs="方正仿宋_GBK"/>
                <w:sz w:val="20"/>
              </w:rPr>
            </w:pPr>
            <w:r>
              <w:rPr>
                <w:rFonts w:hint="eastAsia" w:ascii="方正仿宋_GBK" w:hAnsi="方正仿宋_GBK" w:eastAsia="方正仿宋_GBK" w:cs="方正仿宋_GBK"/>
                <w:spacing w:val="11"/>
                <w:sz w:val="20"/>
              </w:rPr>
              <w:t>（件</w:t>
            </w:r>
            <w:r>
              <w:rPr>
                <w:rFonts w:hint="eastAsia" w:ascii="方正仿宋_GBK" w:hAnsi="方正仿宋_GBK" w:eastAsia="方正仿宋_GBK" w:cs="方正仿宋_GBK"/>
                <w:sz w:val="20"/>
              </w:rPr>
              <w:t xml:space="preserve"> ）</w:t>
            </w:r>
          </w:p>
        </w:tc>
        <w:tc>
          <w:tcPr>
            <w:tcW w:w="688" w:type="dxa"/>
            <w:noWrap w:val="0"/>
            <w:vAlign w:val="top"/>
          </w:tcPr>
          <w:p>
            <w:pPr>
              <w:spacing w:line="348" w:lineRule="auto"/>
              <w:rPr>
                <w:rFonts w:hint="eastAsia" w:ascii="方正仿宋_GBK" w:hAnsi="方正仿宋_GBK" w:eastAsia="方正仿宋_GBK" w:cs="方正仿宋_GBK"/>
              </w:rPr>
            </w:pPr>
          </w:p>
          <w:p>
            <w:pPr>
              <w:spacing w:before="65" w:line="239" w:lineRule="auto"/>
              <w:ind w:firstLine="143"/>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合格</w:t>
            </w:r>
          </w:p>
          <w:p>
            <w:pPr>
              <w:spacing w:line="239" w:lineRule="auto"/>
              <w:ind w:firstLine="144"/>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件数</w:t>
            </w:r>
          </w:p>
          <w:p>
            <w:pPr>
              <w:spacing w:line="263" w:lineRule="auto"/>
              <w:ind w:left="294" w:right="133" w:hanging="167"/>
              <w:rPr>
                <w:rFonts w:hint="eastAsia" w:ascii="方正仿宋_GBK" w:hAnsi="方正仿宋_GBK" w:eastAsia="方正仿宋_GBK" w:cs="方正仿宋_GBK"/>
                <w:sz w:val="20"/>
              </w:rPr>
            </w:pPr>
            <w:r>
              <w:rPr>
                <w:rFonts w:hint="eastAsia" w:ascii="方正仿宋_GBK" w:hAnsi="方正仿宋_GBK" w:eastAsia="方正仿宋_GBK" w:cs="方正仿宋_GBK"/>
                <w:spacing w:val="11"/>
                <w:sz w:val="20"/>
              </w:rPr>
              <w:t>（件</w:t>
            </w:r>
            <w:r>
              <w:rPr>
                <w:rFonts w:hint="eastAsia" w:ascii="方正仿宋_GBK" w:hAnsi="方正仿宋_GBK" w:eastAsia="方正仿宋_GBK" w:cs="方正仿宋_GBK"/>
                <w:sz w:val="20"/>
              </w:rPr>
              <w:t xml:space="preserve"> ）</w:t>
            </w:r>
          </w:p>
        </w:tc>
        <w:tc>
          <w:tcPr>
            <w:tcW w:w="722" w:type="dxa"/>
            <w:noWrap w:val="0"/>
            <w:vAlign w:val="top"/>
          </w:tcPr>
          <w:p>
            <w:pPr>
              <w:spacing w:before="153" w:line="241" w:lineRule="auto"/>
              <w:ind w:firstLine="173"/>
              <w:rPr>
                <w:rFonts w:hint="eastAsia" w:ascii="方正仿宋_GBK" w:hAnsi="方正仿宋_GBK" w:eastAsia="方正仿宋_GBK" w:cs="方正仿宋_GBK"/>
                <w:sz w:val="20"/>
              </w:rPr>
            </w:pPr>
            <w:r>
              <w:rPr>
                <w:rFonts w:hint="eastAsia" w:ascii="方正仿宋_GBK" w:hAnsi="方正仿宋_GBK" w:eastAsia="方正仿宋_GBK" w:cs="方正仿宋_GBK"/>
                <w:spacing w:val="-4"/>
                <w:sz w:val="20"/>
              </w:rPr>
              <w:t>罗列</w:t>
            </w:r>
          </w:p>
          <w:p>
            <w:pPr>
              <w:spacing w:line="273" w:lineRule="exact"/>
              <w:ind w:firstLine="210"/>
              <w:rPr>
                <w:rFonts w:hint="eastAsia" w:ascii="方正仿宋_GBK" w:hAnsi="方正仿宋_GBK" w:eastAsia="方正仿宋_GBK" w:cs="方正仿宋_GBK"/>
                <w:sz w:val="20"/>
              </w:rPr>
            </w:pPr>
            <w:r>
              <w:rPr>
                <w:rFonts w:hint="eastAsia" w:ascii="方正仿宋_GBK" w:hAnsi="方正仿宋_GBK" w:eastAsia="方正仿宋_GBK" w:cs="方正仿宋_GBK"/>
                <w:spacing w:val="4"/>
                <w:position w:val="1"/>
                <w:sz w:val="20"/>
              </w:rPr>
              <w:t>3个</w:t>
            </w:r>
          </w:p>
          <w:p>
            <w:pPr>
              <w:spacing w:line="209" w:lineRule="auto"/>
              <w:ind w:firstLine="170"/>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主要</w:t>
            </w:r>
          </w:p>
          <w:p>
            <w:pPr>
              <w:spacing w:before="18" w:line="241" w:lineRule="auto"/>
              <w:ind w:firstLine="167"/>
              <w:rPr>
                <w:rFonts w:hint="eastAsia" w:ascii="方正仿宋_GBK" w:hAnsi="方正仿宋_GBK" w:eastAsia="方正仿宋_GBK" w:cs="方正仿宋_GBK"/>
                <w:sz w:val="20"/>
              </w:rPr>
            </w:pPr>
            <w:r>
              <w:rPr>
                <w:rFonts w:hint="eastAsia" w:ascii="方正仿宋_GBK" w:hAnsi="方正仿宋_GBK" w:eastAsia="方正仿宋_GBK" w:cs="方正仿宋_GBK"/>
                <w:spacing w:val="-1"/>
                <w:sz w:val="20"/>
              </w:rPr>
              <w:t>不合</w:t>
            </w:r>
          </w:p>
          <w:p>
            <w:pPr>
              <w:spacing w:line="239" w:lineRule="auto"/>
              <w:ind w:firstLine="159"/>
              <w:rPr>
                <w:rFonts w:hint="eastAsia" w:ascii="方正仿宋_GBK" w:hAnsi="方正仿宋_GBK" w:eastAsia="方正仿宋_GBK" w:cs="方正仿宋_GBK"/>
                <w:sz w:val="20"/>
              </w:rPr>
            </w:pPr>
            <w:r>
              <w:rPr>
                <w:rFonts w:hint="eastAsia" w:ascii="方正仿宋_GBK" w:hAnsi="方正仿宋_GBK" w:eastAsia="方正仿宋_GBK" w:cs="方正仿宋_GBK"/>
                <w:spacing w:val="3"/>
                <w:sz w:val="20"/>
              </w:rPr>
              <w:t>格的</w:t>
            </w:r>
          </w:p>
          <w:p>
            <w:pPr>
              <w:spacing w:line="274" w:lineRule="exact"/>
              <w:ind w:firstLine="162"/>
              <w:rPr>
                <w:rFonts w:hint="eastAsia" w:ascii="方正仿宋_GBK" w:hAnsi="方正仿宋_GBK" w:eastAsia="方正仿宋_GBK" w:cs="方正仿宋_GBK"/>
                <w:sz w:val="20"/>
              </w:rPr>
            </w:pPr>
            <w:r>
              <w:rPr>
                <w:rFonts w:hint="eastAsia" w:ascii="方正仿宋_GBK" w:hAnsi="方正仿宋_GBK" w:eastAsia="方正仿宋_GBK" w:cs="方正仿宋_GBK"/>
                <w:spacing w:val="2"/>
                <w:position w:val="1"/>
                <w:sz w:val="20"/>
              </w:rPr>
              <w:t>指标</w:t>
            </w:r>
          </w:p>
        </w:tc>
        <w:tc>
          <w:tcPr>
            <w:tcW w:w="670" w:type="dxa"/>
            <w:noWrap w:val="0"/>
            <w:vAlign w:val="top"/>
          </w:tcPr>
          <w:p>
            <w:pPr>
              <w:spacing w:line="348" w:lineRule="auto"/>
              <w:rPr>
                <w:rFonts w:hint="eastAsia" w:ascii="方正仿宋_GBK" w:hAnsi="方正仿宋_GBK" w:eastAsia="方正仿宋_GBK" w:cs="方正仿宋_GBK"/>
              </w:rPr>
            </w:pPr>
          </w:p>
          <w:p>
            <w:pPr>
              <w:spacing w:before="65" w:line="239" w:lineRule="auto"/>
              <w:ind w:firstLine="142"/>
              <w:rPr>
                <w:rFonts w:hint="eastAsia" w:ascii="方正仿宋_GBK" w:hAnsi="方正仿宋_GBK" w:eastAsia="方正仿宋_GBK" w:cs="方正仿宋_GBK"/>
                <w:sz w:val="20"/>
              </w:rPr>
            </w:pPr>
            <w:r>
              <w:rPr>
                <w:rFonts w:hint="eastAsia" w:ascii="方正仿宋_GBK" w:hAnsi="方正仿宋_GBK" w:eastAsia="方正仿宋_GBK" w:cs="方正仿宋_GBK"/>
                <w:spacing w:val="-1"/>
                <w:sz w:val="20"/>
              </w:rPr>
              <w:t>责令</w:t>
            </w:r>
          </w:p>
          <w:p>
            <w:pPr>
              <w:spacing w:line="239" w:lineRule="auto"/>
              <w:ind w:firstLine="136"/>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整改</w:t>
            </w:r>
          </w:p>
          <w:p>
            <w:pPr>
              <w:spacing w:line="241" w:lineRule="auto"/>
              <w:ind w:firstLine="139"/>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单位</w:t>
            </w:r>
          </w:p>
          <w:p>
            <w:pPr>
              <w:spacing w:line="272" w:lineRule="exact"/>
              <w:ind w:firstLine="245"/>
              <w:rPr>
                <w:rFonts w:hint="eastAsia" w:ascii="方正仿宋_GBK" w:hAnsi="方正仿宋_GBK" w:eastAsia="方正仿宋_GBK" w:cs="方正仿宋_GBK"/>
                <w:sz w:val="20"/>
              </w:rPr>
            </w:pPr>
            <w:r>
              <w:rPr>
                <w:rFonts w:hint="eastAsia" w:ascii="方正仿宋_GBK" w:hAnsi="方正仿宋_GBK" w:eastAsia="方正仿宋_GBK" w:cs="方正仿宋_GBK"/>
                <w:position w:val="1"/>
                <w:sz w:val="20"/>
              </w:rPr>
              <w:t>数</w:t>
            </w:r>
          </w:p>
        </w:tc>
        <w:tc>
          <w:tcPr>
            <w:tcW w:w="793" w:type="dxa"/>
            <w:noWrap w:val="0"/>
            <w:vAlign w:val="top"/>
          </w:tcPr>
          <w:p>
            <w:pPr>
              <w:spacing w:before="285" w:line="239" w:lineRule="auto"/>
              <w:ind w:firstLine="201"/>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下达</w:t>
            </w:r>
          </w:p>
          <w:p>
            <w:pPr>
              <w:spacing w:line="239" w:lineRule="auto"/>
              <w:ind w:firstLine="199"/>
              <w:rPr>
                <w:rFonts w:hint="eastAsia" w:ascii="方正仿宋_GBK" w:hAnsi="方正仿宋_GBK" w:eastAsia="方正仿宋_GBK" w:cs="方正仿宋_GBK"/>
                <w:sz w:val="20"/>
              </w:rPr>
            </w:pPr>
            <w:r>
              <w:rPr>
                <w:rFonts w:hint="eastAsia" w:ascii="方正仿宋_GBK" w:hAnsi="方正仿宋_GBK" w:eastAsia="方正仿宋_GBK" w:cs="方正仿宋_GBK"/>
                <w:spacing w:val="1"/>
                <w:sz w:val="20"/>
              </w:rPr>
              <w:t>监督</w:t>
            </w:r>
          </w:p>
          <w:p>
            <w:pPr>
              <w:spacing w:line="241" w:lineRule="auto"/>
              <w:ind w:firstLine="205"/>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意见</w:t>
            </w:r>
          </w:p>
          <w:p>
            <w:pPr>
              <w:spacing w:line="239" w:lineRule="auto"/>
              <w:ind w:firstLine="312"/>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书</w:t>
            </w:r>
          </w:p>
          <w:p>
            <w:pPr>
              <w:spacing w:line="273" w:lineRule="exact"/>
              <w:ind w:firstLine="101"/>
              <w:rPr>
                <w:rFonts w:hint="eastAsia" w:ascii="方正仿宋_GBK" w:hAnsi="方正仿宋_GBK" w:eastAsia="方正仿宋_GBK" w:cs="方正仿宋_GBK"/>
                <w:sz w:val="20"/>
              </w:rPr>
            </w:pPr>
            <w:r>
              <w:rPr>
                <w:rFonts w:hint="eastAsia" w:ascii="方正仿宋_GBK" w:hAnsi="方正仿宋_GBK" w:eastAsia="方正仿宋_GBK" w:cs="方正仿宋_GBK"/>
                <w:spacing w:val="12"/>
                <w:position w:val="1"/>
                <w:sz w:val="20"/>
              </w:rPr>
              <w:t>（份）</w:t>
            </w:r>
          </w:p>
        </w:tc>
        <w:tc>
          <w:tcPr>
            <w:tcW w:w="706" w:type="dxa"/>
            <w:noWrap w:val="0"/>
            <w:vAlign w:val="top"/>
          </w:tcPr>
          <w:p>
            <w:pPr>
              <w:spacing w:before="285"/>
              <w:ind w:left="157" w:right="139" w:hanging="3"/>
              <w:rPr>
                <w:rFonts w:hint="eastAsia" w:ascii="方正仿宋_GBK" w:hAnsi="方正仿宋_GBK" w:eastAsia="方正仿宋_GBK" w:cs="方正仿宋_GBK"/>
                <w:sz w:val="20"/>
              </w:rPr>
            </w:pPr>
            <w:r>
              <w:rPr>
                <w:rFonts w:hint="eastAsia" w:ascii="方正仿宋_GBK" w:hAnsi="方正仿宋_GBK" w:eastAsia="方正仿宋_GBK" w:cs="方正仿宋_GBK"/>
                <w:spacing w:val="3"/>
                <w:sz w:val="20"/>
              </w:rPr>
              <w:t>提出</w:t>
            </w:r>
            <w:r>
              <w:rPr>
                <w:rFonts w:hint="eastAsia" w:ascii="方正仿宋_GBK" w:hAnsi="方正仿宋_GBK" w:eastAsia="方正仿宋_GBK" w:cs="方正仿宋_GBK"/>
                <w:spacing w:val="1"/>
                <w:sz w:val="20"/>
              </w:rPr>
              <w:t xml:space="preserve"> 监督 意见</w:t>
            </w:r>
          </w:p>
          <w:p>
            <w:pPr>
              <w:spacing w:line="261" w:lineRule="auto"/>
              <w:ind w:left="302" w:right="139" w:hanging="164"/>
              <w:rPr>
                <w:rFonts w:hint="eastAsia" w:ascii="方正仿宋_GBK" w:hAnsi="方正仿宋_GBK" w:eastAsia="方正仿宋_GBK" w:cs="方正仿宋_GBK"/>
                <w:sz w:val="20"/>
              </w:rPr>
            </w:pPr>
            <w:r>
              <w:rPr>
                <w:rFonts w:hint="eastAsia" w:ascii="方正仿宋_GBK" w:hAnsi="方正仿宋_GBK" w:eastAsia="方正仿宋_GBK" w:cs="方正仿宋_GBK"/>
                <w:spacing w:val="11"/>
                <w:sz w:val="20"/>
              </w:rPr>
              <w:t>（条</w:t>
            </w:r>
            <w:r>
              <w:rPr>
                <w:rFonts w:hint="eastAsia" w:ascii="方正仿宋_GBK" w:hAnsi="方正仿宋_GBK" w:eastAsia="方正仿宋_GBK" w:cs="方正仿宋_GBK"/>
                <w:sz w:val="20"/>
              </w:rPr>
              <w:t xml:space="preserve"> ）</w:t>
            </w:r>
          </w:p>
        </w:tc>
        <w:tc>
          <w:tcPr>
            <w:tcW w:w="678" w:type="dxa"/>
            <w:noWrap w:val="0"/>
            <w:vAlign w:val="top"/>
          </w:tcPr>
          <w:p>
            <w:pPr>
              <w:spacing w:line="348" w:lineRule="auto"/>
              <w:rPr>
                <w:rFonts w:hint="eastAsia" w:ascii="方正仿宋_GBK" w:hAnsi="方正仿宋_GBK" w:eastAsia="方正仿宋_GBK" w:cs="方正仿宋_GBK"/>
              </w:rPr>
            </w:pPr>
          </w:p>
          <w:p>
            <w:pPr>
              <w:spacing w:before="65" w:line="239" w:lineRule="auto"/>
              <w:ind w:left="141" w:right="126" w:firstLine="3"/>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 xml:space="preserve">案件 </w:t>
            </w:r>
            <w:r>
              <w:rPr>
                <w:rFonts w:hint="eastAsia" w:ascii="方正仿宋_GBK" w:hAnsi="方正仿宋_GBK" w:eastAsia="方正仿宋_GBK" w:cs="方正仿宋_GBK"/>
                <w:spacing w:val="2"/>
                <w:sz w:val="20"/>
              </w:rPr>
              <w:t>件数</w:t>
            </w:r>
          </w:p>
          <w:p>
            <w:pPr>
              <w:spacing w:line="263" w:lineRule="auto"/>
              <w:ind w:left="291" w:right="126" w:hanging="167"/>
              <w:rPr>
                <w:rFonts w:hint="eastAsia" w:ascii="方正仿宋_GBK" w:hAnsi="方正仿宋_GBK" w:eastAsia="方正仿宋_GBK" w:cs="方正仿宋_GBK"/>
                <w:sz w:val="20"/>
              </w:rPr>
            </w:pPr>
            <w:r>
              <w:rPr>
                <w:rFonts w:hint="eastAsia" w:ascii="方正仿宋_GBK" w:hAnsi="方正仿宋_GBK" w:eastAsia="方正仿宋_GBK" w:cs="方正仿宋_GBK"/>
                <w:spacing w:val="11"/>
                <w:sz w:val="20"/>
              </w:rPr>
              <w:t>（件</w:t>
            </w:r>
            <w:r>
              <w:rPr>
                <w:rFonts w:hint="eastAsia" w:ascii="方正仿宋_GBK" w:hAnsi="方正仿宋_GBK" w:eastAsia="方正仿宋_GBK" w:cs="方正仿宋_GBK"/>
                <w:sz w:val="20"/>
              </w:rPr>
              <w:t xml:space="preserve"> ）</w:t>
            </w:r>
          </w:p>
        </w:tc>
        <w:tc>
          <w:tcPr>
            <w:tcW w:w="661" w:type="dxa"/>
            <w:noWrap w:val="0"/>
            <w:vAlign w:val="top"/>
          </w:tcPr>
          <w:p>
            <w:pPr>
              <w:spacing w:line="346" w:lineRule="auto"/>
              <w:rPr>
                <w:rFonts w:hint="eastAsia" w:ascii="方正仿宋_GBK" w:hAnsi="方正仿宋_GBK" w:eastAsia="方正仿宋_GBK" w:cs="方正仿宋_GBK"/>
              </w:rPr>
            </w:pPr>
          </w:p>
          <w:p>
            <w:pPr>
              <w:spacing w:before="65" w:line="252" w:lineRule="auto"/>
              <w:ind w:left="113" w:right="116" w:firstLine="24"/>
              <w:rPr>
                <w:rFonts w:hint="eastAsia" w:ascii="方正仿宋_GBK" w:hAnsi="方正仿宋_GBK" w:eastAsia="方正仿宋_GBK" w:cs="方正仿宋_GBK"/>
                <w:sz w:val="20"/>
              </w:rPr>
            </w:pPr>
            <w:r>
              <w:rPr>
                <w:rFonts w:hint="eastAsia" w:ascii="方正仿宋_GBK" w:hAnsi="方正仿宋_GBK" w:eastAsia="方正仿宋_GBK" w:cs="方正仿宋_GBK"/>
                <w:spacing w:val="-1"/>
                <w:sz w:val="20"/>
              </w:rPr>
              <w:t>罚款</w:t>
            </w:r>
            <w:r>
              <w:rPr>
                <w:rFonts w:hint="eastAsia" w:ascii="方正仿宋_GBK" w:hAnsi="方正仿宋_GBK" w:eastAsia="方正仿宋_GBK" w:cs="方正仿宋_GBK"/>
                <w:sz w:val="20"/>
              </w:rPr>
              <w:t xml:space="preserve"> </w:t>
            </w:r>
            <w:r>
              <w:rPr>
                <w:rFonts w:hint="eastAsia" w:ascii="方正仿宋_GBK" w:hAnsi="方正仿宋_GBK" w:eastAsia="方正仿宋_GBK" w:cs="方正仿宋_GBK"/>
                <w:spacing w:val="11"/>
                <w:sz w:val="20"/>
              </w:rPr>
              <w:t>金额</w:t>
            </w:r>
            <w:r>
              <w:rPr>
                <w:rFonts w:hint="eastAsia" w:ascii="方正仿宋_GBK" w:hAnsi="方正仿宋_GBK" w:eastAsia="方正仿宋_GBK" w:cs="方正仿宋_GBK"/>
                <w:sz w:val="20"/>
              </w:rPr>
              <w:t xml:space="preserve"> </w:t>
            </w:r>
            <w:r>
              <w:rPr>
                <w:rFonts w:hint="eastAsia" w:ascii="方正仿宋_GBK" w:hAnsi="方正仿宋_GBK" w:eastAsia="方正仿宋_GBK" w:cs="方正仿宋_GBK"/>
                <w:spacing w:val="-18"/>
                <w:sz w:val="20"/>
              </w:rPr>
              <w:t>（</w:t>
            </w:r>
            <w:r>
              <w:rPr>
                <w:rFonts w:hint="eastAsia" w:ascii="方正仿宋_GBK" w:hAnsi="方正仿宋_GBK" w:eastAsia="方正仿宋_GBK" w:cs="方正仿宋_GBK"/>
                <w:spacing w:val="-42"/>
                <w:sz w:val="20"/>
              </w:rPr>
              <w:t xml:space="preserve"> </w:t>
            </w:r>
            <w:r>
              <w:rPr>
                <w:rFonts w:hint="eastAsia" w:ascii="方正仿宋_GBK" w:hAnsi="方正仿宋_GBK" w:eastAsia="方正仿宋_GBK" w:cs="方正仿宋_GBK"/>
                <w:spacing w:val="-18"/>
                <w:sz w:val="20"/>
              </w:rPr>
              <w:t>万</w:t>
            </w:r>
            <w:r>
              <w:rPr>
                <w:rFonts w:hint="eastAsia" w:ascii="方正仿宋_GBK" w:hAnsi="方正仿宋_GBK" w:eastAsia="方正仿宋_GBK" w:cs="方正仿宋_GBK"/>
                <w:sz w:val="20"/>
              </w:rPr>
              <w:t xml:space="preserve"> </w:t>
            </w:r>
            <w:r>
              <w:rPr>
                <w:rFonts w:hint="eastAsia" w:ascii="方正仿宋_GBK" w:hAnsi="方正仿宋_GBK" w:eastAsia="方正仿宋_GBK" w:cs="方正仿宋_GBK"/>
                <w:spacing w:val="12"/>
                <w:sz w:val="20"/>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3" w:hRule="atLeast"/>
        </w:trPr>
        <w:tc>
          <w:tcPr>
            <w:tcW w:w="625" w:type="dxa"/>
            <w:noWrap w:val="0"/>
            <w:vAlign w:val="top"/>
          </w:tcPr>
          <w:p>
            <w:pPr>
              <w:rPr>
                <w:rFonts w:hint="eastAsia" w:ascii="方正仿宋_GBK" w:hAnsi="方正仿宋_GBK" w:eastAsia="方正仿宋_GBK" w:cs="方正仿宋_GBK"/>
              </w:rPr>
            </w:pPr>
          </w:p>
        </w:tc>
        <w:tc>
          <w:tcPr>
            <w:tcW w:w="568" w:type="dxa"/>
            <w:noWrap w:val="0"/>
            <w:vAlign w:val="top"/>
          </w:tcPr>
          <w:p>
            <w:pPr>
              <w:rPr>
                <w:rFonts w:hint="eastAsia" w:ascii="方正仿宋_GBK" w:hAnsi="方正仿宋_GBK" w:eastAsia="方正仿宋_GBK" w:cs="方正仿宋_GBK"/>
              </w:rPr>
            </w:pPr>
          </w:p>
        </w:tc>
        <w:tc>
          <w:tcPr>
            <w:tcW w:w="755" w:type="dxa"/>
            <w:noWrap w:val="0"/>
            <w:vAlign w:val="top"/>
          </w:tcPr>
          <w:p>
            <w:pPr>
              <w:rPr>
                <w:rFonts w:hint="eastAsia" w:ascii="方正仿宋_GBK" w:hAnsi="方正仿宋_GBK" w:eastAsia="方正仿宋_GBK" w:cs="方正仿宋_GBK"/>
              </w:rPr>
            </w:pPr>
          </w:p>
        </w:tc>
        <w:tc>
          <w:tcPr>
            <w:tcW w:w="693" w:type="dxa"/>
            <w:noWrap w:val="0"/>
            <w:vAlign w:val="top"/>
          </w:tcPr>
          <w:p>
            <w:pPr>
              <w:rPr>
                <w:rFonts w:hint="eastAsia" w:ascii="方正仿宋_GBK" w:hAnsi="方正仿宋_GBK" w:eastAsia="方正仿宋_GBK" w:cs="方正仿宋_GBK"/>
              </w:rPr>
            </w:pPr>
          </w:p>
        </w:tc>
        <w:tc>
          <w:tcPr>
            <w:tcW w:w="669" w:type="dxa"/>
            <w:noWrap w:val="0"/>
            <w:vAlign w:val="top"/>
          </w:tcPr>
          <w:p>
            <w:pPr>
              <w:rPr>
                <w:rFonts w:hint="eastAsia" w:ascii="方正仿宋_GBK" w:hAnsi="方正仿宋_GBK" w:eastAsia="方正仿宋_GBK" w:cs="方正仿宋_GBK"/>
              </w:rPr>
            </w:pPr>
          </w:p>
        </w:tc>
        <w:tc>
          <w:tcPr>
            <w:tcW w:w="682" w:type="dxa"/>
            <w:noWrap w:val="0"/>
            <w:vAlign w:val="top"/>
          </w:tcPr>
          <w:p>
            <w:pPr>
              <w:rPr>
                <w:rFonts w:hint="eastAsia" w:ascii="方正仿宋_GBK" w:hAnsi="方正仿宋_GBK" w:eastAsia="方正仿宋_GBK" w:cs="方正仿宋_GBK"/>
              </w:rPr>
            </w:pPr>
          </w:p>
        </w:tc>
        <w:tc>
          <w:tcPr>
            <w:tcW w:w="649" w:type="dxa"/>
            <w:noWrap w:val="0"/>
            <w:vAlign w:val="top"/>
          </w:tcPr>
          <w:p>
            <w:pPr>
              <w:rPr>
                <w:rFonts w:hint="eastAsia" w:ascii="方正仿宋_GBK" w:hAnsi="方正仿宋_GBK" w:eastAsia="方正仿宋_GBK" w:cs="方正仿宋_GBK"/>
              </w:rPr>
            </w:pPr>
          </w:p>
        </w:tc>
        <w:tc>
          <w:tcPr>
            <w:tcW w:w="678" w:type="dxa"/>
            <w:noWrap w:val="0"/>
            <w:vAlign w:val="top"/>
          </w:tcPr>
          <w:p>
            <w:pPr>
              <w:rPr>
                <w:rFonts w:hint="eastAsia" w:ascii="方正仿宋_GBK" w:hAnsi="方正仿宋_GBK" w:eastAsia="方正仿宋_GBK" w:cs="方正仿宋_GBK"/>
              </w:rPr>
            </w:pPr>
          </w:p>
        </w:tc>
        <w:tc>
          <w:tcPr>
            <w:tcW w:w="874" w:type="dxa"/>
            <w:noWrap w:val="0"/>
            <w:vAlign w:val="top"/>
          </w:tcPr>
          <w:p>
            <w:pPr>
              <w:rPr>
                <w:rFonts w:hint="eastAsia" w:ascii="方正仿宋_GBK" w:hAnsi="方正仿宋_GBK" w:eastAsia="方正仿宋_GBK" w:cs="方正仿宋_GBK"/>
              </w:rPr>
            </w:pPr>
          </w:p>
        </w:tc>
        <w:tc>
          <w:tcPr>
            <w:tcW w:w="661" w:type="dxa"/>
            <w:noWrap w:val="0"/>
            <w:vAlign w:val="top"/>
          </w:tcPr>
          <w:p>
            <w:pPr>
              <w:rPr>
                <w:rFonts w:hint="eastAsia" w:ascii="方正仿宋_GBK" w:hAnsi="方正仿宋_GBK" w:eastAsia="方正仿宋_GBK" w:cs="方正仿宋_GBK"/>
              </w:rPr>
            </w:pPr>
          </w:p>
        </w:tc>
        <w:tc>
          <w:tcPr>
            <w:tcW w:w="663" w:type="dxa"/>
            <w:noWrap w:val="0"/>
            <w:vAlign w:val="top"/>
          </w:tcPr>
          <w:p>
            <w:pPr>
              <w:rPr>
                <w:rFonts w:hint="eastAsia" w:ascii="方正仿宋_GBK" w:hAnsi="方正仿宋_GBK" w:eastAsia="方正仿宋_GBK" w:cs="方正仿宋_GBK"/>
              </w:rPr>
            </w:pPr>
          </w:p>
        </w:tc>
        <w:tc>
          <w:tcPr>
            <w:tcW w:w="650" w:type="dxa"/>
            <w:noWrap w:val="0"/>
            <w:vAlign w:val="top"/>
          </w:tcPr>
          <w:p>
            <w:pPr>
              <w:rPr>
                <w:rFonts w:hint="eastAsia" w:ascii="方正仿宋_GBK" w:hAnsi="方正仿宋_GBK" w:eastAsia="方正仿宋_GBK" w:cs="方正仿宋_GBK"/>
              </w:rPr>
            </w:pPr>
          </w:p>
        </w:tc>
        <w:tc>
          <w:tcPr>
            <w:tcW w:w="642" w:type="dxa"/>
            <w:noWrap w:val="0"/>
            <w:vAlign w:val="top"/>
          </w:tcPr>
          <w:p>
            <w:pPr>
              <w:rPr>
                <w:rFonts w:hint="eastAsia" w:ascii="方正仿宋_GBK" w:hAnsi="方正仿宋_GBK" w:eastAsia="方正仿宋_GBK" w:cs="方正仿宋_GBK"/>
              </w:rPr>
            </w:pPr>
          </w:p>
        </w:tc>
        <w:tc>
          <w:tcPr>
            <w:tcW w:w="688" w:type="dxa"/>
            <w:noWrap w:val="0"/>
            <w:vAlign w:val="top"/>
          </w:tcPr>
          <w:p>
            <w:pPr>
              <w:rPr>
                <w:rFonts w:hint="eastAsia" w:ascii="方正仿宋_GBK" w:hAnsi="方正仿宋_GBK" w:eastAsia="方正仿宋_GBK" w:cs="方正仿宋_GBK"/>
              </w:rPr>
            </w:pPr>
          </w:p>
        </w:tc>
        <w:tc>
          <w:tcPr>
            <w:tcW w:w="722" w:type="dxa"/>
            <w:noWrap w:val="0"/>
            <w:vAlign w:val="top"/>
          </w:tcPr>
          <w:p>
            <w:pPr>
              <w:rPr>
                <w:rFonts w:hint="eastAsia" w:ascii="方正仿宋_GBK" w:hAnsi="方正仿宋_GBK" w:eastAsia="方正仿宋_GBK" w:cs="方正仿宋_GBK"/>
              </w:rPr>
            </w:pPr>
          </w:p>
        </w:tc>
        <w:tc>
          <w:tcPr>
            <w:tcW w:w="670" w:type="dxa"/>
            <w:noWrap w:val="0"/>
            <w:vAlign w:val="top"/>
          </w:tcPr>
          <w:p>
            <w:pPr>
              <w:rPr>
                <w:rFonts w:hint="eastAsia" w:ascii="方正仿宋_GBK" w:hAnsi="方正仿宋_GBK" w:eastAsia="方正仿宋_GBK" w:cs="方正仿宋_GBK"/>
              </w:rPr>
            </w:pPr>
          </w:p>
        </w:tc>
        <w:tc>
          <w:tcPr>
            <w:tcW w:w="793" w:type="dxa"/>
            <w:noWrap w:val="0"/>
            <w:vAlign w:val="top"/>
          </w:tcPr>
          <w:p>
            <w:pPr>
              <w:rPr>
                <w:rFonts w:hint="eastAsia" w:ascii="方正仿宋_GBK" w:hAnsi="方正仿宋_GBK" w:eastAsia="方正仿宋_GBK" w:cs="方正仿宋_GBK"/>
              </w:rPr>
            </w:pPr>
          </w:p>
        </w:tc>
        <w:tc>
          <w:tcPr>
            <w:tcW w:w="706" w:type="dxa"/>
            <w:noWrap w:val="0"/>
            <w:vAlign w:val="top"/>
          </w:tcPr>
          <w:p>
            <w:pPr>
              <w:rPr>
                <w:rFonts w:hint="eastAsia" w:ascii="方正仿宋_GBK" w:hAnsi="方正仿宋_GBK" w:eastAsia="方正仿宋_GBK" w:cs="方正仿宋_GBK"/>
              </w:rPr>
            </w:pPr>
          </w:p>
        </w:tc>
        <w:tc>
          <w:tcPr>
            <w:tcW w:w="678" w:type="dxa"/>
            <w:noWrap w:val="0"/>
            <w:vAlign w:val="top"/>
          </w:tcPr>
          <w:p>
            <w:pPr>
              <w:rPr>
                <w:rFonts w:hint="eastAsia" w:ascii="方正仿宋_GBK" w:hAnsi="方正仿宋_GBK" w:eastAsia="方正仿宋_GBK" w:cs="方正仿宋_GBK"/>
              </w:rPr>
            </w:pPr>
          </w:p>
        </w:tc>
        <w:tc>
          <w:tcPr>
            <w:tcW w:w="661" w:type="dxa"/>
            <w:noWrap w:val="0"/>
            <w:vAlign w:val="top"/>
          </w:tcPr>
          <w:p>
            <w:pPr>
              <w:rPr>
                <w:rFonts w:hint="eastAsia" w:ascii="方正仿宋_GBK" w:hAnsi="方正仿宋_GBK" w:eastAsia="方正仿宋_GBK" w:cs="方正仿宋_GBK"/>
              </w:rPr>
            </w:pPr>
          </w:p>
        </w:tc>
      </w:tr>
    </w:tbl>
    <w:p>
      <w:pPr>
        <w:spacing w:before="55" w:line="242" w:lineRule="auto"/>
        <w:ind w:firstLine="556"/>
        <w:rPr>
          <w:rFonts w:hint="eastAsia" w:ascii="方正仿宋_GBK" w:hAnsi="方正仿宋_GBK" w:eastAsia="方正仿宋_GBK" w:cs="方正仿宋_GBK"/>
          <w:sz w:val="20"/>
        </w:rPr>
      </w:pPr>
      <w:r>
        <w:rPr>
          <w:rFonts w:hint="eastAsia" w:ascii="方正仿宋_GBK" w:hAnsi="方正仿宋_GBK" w:eastAsia="方正仿宋_GBK" w:cs="方正仿宋_GBK"/>
          <w:spacing w:val="5"/>
          <w:sz w:val="20"/>
        </w:rPr>
        <w:t>备注：</w:t>
      </w:r>
      <w:r>
        <w:rPr>
          <w:rFonts w:hint="eastAsia" w:ascii="方正仿宋_GBK" w:hAnsi="方正仿宋_GBK" w:eastAsia="方正仿宋_GBK" w:cs="方正仿宋_GBK"/>
          <w:spacing w:val="94"/>
          <w:sz w:val="20"/>
        </w:rPr>
        <w:t xml:space="preserve"> </w:t>
      </w:r>
      <w:r>
        <w:rPr>
          <w:rFonts w:hint="eastAsia" w:ascii="方正仿宋_GBK" w:hAnsi="方正仿宋_GBK" w:eastAsia="方正仿宋_GBK" w:cs="方正仿宋_GBK"/>
          <w:spacing w:val="5"/>
          <w:sz w:val="20"/>
        </w:rPr>
        <w:t>1.供管水人员取得体检合格证的单位，是指该单位所有直接从事供管水人员都取得体检合格证。</w:t>
      </w:r>
    </w:p>
    <w:p>
      <w:pPr>
        <w:spacing w:before="37" w:line="242" w:lineRule="auto"/>
        <w:ind w:firstLine="1178"/>
        <w:rPr>
          <w:rFonts w:hint="eastAsia" w:ascii="方正仿宋_GBK" w:hAnsi="方正仿宋_GBK" w:eastAsia="方正仿宋_GBK" w:cs="方正仿宋_GBK"/>
          <w:sz w:val="20"/>
        </w:rPr>
      </w:pPr>
      <w:r>
        <w:rPr>
          <w:rFonts w:hint="eastAsia" w:ascii="方正仿宋_GBK" w:hAnsi="方正仿宋_GBK" w:eastAsia="方正仿宋_GBK" w:cs="方正仿宋_GBK"/>
          <w:spacing w:val="5"/>
          <w:w w:val="102"/>
          <w:sz w:val="20"/>
        </w:rPr>
        <w:t>2.水质检测，是指卫生健康行政部门组织开展的实验室检测，不含快检设备的检测结果。</w:t>
      </w:r>
    </w:p>
    <w:p>
      <w:pPr>
        <w:spacing w:line="279" w:lineRule="auto"/>
        <w:rPr>
          <w:rFonts w:hint="eastAsia" w:ascii="方正仿宋_GBK" w:hAnsi="方正仿宋_GBK" w:eastAsia="方正仿宋_GBK" w:cs="方正仿宋_GBK"/>
        </w:rPr>
      </w:pPr>
    </w:p>
    <w:p>
      <w:pPr>
        <w:spacing w:line="279" w:lineRule="auto"/>
        <w:rPr>
          <w:rFonts w:hint="eastAsia" w:ascii="方正仿宋_GBK" w:hAnsi="方正仿宋_GBK" w:eastAsia="方正仿宋_GBK" w:cs="方正仿宋_GBK"/>
        </w:rPr>
      </w:pPr>
    </w:p>
    <w:p>
      <w:pPr>
        <w:spacing w:before="75" w:line="312" w:lineRule="exact"/>
        <w:ind w:firstLine="557"/>
        <w:rPr>
          <w:rFonts w:hint="eastAsia" w:ascii="方正仿宋_GBK" w:hAnsi="方正仿宋_GBK" w:eastAsia="方正仿宋_GBK" w:cs="方正仿宋_GBK"/>
          <w:sz w:val="23"/>
          <w:szCs w:val="23"/>
        </w:rPr>
      </w:pPr>
      <w:r>
        <w:rPr>
          <w:rFonts w:hint="eastAsia" w:ascii="方正仿宋_GBK" w:hAnsi="方正仿宋_GBK" w:eastAsia="方正仿宋_GBK" w:cs="方正仿宋_GBK"/>
          <w:spacing w:val="-22"/>
          <w:w w:val="99"/>
          <w:position w:val="1"/>
          <w:sz w:val="23"/>
          <w:szCs w:val="23"/>
        </w:rPr>
        <w:t>填表人：</w:t>
      </w:r>
      <w:r>
        <w:rPr>
          <w:rFonts w:hint="eastAsia" w:ascii="方正仿宋_GBK" w:hAnsi="方正仿宋_GBK" w:eastAsia="方正仿宋_GBK" w:cs="方正仿宋_GBK"/>
          <w:spacing w:val="1"/>
          <w:position w:val="1"/>
          <w:sz w:val="23"/>
          <w:szCs w:val="23"/>
        </w:rPr>
        <w:t xml:space="preserve">                     </w:t>
      </w:r>
      <w:r>
        <w:rPr>
          <w:rFonts w:hint="eastAsia" w:ascii="方正仿宋_GBK" w:hAnsi="方正仿宋_GBK" w:eastAsia="方正仿宋_GBK" w:cs="方正仿宋_GBK"/>
          <w:spacing w:val="-22"/>
          <w:w w:val="99"/>
          <w:position w:val="1"/>
          <w:sz w:val="23"/>
          <w:szCs w:val="23"/>
        </w:rPr>
        <w:t>联系电话：</w:t>
      </w:r>
      <w:r>
        <w:rPr>
          <w:rFonts w:hint="eastAsia" w:ascii="方正仿宋_GBK" w:hAnsi="方正仿宋_GBK" w:eastAsia="方正仿宋_GBK" w:cs="方正仿宋_GBK"/>
          <w:spacing w:val="3"/>
          <w:position w:val="1"/>
          <w:sz w:val="23"/>
          <w:szCs w:val="23"/>
        </w:rPr>
        <w:t xml:space="preserve">                       </w:t>
      </w:r>
      <w:r>
        <w:rPr>
          <w:rFonts w:hint="eastAsia" w:ascii="方正仿宋_GBK" w:hAnsi="方正仿宋_GBK" w:eastAsia="方正仿宋_GBK" w:cs="方正仿宋_GBK"/>
          <w:spacing w:val="-22"/>
          <w:w w:val="99"/>
          <w:position w:val="1"/>
          <w:sz w:val="23"/>
          <w:szCs w:val="23"/>
        </w:rPr>
        <w:t>审核人：</w:t>
      </w:r>
      <w:r>
        <w:rPr>
          <w:rFonts w:hint="eastAsia" w:ascii="方正仿宋_GBK" w:hAnsi="方正仿宋_GBK" w:eastAsia="方正仿宋_GBK" w:cs="方正仿宋_GBK"/>
          <w:spacing w:val="2"/>
          <w:position w:val="1"/>
          <w:sz w:val="23"/>
          <w:szCs w:val="23"/>
        </w:rPr>
        <w:t xml:space="preserve">                        </w:t>
      </w:r>
      <w:r>
        <w:rPr>
          <w:rFonts w:hint="eastAsia" w:ascii="方正仿宋_GBK" w:hAnsi="方正仿宋_GBK" w:eastAsia="方正仿宋_GBK" w:cs="方正仿宋_GBK"/>
          <w:spacing w:val="-22"/>
          <w:w w:val="99"/>
          <w:position w:val="1"/>
          <w:sz w:val="23"/>
          <w:szCs w:val="23"/>
        </w:rPr>
        <w:t>填表</w:t>
      </w:r>
      <w:r>
        <w:rPr>
          <w:rFonts w:hint="eastAsia" w:ascii="方正仿宋_GBK" w:hAnsi="方正仿宋_GBK" w:eastAsia="方正仿宋_GBK" w:cs="方正仿宋_GBK"/>
          <w:spacing w:val="-38"/>
          <w:position w:val="1"/>
          <w:sz w:val="23"/>
          <w:szCs w:val="23"/>
        </w:rPr>
        <w:t xml:space="preserve"> </w:t>
      </w:r>
      <w:r>
        <w:rPr>
          <w:rFonts w:hint="eastAsia" w:ascii="方正仿宋_GBK" w:hAnsi="方正仿宋_GBK" w:eastAsia="方正仿宋_GBK" w:cs="方正仿宋_GBK"/>
          <w:spacing w:val="-22"/>
          <w:w w:val="99"/>
          <w:position w:val="1"/>
          <w:sz w:val="23"/>
          <w:szCs w:val="23"/>
        </w:rPr>
        <w:t>日期：</w:t>
      </w:r>
    </w:p>
    <w:p>
      <w:pPr>
        <w:rPr>
          <w:rFonts w:hint="eastAsia" w:ascii="方正仿宋_GBK" w:hAnsi="方正仿宋_GBK" w:eastAsia="方正仿宋_GBK" w:cs="方正仿宋_GBK"/>
        </w:rPr>
        <w:sectPr>
          <w:footerReference r:id="rId26" w:type="default"/>
          <w:pgSz w:w="16839" w:h="11906"/>
          <w:pgMar w:top="400" w:right="1666" w:bottom="1614" w:left="1439" w:header="0" w:footer="1419" w:gutter="0"/>
          <w:pgNumType w:fmt="numberInDash"/>
          <w:cols w:space="720" w:num="1"/>
        </w:sectPr>
      </w:pPr>
    </w:p>
    <w:p>
      <w:pPr>
        <w:spacing w:line="254" w:lineRule="auto"/>
      </w:pPr>
    </w:p>
    <w:p>
      <w:pPr>
        <w:spacing w:line="254" w:lineRule="auto"/>
      </w:pPr>
    </w:p>
    <w:p>
      <w:pPr>
        <w:spacing w:line="254" w:lineRule="auto"/>
      </w:pPr>
    </w:p>
    <w:p>
      <w:pPr>
        <w:spacing w:line="255" w:lineRule="auto"/>
      </w:pPr>
    </w:p>
    <w:p>
      <w:pPr>
        <w:spacing w:line="255" w:lineRule="auto"/>
      </w:pPr>
    </w:p>
    <w:p>
      <w:pPr>
        <w:spacing w:before="115" w:line="471" w:lineRule="exact"/>
        <w:ind w:firstLine="547"/>
        <w:outlineLvl w:val="0"/>
        <w:rPr>
          <w:rFonts w:eastAsia="Times New Roman"/>
          <w:sz w:val="31"/>
          <w:szCs w:val="31"/>
        </w:rPr>
      </w:pPr>
      <w:r>
        <w:rPr>
          <w:rFonts w:ascii="方正黑体_GBK" w:hAnsi="方正黑体_GBK" w:eastAsia="方正黑体_GBK" w:cs="方正黑体_GBK"/>
          <w:spacing w:val="-5"/>
          <w:position w:val="3"/>
          <w:sz w:val="31"/>
          <w:szCs w:val="31"/>
        </w:rPr>
        <w:t>附表</w:t>
      </w:r>
      <w:r>
        <w:rPr>
          <w:rFonts w:ascii="方正黑体_GBK" w:hAnsi="方正黑体_GBK" w:eastAsia="方正黑体_GBK" w:cs="方正黑体_GBK"/>
          <w:spacing w:val="-60"/>
          <w:position w:val="3"/>
          <w:sz w:val="31"/>
          <w:szCs w:val="31"/>
        </w:rPr>
        <w:t xml:space="preserve"> </w:t>
      </w:r>
      <w:r>
        <w:rPr>
          <w:rFonts w:eastAsia="Times New Roman"/>
          <w:spacing w:val="-5"/>
          <w:position w:val="3"/>
          <w:sz w:val="31"/>
          <w:szCs w:val="31"/>
        </w:rPr>
        <w:t>3</w:t>
      </w:r>
    </w:p>
    <w:p>
      <w:pPr>
        <w:spacing w:before="127" w:line="615" w:lineRule="exact"/>
        <w:ind w:firstLine="1438"/>
        <w:rPr>
          <w:rFonts w:ascii="黑体" w:hAnsi="黑体" w:eastAsia="黑体" w:cs="黑体"/>
          <w:sz w:val="35"/>
          <w:szCs w:val="35"/>
        </w:rPr>
      </w:pPr>
      <w:r>
        <w:rPr>
          <w:rFonts w:hint="eastAsia" w:ascii="方正小标宋_GBK" w:hAnsi="方正小标宋_GBK" w:eastAsia="方正小标宋_GBK" w:cs="方正小标宋_GBK"/>
          <w:spacing w:val="5"/>
          <w:position w:val="15"/>
          <w:sz w:val="35"/>
          <w:szCs w:val="35"/>
        </w:rPr>
        <w:t>农村集中式供水单位（设计日供水量千吨以下）</w:t>
      </w:r>
      <w:r>
        <w:rPr>
          <w:rFonts w:hint="eastAsia" w:ascii="方正小标宋_GBK" w:hAnsi="方正小标宋_GBK" w:eastAsia="方正小标宋_GBK" w:cs="方正小标宋_GBK"/>
          <w:spacing w:val="-30"/>
          <w:position w:val="15"/>
          <w:sz w:val="35"/>
          <w:szCs w:val="35"/>
        </w:rPr>
        <w:t xml:space="preserve"> </w:t>
      </w:r>
      <w:r>
        <w:rPr>
          <w:rFonts w:hint="eastAsia" w:ascii="方正小标宋_GBK" w:hAnsi="方正小标宋_GBK" w:eastAsia="方正小标宋_GBK" w:cs="方正小标宋_GBK"/>
          <w:spacing w:val="5"/>
          <w:position w:val="15"/>
          <w:sz w:val="35"/>
          <w:szCs w:val="35"/>
        </w:rPr>
        <w:t>卫生管理情况汇总表</w:t>
      </w:r>
    </w:p>
    <w:p>
      <w:pPr>
        <w:spacing w:line="239" w:lineRule="auto"/>
        <w:ind w:firstLine="528"/>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2"/>
          <w:sz w:val="28"/>
          <w:szCs w:val="28"/>
        </w:rPr>
        <w:t>填报单位（盖章</w:t>
      </w:r>
      <w:r>
        <w:rPr>
          <w:rFonts w:hint="eastAsia" w:ascii="方正仿宋_GBK" w:hAnsi="方正仿宋_GBK" w:eastAsia="方正仿宋_GBK" w:cs="方正仿宋_GBK"/>
          <w:spacing w:val="-66"/>
          <w:sz w:val="28"/>
          <w:szCs w:val="28"/>
        </w:rPr>
        <w:t>）：</w:t>
      </w:r>
    </w:p>
    <w:tbl>
      <w:tblPr>
        <w:tblStyle w:val="88"/>
        <w:tblW w:w="136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25"/>
        <w:gridCol w:w="505"/>
        <w:gridCol w:w="755"/>
        <w:gridCol w:w="693"/>
        <w:gridCol w:w="669"/>
        <w:gridCol w:w="682"/>
        <w:gridCol w:w="649"/>
        <w:gridCol w:w="678"/>
        <w:gridCol w:w="874"/>
        <w:gridCol w:w="661"/>
        <w:gridCol w:w="663"/>
        <w:gridCol w:w="650"/>
        <w:gridCol w:w="642"/>
        <w:gridCol w:w="688"/>
        <w:gridCol w:w="722"/>
        <w:gridCol w:w="670"/>
        <w:gridCol w:w="793"/>
        <w:gridCol w:w="706"/>
        <w:gridCol w:w="678"/>
        <w:gridCol w:w="66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9" w:hRule="atLeast"/>
        </w:trPr>
        <w:tc>
          <w:tcPr>
            <w:tcW w:w="625" w:type="dxa"/>
            <w:vMerge w:val="restart"/>
            <w:tcBorders>
              <w:bottom w:val="nil"/>
            </w:tcBorders>
            <w:noWrap w:val="0"/>
            <w:textDirection w:val="tbRlV"/>
            <w:vAlign w:val="top"/>
          </w:tcPr>
          <w:p>
            <w:pPr>
              <w:spacing w:before="206" w:line="212" w:lineRule="auto"/>
              <w:ind w:firstLine="408"/>
              <w:rPr>
                <w:rFonts w:hint="eastAsia" w:ascii="方正仿宋_GBK" w:hAnsi="方正仿宋_GBK" w:eastAsia="方正仿宋_GBK" w:cs="方正仿宋_GBK"/>
                <w:sz w:val="20"/>
              </w:rPr>
            </w:pPr>
            <w:r>
              <w:rPr>
                <w:rFonts w:hint="eastAsia" w:ascii="方正仿宋_GBK" w:hAnsi="方正仿宋_GBK" w:eastAsia="方正仿宋_GBK" w:cs="方正仿宋_GBK"/>
                <w:spacing w:val="21"/>
                <w:w w:val="108"/>
                <w:sz w:val="20"/>
              </w:rPr>
              <w:t>辖</w:t>
            </w:r>
            <w:r>
              <w:rPr>
                <w:rFonts w:hint="eastAsia" w:ascii="方正仿宋_GBK" w:hAnsi="方正仿宋_GBK" w:eastAsia="方正仿宋_GBK" w:cs="方正仿宋_GBK"/>
                <w:spacing w:val="-53"/>
                <w:sz w:val="20"/>
              </w:rPr>
              <w:t xml:space="preserve"> </w:t>
            </w:r>
            <w:r>
              <w:rPr>
                <w:rFonts w:hint="eastAsia" w:ascii="方正仿宋_GBK" w:hAnsi="方正仿宋_GBK" w:eastAsia="方正仿宋_GBK" w:cs="方正仿宋_GBK"/>
                <w:spacing w:val="21"/>
                <w:w w:val="108"/>
                <w:sz w:val="20"/>
              </w:rPr>
              <w:t>区</w:t>
            </w:r>
            <w:r>
              <w:rPr>
                <w:rFonts w:hint="eastAsia" w:ascii="方正仿宋_GBK" w:hAnsi="方正仿宋_GBK" w:eastAsia="方正仿宋_GBK" w:cs="方正仿宋_GBK"/>
                <w:spacing w:val="-34"/>
                <w:sz w:val="20"/>
              </w:rPr>
              <w:t xml:space="preserve"> </w:t>
            </w:r>
            <w:r>
              <w:rPr>
                <w:rFonts w:hint="eastAsia" w:ascii="方正仿宋_GBK" w:hAnsi="方正仿宋_GBK" w:eastAsia="方正仿宋_GBK" w:cs="方正仿宋_GBK"/>
                <w:spacing w:val="21"/>
                <w:w w:val="108"/>
                <w:sz w:val="20"/>
              </w:rPr>
              <w:t>内单位数</w:t>
            </w:r>
          </w:p>
        </w:tc>
        <w:tc>
          <w:tcPr>
            <w:tcW w:w="505" w:type="dxa"/>
            <w:vMerge w:val="restart"/>
            <w:tcBorders>
              <w:bottom w:val="nil"/>
            </w:tcBorders>
            <w:noWrap w:val="0"/>
            <w:textDirection w:val="tbRlV"/>
            <w:vAlign w:val="top"/>
          </w:tcPr>
          <w:p>
            <w:pPr>
              <w:spacing w:before="147" w:line="210" w:lineRule="auto"/>
              <w:ind w:firstLine="427"/>
              <w:rPr>
                <w:rFonts w:hint="eastAsia" w:ascii="方正仿宋_GBK" w:hAnsi="方正仿宋_GBK" w:eastAsia="方正仿宋_GBK" w:cs="方正仿宋_GBK"/>
                <w:sz w:val="20"/>
              </w:rPr>
            </w:pPr>
            <w:r>
              <w:rPr>
                <w:rFonts w:hint="eastAsia" w:ascii="方正仿宋_GBK" w:hAnsi="方正仿宋_GBK" w:eastAsia="方正仿宋_GBK" w:cs="方正仿宋_GBK"/>
                <w:spacing w:val="20"/>
                <w:w w:val="111"/>
                <w:sz w:val="20"/>
              </w:rPr>
              <w:t>监</w:t>
            </w:r>
            <w:r>
              <w:rPr>
                <w:rFonts w:hint="eastAsia" w:ascii="方正仿宋_GBK" w:hAnsi="方正仿宋_GBK" w:eastAsia="方正仿宋_GBK" w:cs="方正仿宋_GBK"/>
                <w:spacing w:val="-35"/>
                <w:sz w:val="20"/>
              </w:rPr>
              <w:t xml:space="preserve"> </w:t>
            </w:r>
            <w:r>
              <w:rPr>
                <w:rFonts w:hint="eastAsia" w:ascii="方正仿宋_GBK" w:hAnsi="方正仿宋_GBK" w:eastAsia="方正仿宋_GBK" w:cs="方正仿宋_GBK"/>
                <w:spacing w:val="20"/>
                <w:w w:val="111"/>
                <w:sz w:val="20"/>
              </w:rPr>
              <w:t>督检查户数</w:t>
            </w:r>
          </w:p>
        </w:tc>
        <w:tc>
          <w:tcPr>
            <w:tcW w:w="5000" w:type="dxa"/>
            <w:gridSpan w:val="7"/>
            <w:noWrap w:val="0"/>
            <w:vAlign w:val="top"/>
          </w:tcPr>
          <w:p>
            <w:pPr>
              <w:spacing w:before="144" w:line="273" w:lineRule="exact"/>
              <w:ind w:firstLine="2096"/>
              <w:rPr>
                <w:rFonts w:hint="eastAsia" w:ascii="方正仿宋_GBK" w:hAnsi="方正仿宋_GBK" w:eastAsia="方正仿宋_GBK" w:cs="方正仿宋_GBK"/>
                <w:sz w:val="20"/>
              </w:rPr>
            </w:pPr>
            <w:r>
              <w:rPr>
                <w:rFonts w:hint="eastAsia" w:ascii="方正仿宋_GBK" w:hAnsi="方正仿宋_GBK" w:eastAsia="方正仿宋_GBK" w:cs="方正仿宋_GBK"/>
                <w:spacing w:val="4"/>
                <w:position w:val="1"/>
                <w:sz w:val="20"/>
              </w:rPr>
              <w:t>卫生管理</w:t>
            </w:r>
          </w:p>
        </w:tc>
        <w:tc>
          <w:tcPr>
            <w:tcW w:w="4026" w:type="dxa"/>
            <w:gridSpan w:val="6"/>
            <w:noWrap w:val="0"/>
            <w:vAlign w:val="top"/>
          </w:tcPr>
          <w:p>
            <w:pPr>
              <w:spacing w:before="139" w:line="277" w:lineRule="exact"/>
              <w:ind w:firstLine="1578"/>
              <w:rPr>
                <w:rFonts w:hint="eastAsia" w:ascii="方正仿宋_GBK" w:hAnsi="方正仿宋_GBK" w:eastAsia="方正仿宋_GBK" w:cs="方正仿宋_GBK"/>
                <w:sz w:val="10"/>
                <w:szCs w:val="10"/>
              </w:rPr>
            </w:pPr>
            <w:r>
              <w:rPr>
                <w:rFonts w:hint="eastAsia" w:ascii="方正仿宋_GBK" w:hAnsi="方正仿宋_GBK" w:eastAsia="方正仿宋_GBK" w:cs="方正仿宋_GBK"/>
                <w:spacing w:val="5"/>
                <w:position w:val="1"/>
                <w:sz w:val="20"/>
              </w:rPr>
              <w:t>水质检测</w:t>
            </w:r>
            <w:r>
              <w:rPr>
                <w:rFonts w:hint="eastAsia" w:ascii="方正仿宋_GBK" w:hAnsi="方正仿宋_GBK" w:eastAsia="方正仿宋_GBK" w:cs="方正仿宋_GBK"/>
                <w:spacing w:val="5"/>
                <w:position w:val="11"/>
                <w:sz w:val="10"/>
                <w:szCs w:val="10"/>
              </w:rPr>
              <w:t>2</w:t>
            </w:r>
          </w:p>
        </w:tc>
        <w:tc>
          <w:tcPr>
            <w:tcW w:w="2169" w:type="dxa"/>
            <w:gridSpan w:val="3"/>
            <w:noWrap w:val="0"/>
            <w:vAlign w:val="top"/>
          </w:tcPr>
          <w:p>
            <w:pPr>
              <w:spacing w:before="144" w:line="272" w:lineRule="exact"/>
              <w:ind w:firstLine="676"/>
              <w:rPr>
                <w:rFonts w:hint="eastAsia" w:ascii="方正仿宋_GBK" w:hAnsi="方正仿宋_GBK" w:eastAsia="方正仿宋_GBK" w:cs="方正仿宋_GBK"/>
                <w:sz w:val="20"/>
              </w:rPr>
            </w:pPr>
            <w:r>
              <w:rPr>
                <w:rFonts w:hint="eastAsia" w:ascii="方正仿宋_GBK" w:hAnsi="方正仿宋_GBK" w:eastAsia="方正仿宋_GBK" w:cs="方正仿宋_GBK"/>
                <w:spacing w:val="6"/>
                <w:position w:val="1"/>
                <w:sz w:val="20"/>
              </w:rPr>
              <w:t>行政措施</w:t>
            </w:r>
          </w:p>
        </w:tc>
        <w:tc>
          <w:tcPr>
            <w:tcW w:w="1339" w:type="dxa"/>
            <w:gridSpan w:val="2"/>
            <w:noWrap w:val="0"/>
            <w:vAlign w:val="top"/>
          </w:tcPr>
          <w:p>
            <w:pPr>
              <w:spacing w:before="144" w:line="272" w:lineRule="exact"/>
              <w:ind w:firstLine="259"/>
              <w:rPr>
                <w:rFonts w:hint="eastAsia" w:ascii="方正仿宋_GBK" w:hAnsi="方正仿宋_GBK" w:eastAsia="方正仿宋_GBK" w:cs="方正仿宋_GBK"/>
                <w:sz w:val="20"/>
              </w:rPr>
            </w:pPr>
            <w:r>
              <w:rPr>
                <w:rFonts w:hint="eastAsia" w:ascii="方正仿宋_GBK" w:hAnsi="方正仿宋_GBK" w:eastAsia="方正仿宋_GBK" w:cs="方正仿宋_GBK"/>
                <w:spacing w:val="6"/>
                <w:position w:val="1"/>
                <w:sz w:val="20"/>
              </w:rPr>
              <w:t>行政处罚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22" w:hRule="atLeast"/>
        </w:trPr>
        <w:tc>
          <w:tcPr>
            <w:tcW w:w="625" w:type="dxa"/>
            <w:vMerge w:val="continue"/>
            <w:tcBorders>
              <w:top w:val="nil"/>
            </w:tcBorders>
            <w:noWrap w:val="0"/>
            <w:textDirection w:val="tbRlV"/>
            <w:vAlign w:val="top"/>
          </w:tcPr>
          <w:p>
            <w:pPr>
              <w:rPr>
                <w:rFonts w:hint="eastAsia" w:ascii="方正仿宋_GBK" w:hAnsi="方正仿宋_GBK" w:eastAsia="方正仿宋_GBK" w:cs="方正仿宋_GBK"/>
              </w:rPr>
            </w:pPr>
          </w:p>
        </w:tc>
        <w:tc>
          <w:tcPr>
            <w:tcW w:w="505" w:type="dxa"/>
            <w:vMerge w:val="continue"/>
            <w:tcBorders>
              <w:top w:val="nil"/>
            </w:tcBorders>
            <w:noWrap w:val="0"/>
            <w:textDirection w:val="tbRlV"/>
            <w:vAlign w:val="top"/>
          </w:tcPr>
          <w:p>
            <w:pPr>
              <w:rPr>
                <w:rFonts w:hint="eastAsia" w:ascii="方正仿宋_GBK" w:hAnsi="方正仿宋_GBK" w:eastAsia="方正仿宋_GBK" w:cs="方正仿宋_GBK"/>
              </w:rPr>
            </w:pPr>
          </w:p>
        </w:tc>
        <w:tc>
          <w:tcPr>
            <w:tcW w:w="755" w:type="dxa"/>
            <w:noWrap w:val="0"/>
            <w:vAlign w:val="top"/>
          </w:tcPr>
          <w:p>
            <w:pPr>
              <w:spacing w:before="283" w:line="275" w:lineRule="exact"/>
              <w:ind w:firstLine="175"/>
              <w:rPr>
                <w:rFonts w:hint="eastAsia" w:ascii="方正仿宋_GBK" w:hAnsi="方正仿宋_GBK" w:eastAsia="方正仿宋_GBK" w:cs="方正仿宋_GBK"/>
                <w:sz w:val="20"/>
              </w:rPr>
            </w:pPr>
            <w:r>
              <w:rPr>
                <w:rFonts w:hint="eastAsia" w:ascii="方正仿宋_GBK" w:hAnsi="方正仿宋_GBK" w:eastAsia="方正仿宋_GBK" w:cs="方正仿宋_GBK"/>
                <w:spacing w:val="3"/>
                <w:position w:val="3"/>
                <w:sz w:val="20"/>
              </w:rPr>
              <w:t>持有</w:t>
            </w:r>
          </w:p>
          <w:p>
            <w:pPr>
              <w:spacing w:line="213" w:lineRule="auto"/>
              <w:ind w:firstLine="183"/>
              <w:rPr>
                <w:rFonts w:hint="eastAsia" w:ascii="方正仿宋_GBK" w:hAnsi="方正仿宋_GBK" w:eastAsia="方正仿宋_GBK" w:cs="方正仿宋_GBK"/>
                <w:sz w:val="20"/>
              </w:rPr>
            </w:pPr>
            <w:r>
              <w:rPr>
                <w:rFonts w:hint="eastAsia" w:ascii="方正仿宋_GBK" w:hAnsi="方正仿宋_GBK" w:eastAsia="方正仿宋_GBK" w:cs="方正仿宋_GBK"/>
                <w:spacing w:val="-1"/>
                <w:sz w:val="20"/>
              </w:rPr>
              <w:t>卫生</w:t>
            </w:r>
          </w:p>
          <w:p>
            <w:pPr>
              <w:spacing w:before="15" w:line="239" w:lineRule="auto"/>
              <w:ind w:firstLine="180"/>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许可</w:t>
            </w:r>
          </w:p>
          <w:p>
            <w:pPr>
              <w:spacing w:line="241" w:lineRule="auto"/>
              <w:ind w:firstLine="177"/>
              <w:rPr>
                <w:rFonts w:hint="eastAsia" w:ascii="方正仿宋_GBK" w:hAnsi="方正仿宋_GBK" w:eastAsia="方正仿宋_GBK" w:cs="方正仿宋_GBK"/>
                <w:sz w:val="20"/>
              </w:rPr>
            </w:pPr>
            <w:r>
              <w:rPr>
                <w:rFonts w:hint="eastAsia" w:ascii="方正仿宋_GBK" w:hAnsi="方正仿宋_GBK" w:eastAsia="方正仿宋_GBK" w:cs="方正仿宋_GBK"/>
                <w:spacing w:val="5"/>
                <w:sz w:val="20"/>
              </w:rPr>
              <w:t>证单</w:t>
            </w:r>
          </w:p>
          <w:p>
            <w:pPr>
              <w:spacing w:line="272" w:lineRule="exact"/>
              <w:ind w:firstLine="175"/>
              <w:rPr>
                <w:rFonts w:hint="eastAsia" w:ascii="方正仿宋_GBK" w:hAnsi="方正仿宋_GBK" w:eastAsia="方正仿宋_GBK" w:cs="方正仿宋_GBK"/>
                <w:sz w:val="20"/>
              </w:rPr>
            </w:pPr>
            <w:r>
              <w:rPr>
                <w:rFonts w:hint="eastAsia" w:ascii="方正仿宋_GBK" w:hAnsi="方正仿宋_GBK" w:eastAsia="方正仿宋_GBK" w:cs="方正仿宋_GBK"/>
                <w:spacing w:val="3"/>
                <w:position w:val="1"/>
                <w:sz w:val="20"/>
              </w:rPr>
              <w:t>位数</w:t>
            </w:r>
          </w:p>
        </w:tc>
        <w:tc>
          <w:tcPr>
            <w:tcW w:w="693" w:type="dxa"/>
            <w:noWrap w:val="0"/>
            <w:vAlign w:val="top"/>
          </w:tcPr>
          <w:p>
            <w:pPr>
              <w:spacing w:before="24" w:line="239" w:lineRule="auto"/>
              <w:ind w:firstLine="142"/>
              <w:rPr>
                <w:rFonts w:hint="eastAsia" w:ascii="方正仿宋_GBK" w:hAnsi="方正仿宋_GBK" w:eastAsia="方正仿宋_GBK" w:cs="方正仿宋_GBK"/>
                <w:sz w:val="20"/>
              </w:rPr>
            </w:pPr>
            <w:r>
              <w:rPr>
                <w:rFonts w:hint="eastAsia" w:ascii="方正仿宋_GBK" w:hAnsi="方正仿宋_GBK" w:eastAsia="方正仿宋_GBK" w:cs="方正仿宋_GBK"/>
                <w:spacing w:val="3"/>
                <w:sz w:val="20"/>
              </w:rPr>
              <w:t>供管</w:t>
            </w:r>
          </w:p>
          <w:p>
            <w:pPr>
              <w:spacing w:line="241" w:lineRule="auto"/>
              <w:ind w:firstLine="144"/>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水人</w:t>
            </w:r>
          </w:p>
          <w:p>
            <w:pPr>
              <w:spacing w:line="239" w:lineRule="auto"/>
              <w:ind w:firstLine="161"/>
              <w:rPr>
                <w:rFonts w:hint="eastAsia" w:ascii="方正仿宋_GBK" w:hAnsi="方正仿宋_GBK" w:eastAsia="方正仿宋_GBK" w:cs="方正仿宋_GBK"/>
                <w:sz w:val="20"/>
              </w:rPr>
            </w:pPr>
            <w:r>
              <w:rPr>
                <w:rFonts w:hint="eastAsia" w:ascii="方正仿宋_GBK" w:hAnsi="方正仿宋_GBK" w:eastAsia="方正仿宋_GBK" w:cs="方正仿宋_GBK"/>
                <w:spacing w:val="-6"/>
                <w:sz w:val="20"/>
              </w:rPr>
              <w:t>员有</w:t>
            </w:r>
          </w:p>
          <w:p>
            <w:pPr>
              <w:spacing w:line="239" w:lineRule="auto"/>
              <w:ind w:firstLine="142"/>
              <w:rPr>
                <w:rFonts w:hint="eastAsia" w:ascii="方正仿宋_GBK" w:hAnsi="方正仿宋_GBK" w:eastAsia="方正仿宋_GBK" w:cs="方正仿宋_GBK"/>
                <w:sz w:val="20"/>
              </w:rPr>
            </w:pPr>
            <w:r>
              <w:rPr>
                <w:rFonts w:hint="eastAsia" w:ascii="方正仿宋_GBK" w:hAnsi="方正仿宋_GBK" w:eastAsia="方正仿宋_GBK" w:cs="方正仿宋_GBK"/>
                <w:spacing w:val="3"/>
                <w:sz w:val="20"/>
              </w:rPr>
              <w:t>健康</w:t>
            </w:r>
          </w:p>
          <w:p>
            <w:pPr>
              <w:spacing w:line="241" w:lineRule="auto"/>
              <w:ind w:firstLine="144"/>
              <w:rPr>
                <w:rFonts w:hint="eastAsia" w:ascii="方正仿宋_GBK" w:hAnsi="方正仿宋_GBK" w:eastAsia="方正仿宋_GBK" w:cs="方正仿宋_GBK"/>
                <w:sz w:val="20"/>
              </w:rPr>
            </w:pPr>
            <w:r>
              <w:rPr>
                <w:rFonts w:hint="eastAsia" w:ascii="方正仿宋_GBK" w:hAnsi="方正仿宋_GBK" w:eastAsia="方正仿宋_GBK" w:cs="方正仿宋_GBK"/>
                <w:spacing w:val="14"/>
                <w:sz w:val="20"/>
              </w:rPr>
              <w:t>证明</w:t>
            </w:r>
          </w:p>
          <w:p>
            <w:pPr>
              <w:spacing w:line="234" w:lineRule="auto"/>
              <w:ind w:firstLine="148"/>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单位</w:t>
            </w:r>
          </w:p>
          <w:p>
            <w:pPr>
              <w:spacing w:line="224" w:lineRule="auto"/>
              <w:ind w:firstLine="220"/>
              <w:rPr>
                <w:rFonts w:hint="eastAsia" w:ascii="方正仿宋_GBK" w:hAnsi="方正仿宋_GBK" w:eastAsia="方正仿宋_GBK" w:cs="方正仿宋_GBK"/>
                <w:sz w:val="10"/>
                <w:szCs w:val="10"/>
              </w:rPr>
            </w:pPr>
            <w:r>
              <w:rPr>
                <w:rFonts w:hint="eastAsia" w:ascii="方正仿宋_GBK" w:hAnsi="方正仿宋_GBK" w:eastAsia="方正仿宋_GBK" w:cs="方正仿宋_GBK"/>
                <w:spacing w:val="5"/>
                <w:w w:val="101"/>
                <w:position w:val="-1"/>
                <w:sz w:val="20"/>
              </w:rPr>
              <w:t>数</w:t>
            </w:r>
            <w:r>
              <w:rPr>
                <w:rFonts w:hint="eastAsia" w:ascii="方正仿宋_GBK" w:hAnsi="方正仿宋_GBK" w:eastAsia="方正仿宋_GBK" w:cs="方正仿宋_GBK"/>
                <w:spacing w:val="5"/>
                <w:w w:val="101"/>
                <w:position w:val="9"/>
                <w:sz w:val="10"/>
                <w:szCs w:val="10"/>
              </w:rPr>
              <w:t>1</w:t>
            </w:r>
          </w:p>
        </w:tc>
        <w:tc>
          <w:tcPr>
            <w:tcW w:w="669" w:type="dxa"/>
            <w:noWrap w:val="0"/>
            <w:vAlign w:val="top"/>
          </w:tcPr>
          <w:p>
            <w:pPr>
              <w:spacing w:before="284" w:line="241" w:lineRule="auto"/>
              <w:ind w:firstLine="133"/>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水源</w:t>
            </w:r>
          </w:p>
          <w:p>
            <w:pPr>
              <w:spacing w:line="239" w:lineRule="auto"/>
              <w:ind w:firstLine="153"/>
              <w:rPr>
                <w:rFonts w:hint="eastAsia" w:ascii="方正仿宋_GBK" w:hAnsi="方正仿宋_GBK" w:eastAsia="方正仿宋_GBK" w:cs="方正仿宋_GBK"/>
                <w:sz w:val="20"/>
              </w:rPr>
            </w:pPr>
            <w:r>
              <w:rPr>
                <w:rFonts w:hint="eastAsia" w:ascii="方正仿宋_GBK" w:hAnsi="方正仿宋_GBK" w:eastAsia="方正仿宋_GBK" w:cs="方正仿宋_GBK"/>
                <w:spacing w:val="-8"/>
                <w:sz w:val="20"/>
              </w:rPr>
              <w:t>防护</w:t>
            </w:r>
          </w:p>
          <w:p>
            <w:pPr>
              <w:spacing w:line="239" w:lineRule="auto"/>
              <w:ind w:firstLine="132"/>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合格</w:t>
            </w:r>
          </w:p>
          <w:p>
            <w:pPr>
              <w:spacing w:line="241" w:lineRule="auto"/>
              <w:ind w:firstLine="136"/>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单位</w:t>
            </w:r>
          </w:p>
          <w:p>
            <w:pPr>
              <w:spacing w:line="272" w:lineRule="exact"/>
              <w:ind w:firstLine="242"/>
              <w:rPr>
                <w:rFonts w:hint="eastAsia" w:ascii="方正仿宋_GBK" w:hAnsi="方正仿宋_GBK" w:eastAsia="方正仿宋_GBK" w:cs="方正仿宋_GBK"/>
                <w:sz w:val="20"/>
              </w:rPr>
            </w:pPr>
            <w:r>
              <w:rPr>
                <w:rFonts w:hint="eastAsia" w:ascii="方正仿宋_GBK" w:hAnsi="方正仿宋_GBK" w:eastAsia="方正仿宋_GBK" w:cs="方正仿宋_GBK"/>
                <w:position w:val="1"/>
                <w:sz w:val="20"/>
              </w:rPr>
              <w:t>数</w:t>
            </w:r>
          </w:p>
        </w:tc>
        <w:tc>
          <w:tcPr>
            <w:tcW w:w="682" w:type="dxa"/>
            <w:noWrap w:val="0"/>
            <w:vAlign w:val="top"/>
          </w:tcPr>
          <w:p>
            <w:pPr>
              <w:spacing w:before="24" w:line="239" w:lineRule="auto"/>
              <w:ind w:firstLine="141"/>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水质</w:t>
            </w:r>
          </w:p>
          <w:p>
            <w:pPr>
              <w:spacing w:line="241" w:lineRule="auto"/>
              <w:ind w:firstLine="144"/>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净化</w:t>
            </w:r>
          </w:p>
          <w:p>
            <w:pPr>
              <w:spacing w:line="239" w:lineRule="auto"/>
              <w:ind w:firstLine="138"/>
              <w:rPr>
                <w:rFonts w:hint="eastAsia" w:ascii="方正仿宋_GBK" w:hAnsi="方正仿宋_GBK" w:eastAsia="方正仿宋_GBK" w:cs="方正仿宋_GBK"/>
                <w:sz w:val="20"/>
              </w:rPr>
            </w:pPr>
            <w:r>
              <w:rPr>
                <w:rFonts w:hint="eastAsia" w:ascii="方正仿宋_GBK" w:hAnsi="方正仿宋_GBK" w:eastAsia="方正仿宋_GBK" w:cs="方正仿宋_GBK"/>
                <w:spacing w:val="3"/>
                <w:sz w:val="20"/>
              </w:rPr>
              <w:t>设施</w:t>
            </w:r>
          </w:p>
          <w:p>
            <w:pPr>
              <w:spacing w:line="239" w:lineRule="auto"/>
              <w:ind w:firstLine="147"/>
              <w:rPr>
                <w:rFonts w:hint="eastAsia" w:ascii="方正仿宋_GBK" w:hAnsi="方正仿宋_GBK" w:eastAsia="方正仿宋_GBK" w:cs="方正仿宋_GBK"/>
                <w:sz w:val="20"/>
              </w:rPr>
            </w:pPr>
            <w:r>
              <w:rPr>
                <w:rFonts w:hint="eastAsia" w:ascii="方正仿宋_GBK" w:hAnsi="方正仿宋_GBK" w:eastAsia="方正仿宋_GBK" w:cs="方正仿宋_GBK"/>
                <w:spacing w:val="7"/>
                <w:sz w:val="20"/>
              </w:rPr>
              <w:t>正常</w:t>
            </w:r>
          </w:p>
          <w:p>
            <w:pPr>
              <w:spacing w:line="241" w:lineRule="auto"/>
              <w:ind w:firstLine="138"/>
              <w:rPr>
                <w:rFonts w:hint="eastAsia" w:ascii="方正仿宋_GBK" w:hAnsi="方正仿宋_GBK" w:eastAsia="方正仿宋_GBK" w:cs="方正仿宋_GBK"/>
                <w:sz w:val="20"/>
              </w:rPr>
            </w:pPr>
            <w:r>
              <w:rPr>
                <w:rFonts w:hint="eastAsia" w:ascii="方正仿宋_GBK" w:hAnsi="方正仿宋_GBK" w:eastAsia="方正仿宋_GBK" w:cs="方正仿宋_GBK"/>
                <w:spacing w:val="3"/>
                <w:sz w:val="20"/>
              </w:rPr>
              <w:t>运转</w:t>
            </w:r>
          </w:p>
          <w:p>
            <w:pPr>
              <w:spacing w:line="239" w:lineRule="auto"/>
              <w:ind w:firstLine="144"/>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单位</w:t>
            </w:r>
          </w:p>
          <w:p>
            <w:pPr>
              <w:spacing w:line="219" w:lineRule="auto"/>
              <w:ind w:firstLine="250"/>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数</w:t>
            </w:r>
          </w:p>
        </w:tc>
        <w:tc>
          <w:tcPr>
            <w:tcW w:w="649" w:type="dxa"/>
            <w:noWrap w:val="0"/>
            <w:vAlign w:val="top"/>
          </w:tcPr>
          <w:p>
            <w:pPr>
              <w:spacing w:before="24" w:line="239" w:lineRule="auto"/>
              <w:ind w:firstLine="124"/>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水质</w:t>
            </w:r>
          </w:p>
          <w:p>
            <w:pPr>
              <w:spacing w:line="241" w:lineRule="auto"/>
              <w:ind w:firstLine="131"/>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消毒</w:t>
            </w:r>
          </w:p>
          <w:p>
            <w:pPr>
              <w:spacing w:line="239" w:lineRule="auto"/>
              <w:ind w:firstLine="121"/>
              <w:rPr>
                <w:rFonts w:hint="eastAsia" w:ascii="方正仿宋_GBK" w:hAnsi="方正仿宋_GBK" w:eastAsia="方正仿宋_GBK" w:cs="方正仿宋_GBK"/>
                <w:sz w:val="20"/>
              </w:rPr>
            </w:pPr>
            <w:r>
              <w:rPr>
                <w:rFonts w:hint="eastAsia" w:ascii="方正仿宋_GBK" w:hAnsi="方正仿宋_GBK" w:eastAsia="方正仿宋_GBK" w:cs="方正仿宋_GBK"/>
                <w:spacing w:val="3"/>
                <w:sz w:val="20"/>
              </w:rPr>
              <w:t>设施</w:t>
            </w:r>
          </w:p>
          <w:p>
            <w:pPr>
              <w:spacing w:line="239" w:lineRule="auto"/>
              <w:ind w:firstLine="129"/>
              <w:rPr>
                <w:rFonts w:hint="eastAsia" w:ascii="方正仿宋_GBK" w:hAnsi="方正仿宋_GBK" w:eastAsia="方正仿宋_GBK" w:cs="方正仿宋_GBK"/>
                <w:sz w:val="20"/>
              </w:rPr>
            </w:pPr>
            <w:r>
              <w:rPr>
                <w:rFonts w:hint="eastAsia" w:ascii="方正仿宋_GBK" w:hAnsi="方正仿宋_GBK" w:eastAsia="方正仿宋_GBK" w:cs="方正仿宋_GBK"/>
                <w:spacing w:val="7"/>
                <w:sz w:val="20"/>
              </w:rPr>
              <w:t>正常</w:t>
            </w:r>
          </w:p>
          <w:p>
            <w:pPr>
              <w:spacing w:line="241" w:lineRule="auto"/>
              <w:ind w:firstLine="121"/>
              <w:rPr>
                <w:rFonts w:hint="eastAsia" w:ascii="方正仿宋_GBK" w:hAnsi="方正仿宋_GBK" w:eastAsia="方正仿宋_GBK" w:cs="方正仿宋_GBK"/>
                <w:sz w:val="20"/>
              </w:rPr>
            </w:pPr>
            <w:r>
              <w:rPr>
                <w:rFonts w:hint="eastAsia" w:ascii="方正仿宋_GBK" w:hAnsi="方正仿宋_GBK" w:eastAsia="方正仿宋_GBK" w:cs="方正仿宋_GBK"/>
                <w:spacing w:val="3"/>
                <w:sz w:val="20"/>
              </w:rPr>
              <w:t>运转</w:t>
            </w:r>
          </w:p>
          <w:p>
            <w:pPr>
              <w:spacing w:line="239" w:lineRule="auto"/>
              <w:ind w:firstLine="127"/>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单位</w:t>
            </w:r>
          </w:p>
          <w:p>
            <w:pPr>
              <w:spacing w:line="219" w:lineRule="auto"/>
              <w:ind w:firstLine="232"/>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数</w:t>
            </w:r>
          </w:p>
        </w:tc>
        <w:tc>
          <w:tcPr>
            <w:tcW w:w="678" w:type="dxa"/>
            <w:noWrap w:val="0"/>
            <w:vAlign w:val="top"/>
          </w:tcPr>
          <w:p>
            <w:pPr>
              <w:spacing w:before="284" w:line="241" w:lineRule="auto"/>
              <w:ind w:firstLine="141"/>
              <w:rPr>
                <w:rFonts w:hint="eastAsia" w:ascii="方正仿宋_GBK" w:hAnsi="方正仿宋_GBK" w:eastAsia="方正仿宋_GBK" w:cs="方正仿宋_GBK"/>
                <w:sz w:val="20"/>
              </w:rPr>
            </w:pPr>
            <w:r>
              <w:rPr>
                <w:rFonts w:hint="eastAsia" w:ascii="方正仿宋_GBK" w:hAnsi="方正仿宋_GBK" w:eastAsia="方正仿宋_GBK" w:cs="方正仿宋_GBK"/>
                <w:spacing w:val="1"/>
                <w:sz w:val="20"/>
              </w:rPr>
              <w:t>开展</w:t>
            </w:r>
          </w:p>
          <w:p>
            <w:pPr>
              <w:spacing w:line="239" w:lineRule="auto"/>
              <w:ind w:firstLine="139"/>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水质</w:t>
            </w:r>
          </w:p>
          <w:p>
            <w:pPr>
              <w:spacing w:line="239" w:lineRule="auto"/>
              <w:ind w:firstLine="184"/>
              <w:rPr>
                <w:rFonts w:hint="eastAsia" w:ascii="方正仿宋_GBK" w:hAnsi="方正仿宋_GBK" w:eastAsia="方正仿宋_GBK" w:cs="方正仿宋_GBK"/>
                <w:sz w:val="20"/>
              </w:rPr>
            </w:pPr>
            <w:r>
              <w:rPr>
                <w:rFonts w:hint="eastAsia" w:ascii="方正仿宋_GBK" w:hAnsi="方正仿宋_GBK" w:eastAsia="方正仿宋_GBK" w:cs="方正仿宋_GBK"/>
                <w:spacing w:val="-20"/>
                <w:w w:val="99"/>
                <w:sz w:val="20"/>
              </w:rPr>
              <w:t>自检</w:t>
            </w:r>
          </w:p>
          <w:p>
            <w:pPr>
              <w:spacing w:line="241" w:lineRule="auto"/>
              <w:ind w:firstLine="143"/>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单位</w:t>
            </w:r>
          </w:p>
          <w:p>
            <w:pPr>
              <w:spacing w:line="272" w:lineRule="exact"/>
              <w:ind w:firstLine="246"/>
              <w:rPr>
                <w:rFonts w:hint="eastAsia" w:ascii="方正仿宋_GBK" w:hAnsi="方正仿宋_GBK" w:eastAsia="方正仿宋_GBK" w:cs="方正仿宋_GBK"/>
                <w:sz w:val="20"/>
              </w:rPr>
            </w:pPr>
            <w:r>
              <w:rPr>
                <w:rFonts w:hint="eastAsia" w:ascii="方正仿宋_GBK" w:hAnsi="方正仿宋_GBK" w:eastAsia="方正仿宋_GBK" w:cs="方正仿宋_GBK"/>
                <w:position w:val="1"/>
                <w:sz w:val="20"/>
              </w:rPr>
              <w:t>数</w:t>
            </w:r>
          </w:p>
        </w:tc>
        <w:tc>
          <w:tcPr>
            <w:tcW w:w="874" w:type="dxa"/>
            <w:noWrap w:val="0"/>
            <w:vAlign w:val="top"/>
          </w:tcPr>
          <w:p>
            <w:pPr>
              <w:spacing w:before="24" w:line="239" w:lineRule="auto"/>
              <w:ind w:firstLine="125"/>
              <w:rPr>
                <w:rFonts w:hint="eastAsia" w:ascii="方正仿宋_GBK" w:hAnsi="方正仿宋_GBK" w:eastAsia="方正仿宋_GBK" w:cs="方正仿宋_GBK"/>
                <w:sz w:val="20"/>
              </w:rPr>
            </w:pPr>
            <w:r>
              <w:rPr>
                <w:rFonts w:hint="eastAsia" w:ascii="方正仿宋_GBK" w:hAnsi="方正仿宋_GBK" w:eastAsia="方正仿宋_GBK" w:cs="方正仿宋_GBK"/>
                <w:spacing w:val="7"/>
                <w:sz w:val="20"/>
              </w:rPr>
              <w:t>使用的</w:t>
            </w:r>
          </w:p>
          <w:p>
            <w:pPr>
              <w:spacing w:line="241" w:lineRule="auto"/>
              <w:ind w:firstLine="143"/>
              <w:rPr>
                <w:rFonts w:hint="eastAsia" w:ascii="方正仿宋_GBK" w:hAnsi="方正仿宋_GBK" w:eastAsia="方正仿宋_GBK" w:cs="方正仿宋_GBK"/>
                <w:sz w:val="20"/>
              </w:rPr>
            </w:pPr>
            <w:r>
              <w:rPr>
                <w:rFonts w:hint="eastAsia" w:ascii="方正仿宋_GBK" w:hAnsi="方正仿宋_GBK" w:eastAsia="方正仿宋_GBK" w:cs="方正仿宋_GBK"/>
                <w:spacing w:val="1"/>
                <w:sz w:val="20"/>
              </w:rPr>
              <w:t>涉水产</w:t>
            </w:r>
          </w:p>
          <w:p>
            <w:pPr>
              <w:spacing w:line="239" w:lineRule="auto"/>
              <w:ind w:firstLine="154"/>
              <w:rPr>
                <w:rFonts w:hint="eastAsia" w:ascii="方正仿宋_GBK" w:hAnsi="方正仿宋_GBK" w:eastAsia="方正仿宋_GBK" w:cs="方正仿宋_GBK"/>
                <w:sz w:val="20"/>
              </w:rPr>
            </w:pPr>
            <w:r>
              <w:rPr>
                <w:rFonts w:hint="eastAsia" w:ascii="方正仿宋_GBK" w:hAnsi="方正仿宋_GBK" w:eastAsia="方正仿宋_GBK" w:cs="方正仿宋_GBK"/>
                <w:spacing w:val="-3"/>
                <w:sz w:val="20"/>
              </w:rPr>
              <w:t>品有有</w:t>
            </w:r>
          </w:p>
          <w:p>
            <w:pPr>
              <w:spacing w:line="239" w:lineRule="auto"/>
              <w:ind w:firstLine="134"/>
              <w:rPr>
                <w:rFonts w:hint="eastAsia" w:ascii="方正仿宋_GBK" w:hAnsi="方正仿宋_GBK" w:eastAsia="方正仿宋_GBK" w:cs="方正仿宋_GBK"/>
                <w:sz w:val="20"/>
              </w:rPr>
            </w:pPr>
            <w:r>
              <w:rPr>
                <w:rFonts w:hint="eastAsia" w:ascii="方正仿宋_GBK" w:hAnsi="方正仿宋_GBK" w:eastAsia="方正仿宋_GBK" w:cs="方正仿宋_GBK"/>
                <w:spacing w:val="4"/>
                <w:sz w:val="20"/>
              </w:rPr>
              <w:t>效卫生</w:t>
            </w:r>
          </w:p>
          <w:p>
            <w:pPr>
              <w:spacing w:line="241" w:lineRule="auto"/>
              <w:ind w:firstLine="134"/>
              <w:rPr>
                <w:rFonts w:hint="eastAsia" w:ascii="方正仿宋_GBK" w:hAnsi="方正仿宋_GBK" w:eastAsia="方正仿宋_GBK" w:cs="方正仿宋_GBK"/>
                <w:sz w:val="20"/>
              </w:rPr>
            </w:pPr>
            <w:r>
              <w:rPr>
                <w:rFonts w:hint="eastAsia" w:ascii="方正仿宋_GBK" w:hAnsi="方正仿宋_GBK" w:eastAsia="方正仿宋_GBK" w:cs="方正仿宋_GBK"/>
                <w:spacing w:val="4"/>
                <w:sz w:val="20"/>
              </w:rPr>
              <w:t>许可批</w:t>
            </w:r>
          </w:p>
          <w:p>
            <w:pPr>
              <w:spacing w:line="239" w:lineRule="auto"/>
              <w:ind w:firstLine="131"/>
              <w:rPr>
                <w:rFonts w:hint="eastAsia" w:ascii="方正仿宋_GBK" w:hAnsi="方正仿宋_GBK" w:eastAsia="方正仿宋_GBK" w:cs="方正仿宋_GBK"/>
                <w:sz w:val="20"/>
              </w:rPr>
            </w:pPr>
            <w:r>
              <w:rPr>
                <w:rFonts w:hint="eastAsia" w:ascii="方正仿宋_GBK" w:hAnsi="方正仿宋_GBK" w:eastAsia="方正仿宋_GBK" w:cs="方正仿宋_GBK"/>
                <w:spacing w:val="5"/>
                <w:sz w:val="20"/>
              </w:rPr>
              <w:t>件单位</w:t>
            </w:r>
          </w:p>
          <w:p>
            <w:pPr>
              <w:spacing w:line="219" w:lineRule="auto"/>
              <w:ind w:firstLine="345"/>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数</w:t>
            </w:r>
          </w:p>
        </w:tc>
        <w:tc>
          <w:tcPr>
            <w:tcW w:w="661" w:type="dxa"/>
            <w:noWrap w:val="0"/>
            <w:vAlign w:val="top"/>
          </w:tcPr>
          <w:p>
            <w:pPr>
              <w:spacing w:before="165" w:line="211" w:lineRule="auto"/>
              <w:ind w:firstLine="156"/>
              <w:rPr>
                <w:rFonts w:hint="eastAsia" w:ascii="方正仿宋_GBK" w:hAnsi="方正仿宋_GBK" w:eastAsia="方正仿宋_GBK" w:cs="方正仿宋_GBK"/>
                <w:sz w:val="20"/>
              </w:rPr>
            </w:pPr>
            <w:r>
              <w:rPr>
                <w:rFonts w:hint="eastAsia" w:ascii="方正仿宋_GBK" w:hAnsi="方正仿宋_GBK" w:eastAsia="方正仿宋_GBK" w:cs="方正仿宋_GBK"/>
                <w:spacing w:val="-11"/>
                <w:sz w:val="20"/>
              </w:rPr>
              <w:t>出厂</w:t>
            </w:r>
          </w:p>
          <w:p>
            <w:pPr>
              <w:spacing w:before="21" w:line="239" w:lineRule="auto"/>
              <w:ind w:firstLine="131"/>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水检</w:t>
            </w:r>
          </w:p>
          <w:p>
            <w:pPr>
              <w:spacing w:line="239" w:lineRule="auto"/>
              <w:ind w:firstLine="133"/>
              <w:rPr>
                <w:rFonts w:hint="eastAsia" w:ascii="方正仿宋_GBK" w:hAnsi="方正仿宋_GBK" w:eastAsia="方正仿宋_GBK" w:cs="方正仿宋_GBK"/>
                <w:sz w:val="20"/>
              </w:rPr>
            </w:pPr>
            <w:r>
              <w:rPr>
                <w:rFonts w:hint="eastAsia" w:ascii="方正仿宋_GBK" w:hAnsi="方正仿宋_GBK" w:eastAsia="方正仿宋_GBK" w:cs="方正仿宋_GBK"/>
                <w:spacing w:val="1"/>
                <w:sz w:val="20"/>
              </w:rPr>
              <w:t>测件</w:t>
            </w:r>
          </w:p>
          <w:p>
            <w:pPr>
              <w:spacing w:line="241" w:lineRule="auto"/>
              <w:ind w:firstLine="239"/>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数</w:t>
            </w:r>
          </w:p>
          <w:p>
            <w:pPr>
              <w:spacing w:before="2" w:line="260" w:lineRule="auto"/>
              <w:ind w:left="280" w:right="120" w:hanging="167"/>
              <w:rPr>
                <w:rFonts w:hint="eastAsia" w:ascii="方正仿宋_GBK" w:hAnsi="方正仿宋_GBK" w:eastAsia="方正仿宋_GBK" w:cs="方正仿宋_GBK"/>
                <w:sz w:val="20"/>
              </w:rPr>
            </w:pPr>
            <w:r>
              <w:rPr>
                <w:rFonts w:hint="eastAsia" w:ascii="方正仿宋_GBK" w:hAnsi="方正仿宋_GBK" w:eastAsia="方正仿宋_GBK" w:cs="方正仿宋_GBK"/>
                <w:spacing w:val="11"/>
                <w:sz w:val="20"/>
              </w:rPr>
              <w:t>（件</w:t>
            </w:r>
            <w:r>
              <w:rPr>
                <w:rFonts w:hint="eastAsia" w:ascii="方正仿宋_GBK" w:hAnsi="方正仿宋_GBK" w:eastAsia="方正仿宋_GBK" w:cs="方正仿宋_GBK"/>
                <w:sz w:val="20"/>
              </w:rPr>
              <w:t xml:space="preserve"> ）</w:t>
            </w:r>
          </w:p>
        </w:tc>
        <w:tc>
          <w:tcPr>
            <w:tcW w:w="663" w:type="dxa"/>
            <w:noWrap w:val="0"/>
            <w:vAlign w:val="top"/>
          </w:tcPr>
          <w:p>
            <w:pPr>
              <w:spacing w:line="348" w:lineRule="auto"/>
              <w:rPr>
                <w:rFonts w:hint="eastAsia" w:ascii="方正仿宋_GBK" w:hAnsi="方正仿宋_GBK" w:eastAsia="方正仿宋_GBK" w:cs="方正仿宋_GBK"/>
              </w:rPr>
            </w:pPr>
          </w:p>
          <w:p>
            <w:pPr>
              <w:spacing w:before="65" w:line="239" w:lineRule="auto"/>
              <w:ind w:firstLine="131"/>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合格</w:t>
            </w:r>
          </w:p>
          <w:p>
            <w:pPr>
              <w:spacing w:line="239" w:lineRule="auto"/>
              <w:ind w:firstLine="132"/>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件数</w:t>
            </w:r>
          </w:p>
          <w:p>
            <w:pPr>
              <w:spacing w:line="263" w:lineRule="auto"/>
              <w:ind w:left="278" w:right="120" w:hanging="164"/>
              <w:rPr>
                <w:rFonts w:hint="eastAsia" w:ascii="方正仿宋_GBK" w:hAnsi="方正仿宋_GBK" w:eastAsia="方正仿宋_GBK" w:cs="方正仿宋_GBK"/>
                <w:sz w:val="20"/>
              </w:rPr>
            </w:pPr>
            <w:r>
              <w:rPr>
                <w:rFonts w:hint="eastAsia" w:ascii="方正仿宋_GBK" w:hAnsi="方正仿宋_GBK" w:eastAsia="方正仿宋_GBK" w:cs="方正仿宋_GBK"/>
                <w:spacing w:val="11"/>
                <w:sz w:val="20"/>
              </w:rPr>
              <w:t>（件</w:t>
            </w:r>
            <w:r>
              <w:rPr>
                <w:rFonts w:hint="eastAsia" w:ascii="方正仿宋_GBK" w:hAnsi="方正仿宋_GBK" w:eastAsia="方正仿宋_GBK" w:cs="方正仿宋_GBK"/>
                <w:sz w:val="20"/>
              </w:rPr>
              <w:t xml:space="preserve"> ）</w:t>
            </w:r>
          </w:p>
        </w:tc>
        <w:tc>
          <w:tcPr>
            <w:tcW w:w="650" w:type="dxa"/>
            <w:noWrap w:val="0"/>
            <w:vAlign w:val="top"/>
          </w:tcPr>
          <w:p>
            <w:pPr>
              <w:spacing w:before="154" w:line="241" w:lineRule="auto"/>
              <w:ind w:firstLine="136"/>
              <w:rPr>
                <w:rFonts w:hint="eastAsia" w:ascii="方正仿宋_GBK" w:hAnsi="方正仿宋_GBK" w:eastAsia="方正仿宋_GBK" w:cs="方正仿宋_GBK"/>
                <w:sz w:val="20"/>
              </w:rPr>
            </w:pPr>
            <w:r>
              <w:rPr>
                <w:rFonts w:hint="eastAsia" w:ascii="方正仿宋_GBK" w:hAnsi="方正仿宋_GBK" w:eastAsia="方正仿宋_GBK" w:cs="方正仿宋_GBK"/>
                <w:spacing w:val="-4"/>
                <w:sz w:val="20"/>
              </w:rPr>
              <w:t>罗列</w:t>
            </w:r>
          </w:p>
          <w:p>
            <w:pPr>
              <w:spacing w:line="273" w:lineRule="exact"/>
              <w:ind w:firstLine="172"/>
              <w:rPr>
                <w:rFonts w:hint="eastAsia" w:ascii="方正仿宋_GBK" w:hAnsi="方正仿宋_GBK" w:eastAsia="方正仿宋_GBK" w:cs="方正仿宋_GBK"/>
                <w:sz w:val="20"/>
              </w:rPr>
            </w:pPr>
            <w:r>
              <w:rPr>
                <w:rFonts w:hint="eastAsia" w:ascii="方正仿宋_GBK" w:hAnsi="方正仿宋_GBK" w:eastAsia="方正仿宋_GBK" w:cs="方正仿宋_GBK"/>
                <w:spacing w:val="4"/>
                <w:position w:val="1"/>
                <w:sz w:val="20"/>
              </w:rPr>
              <w:t>3个</w:t>
            </w:r>
          </w:p>
          <w:p>
            <w:pPr>
              <w:spacing w:line="209" w:lineRule="auto"/>
              <w:ind w:firstLine="132"/>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主要</w:t>
            </w:r>
          </w:p>
          <w:p>
            <w:pPr>
              <w:spacing w:before="18" w:line="241" w:lineRule="auto"/>
              <w:ind w:firstLine="142"/>
              <w:rPr>
                <w:rFonts w:hint="eastAsia" w:ascii="方正仿宋_GBK" w:hAnsi="方正仿宋_GBK" w:eastAsia="方正仿宋_GBK" w:cs="方正仿宋_GBK"/>
                <w:sz w:val="20"/>
              </w:rPr>
            </w:pPr>
            <w:r>
              <w:rPr>
                <w:rFonts w:hint="eastAsia" w:ascii="方正仿宋_GBK" w:hAnsi="方正仿宋_GBK" w:eastAsia="方正仿宋_GBK" w:cs="方正仿宋_GBK"/>
                <w:spacing w:val="-7"/>
                <w:sz w:val="20"/>
              </w:rPr>
              <w:t>的不</w:t>
            </w:r>
          </w:p>
          <w:p>
            <w:pPr>
              <w:spacing w:line="239" w:lineRule="auto"/>
              <w:ind w:firstLine="123"/>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合格</w:t>
            </w:r>
          </w:p>
          <w:p>
            <w:pPr>
              <w:spacing w:line="273" w:lineRule="exact"/>
              <w:ind w:firstLine="124"/>
              <w:rPr>
                <w:rFonts w:hint="eastAsia" w:ascii="方正仿宋_GBK" w:hAnsi="方正仿宋_GBK" w:eastAsia="方正仿宋_GBK" w:cs="方正仿宋_GBK"/>
                <w:sz w:val="20"/>
              </w:rPr>
            </w:pPr>
            <w:r>
              <w:rPr>
                <w:rFonts w:hint="eastAsia" w:ascii="方正仿宋_GBK" w:hAnsi="方正仿宋_GBK" w:eastAsia="方正仿宋_GBK" w:cs="方正仿宋_GBK"/>
                <w:spacing w:val="2"/>
                <w:position w:val="1"/>
                <w:sz w:val="20"/>
              </w:rPr>
              <w:t>指标</w:t>
            </w:r>
          </w:p>
        </w:tc>
        <w:tc>
          <w:tcPr>
            <w:tcW w:w="642" w:type="dxa"/>
            <w:noWrap w:val="0"/>
            <w:vAlign w:val="top"/>
          </w:tcPr>
          <w:p>
            <w:pPr>
              <w:spacing w:before="154" w:line="241" w:lineRule="auto"/>
              <w:ind w:firstLine="123"/>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末梢</w:t>
            </w:r>
          </w:p>
          <w:p>
            <w:pPr>
              <w:spacing w:line="239" w:lineRule="auto"/>
              <w:ind w:firstLine="122"/>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水检</w:t>
            </w:r>
          </w:p>
          <w:p>
            <w:pPr>
              <w:spacing w:line="239" w:lineRule="auto"/>
              <w:ind w:firstLine="125"/>
              <w:rPr>
                <w:rFonts w:hint="eastAsia" w:ascii="方正仿宋_GBK" w:hAnsi="方正仿宋_GBK" w:eastAsia="方正仿宋_GBK" w:cs="方正仿宋_GBK"/>
                <w:sz w:val="20"/>
              </w:rPr>
            </w:pPr>
            <w:r>
              <w:rPr>
                <w:rFonts w:hint="eastAsia" w:ascii="方正仿宋_GBK" w:hAnsi="方正仿宋_GBK" w:eastAsia="方正仿宋_GBK" w:cs="方正仿宋_GBK"/>
                <w:spacing w:val="1"/>
                <w:sz w:val="20"/>
              </w:rPr>
              <w:t>测件</w:t>
            </w:r>
          </w:p>
          <w:p>
            <w:pPr>
              <w:spacing w:line="241" w:lineRule="auto"/>
              <w:ind w:firstLine="229"/>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数</w:t>
            </w:r>
          </w:p>
          <w:p>
            <w:pPr>
              <w:spacing w:before="2" w:line="260" w:lineRule="auto"/>
              <w:ind w:left="269" w:right="109" w:hanging="164"/>
              <w:rPr>
                <w:rFonts w:hint="eastAsia" w:ascii="方正仿宋_GBK" w:hAnsi="方正仿宋_GBK" w:eastAsia="方正仿宋_GBK" w:cs="方正仿宋_GBK"/>
                <w:sz w:val="20"/>
              </w:rPr>
            </w:pPr>
            <w:r>
              <w:rPr>
                <w:rFonts w:hint="eastAsia" w:ascii="方正仿宋_GBK" w:hAnsi="方正仿宋_GBK" w:eastAsia="方正仿宋_GBK" w:cs="方正仿宋_GBK"/>
                <w:spacing w:val="11"/>
                <w:sz w:val="20"/>
              </w:rPr>
              <w:t>（件</w:t>
            </w:r>
            <w:r>
              <w:rPr>
                <w:rFonts w:hint="eastAsia" w:ascii="方正仿宋_GBK" w:hAnsi="方正仿宋_GBK" w:eastAsia="方正仿宋_GBK" w:cs="方正仿宋_GBK"/>
                <w:sz w:val="20"/>
              </w:rPr>
              <w:t xml:space="preserve"> ）</w:t>
            </w:r>
          </w:p>
        </w:tc>
        <w:tc>
          <w:tcPr>
            <w:tcW w:w="688" w:type="dxa"/>
            <w:noWrap w:val="0"/>
            <w:vAlign w:val="top"/>
          </w:tcPr>
          <w:p>
            <w:pPr>
              <w:spacing w:line="348" w:lineRule="auto"/>
              <w:rPr>
                <w:rFonts w:hint="eastAsia" w:ascii="方正仿宋_GBK" w:hAnsi="方正仿宋_GBK" w:eastAsia="方正仿宋_GBK" w:cs="方正仿宋_GBK"/>
              </w:rPr>
            </w:pPr>
          </w:p>
          <w:p>
            <w:pPr>
              <w:spacing w:before="65" w:line="239" w:lineRule="auto"/>
              <w:ind w:firstLine="144"/>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合格</w:t>
            </w:r>
          </w:p>
          <w:p>
            <w:pPr>
              <w:spacing w:line="239" w:lineRule="auto"/>
              <w:ind w:firstLine="145"/>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件数</w:t>
            </w:r>
          </w:p>
          <w:p>
            <w:pPr>
              <w:spacing w:line="263" w:lineRule="auto"/>
              <w:ind w:left="291" w:right="132" w:hanging="164"/>
              <w:rPr>
                <w:rFonts w:hint="eastAsia" w:ascii="方正仿宋_GBK" w:hAnsi="方正仿宋_GBK" w:eastAsia="方正仿宋_GBK" w:cs="方正仿宋_GBK"/>
                <w:sz w:val="20"/>
              </w:rPr>
            </w:pPr>
            <w:r>
              <w:rPr>
                <w:rFonts w:hint="eastAsia" w:ascii="方正仿宋_GBK" w:hAnsi="方正仿宋_GBK" w:eastAsia="方正仿宋_GBK" w:cs="方正仿宋_GBK"/>
                <w:spacing w:val="11"/>
                <w:sz w:val="20"/>
              </w:rPr>
              <w:t>（件</w:t>
            </w:r>
            <w:r>
              <w:rPr>
                <w:rFonts w:hint="eastAsia" w:ascii="方正仿宋_GBK" w:hAnsi="方正仿宋_GBK" w:eastAsia="方正仿宋_GBK" w:cs="方正仿宋_GBK"/>
                <w:sz w:val="20"/>
              </w:rPr>
              <w:t xml:space="preserve"> ）</w:t>
            </w:r>
          </w:p>
        </w:tc>
        <w:tc>
          <w:tcPr>
            <w:tcW w:w="722" w:type="dxa"/>
            <w:noWrap w:val="0"/>
            <w:vAlign w:val="top"/>
          </w:tcPr>
          <w:p>
            <w:pPr>
              <w:spacing w:before="154" w:line="241" w:lineRule="auto"/>
              <w:ind w:firstLine="172"/>
              <w:rPr>
                <w:rFonts w:hint="eastAsia" w:ascii="方正仿宋_GBK" w:hAnsi="方正仿宋_GBK" w:eastAsia="方正仿宋_GBK" w:cs="方正仿宋_GBK"/>
                <w:sz w:val="20"/>
              </w:rPr>
            </w:pPr>
            <w:r>
              <w:rPr>
                <w:rFonts w:hint="eastAsia" w:ascii="方正仿宋_GBK" w:hAnsi="方正仿宋_GBK" w:eastAsia="方正仿宋_GBK" w:cs="方正仿宋_GBK"/>
                <w:spacing w:val="-4"/>
                <w:sz w:val="20"/>
              </w:rPr>
              <w:t>罗列</w:t>
            </w:r>
          </w:p>
          <w:p>
            <w:pPr>
              <w:spacing w:line="273" w:lineRule="exact"/>
              <w:ind w:firstLine="211"/>
              <w:rPr>
                <w:rFonts w:hint="eastAsia" w:ascii="方正仿宋_GBK" w:hAnsi="方正仿宋_GBK" w:eastAsia="方正仿宋_GBK" w:cs="方正仿宋_GBK"/>
                <w:sz w:val="20"/>
              </w:rPr>
            </w:pPr>
            <w:r>
              <w:rPr>
                <w:rFonts w:hint="eastAsia" w:ascii="方正仿宋_GBK" w:hAnsi="方正仿宋_GBK" w:eastAsia="方正仿宋_GBK" w:cs="方正仿宋_GBK"/>
                <w:spacing w:val="3"/>
                <w:position w:val="1"/>
                <w:sz w:val="20"/>
              </w:rPr>
              <w:t>3个</w:t>
            </w:r>
          </w:p>
          <w:p>
            <w:pPr>
              <w:spacing w:line="209" w:lineRule="auto"/>
              <w:ind w:firstLine="168"/>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主要</w:t>
            </w:r>
          </w:p>
          <w:p>
            <w:pPr>
              <w:spacing w:before="18" w:line="241" w:lineRule="auto"/>
              <w:ind w:firstLine="165"/>
              <w:rPr>
                <w:rFonts w:hint="eastAsia" w:ascii="方正仿宋_GBK" w:hAnsi="方正仿宋_GBK" w:eastAsia="方正仿宋_GBK" w:cs="方正仿宋_GBK"/>
                <w:sz w:val="20"/>
              </w:rPr>
            </w:pPr>
            <w:r>
              <w:rPr>
                <w:rFonts w:hint="eastAsia" w:ascii="方正仿宋_GBK" w:hAnsi="方正仿宋_GBK" w:eastAsia="方正仿宋_GBK" w:cs="方正仿宋_GBK"/>
                <w:spacing w:val="-1"/>
                <w:sz w:val="20"/>
              </w:rPr>
              <w:t>不合</w:t>
            </w:r>
          </w:p>
          <w:p>
            <w:pPr>
              <w:spacing w:line="239" w:lineRule="auto"/>
              <w:ind w:firstLine="158"/>
              <w:rPr>
                <w:rFonts w:hint="eastAsia" w:ascii="方正仿宋_GBK" w:hAnsi="方正仿宋_GBK" w:eastAsia="方正仿宋_GBK" w:cs="方正仿宋_GBK"/>
                <w:sz w:val="20"/>
              </w:rPr>
            </w:pPr>
            <w:r>
              <w:rPr>
                <w:rFonts w:hint="eastAsia" w:ascii="方正仿宋_GBK" w:hAnsi="方正仿宋_GBK" w:eastAsia="方正仿宋_GBK" w:cs="方正仿宋_GBK"/>
                <w:spacing w:val="3"/>
                <w:sz w:val="20"/>
              </w:rPr>
              <w:t>格的</w:t>
            </w:r>
          </w:p>
          <w:p>
            <w:pPr>
              <w:spacing w:line="273" w:lineRule="exact"/>
              <w:ind w:firstLine="160"/>
              <w:rPr>
                <w:rFonts w:hint="eastAsia" w:ascii="方正仿宋_GBK" w:hAnsi="方正仿宋_GBK" w:eastAsia="方正仿宋_GBK" w:cs="方正仿宋_GBK"/>
                <w:sz w:val="20"/>
              </w:rPr>
            </w:pPr>
            <w:r>
              <w:rPr>
                <w:rFonts w:hint="eastAsia" w:ascii="方正仿宋_GBK" w:hAnsi="方正仿宋_GBK" w:eastAsia="方正仿宋_GBK" w:cs="方正仿宋_GBK"/>
                <w:spacing w:val="2"/>
                <w:position w:val="1"/>
                <w:sz w:val="20"/>
              </w:rPr>
              <w:t>指标</w:t>
            </w:r>
          </w:p>
        </w:tc>
        <w:tc>
          <w:tcPr>
            <w:tcW w:w="670" w:type="dxa"/>
            <w:noWrap w:val="0"/>
            <w:vAlign w:val="top"/>
          </w:tcPr>
          <w:p>
            <w:pPr>
              <w:spacing w:line="348" w:lineRule="auto"/>
              <w:rPr>
                <w:rFonts w:hint="eastAsia" w:ascii="方正仿宋_GBK" w:hAnsi="方正仿宋_GBK" w:eastAsia="方正仿宋_GBK" w:cs="方正仿宋_GBK"/>
              </w:rPr>
            </w:pPr>
          </w:p>
          <w:p>
            <w:pPr>
              <w:spacing w:before="65" w:line="239" w:lineRule="auto"/>
              <w:ind w:firstLine="142"/>
              <w:rPr>
                <w:rFonts w:hint="eastAsia" w:ascii="方正仿宋_GBK" w:hAnsi="方正仿宋_GBK" w:eastAsia="方正仿宋_GBK" w:cs="方正仿宋_GBK"/>
                <w:sz w:val="20"/>
              </w:rPr>
            </w:pPr>
            <w:r>
              <w:rPr>
                <w:rFonts w:hint="eastAsia" w:ascii="方正仿宋_GBK" w:hAnsi="方正仿宋_GBK" w:eastAsia="方正仿宋_GBK" w:cs="方正仿宋_GBK"/>
                <w:spacing w:val="-1"/>
                <w:sz w:val="20"/>
              </w:rPr>
              <w:t>责令</w:t>
            </w:r>
          </w:p>
          <w:p>
            <w:pPr>
              <w:spacing w:line="239" w:lineRule="auto"/>
              <w:ind w:firstLine="137"/>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整改</w:t>
            </w:r>
          </w:p>
          <w:p>
            <w:pPr>
              <w:spacing w:line="241" w:lineRule="auto"/>
              <w:ind w:firstLine="140"/>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单位</w:t>
            </w:r>
          </w:p>
          <w:p>
            <w:pPr>
              <w:spacing w:line="272" w:lineRule="exact"/>
              <w:ind w:firstLine="245"/>
              <w:rPr>
                <w:rFonts w:hint="eastAsia" w:ascii="方正仿宋_GBK" w:hAnsi="方正仿宋_GBK" w:eastAsia="方正仿宋_GBK" w:cs="方正仿宋_GBK"/>
                <w:sz w:val="20"/>
              </w:rPr>
            </w:pPr>
            <w:r>
              <w:rPr>
                <w:rFonts w:hint="eastAsia" w:ascii="方正仿宋_GBK" w:hAnsi="方正仿宋_GBK" w:eastAsia="方正仿宋_GBK" w:cs="方正仿宋_GBK"/>
                <w:position w:val="1"/>
                <w:sz w:val="20"/>
              </w:rPr>
              <w:t>数</w:t>
            </w:r>
          </w:p>
        </w:tc>
        <w:tc>
          <w:tcPr>
            <w:tcW w:w="793" w:type="dxa"/>
            <w:noWrap w:val="0"/>
            <w:vAlign w:val="top"/>
          </w:tcPr>
          <w:p>
            <w:pPr>
              <w:spacing w:before="284" w:line="241" w:lineRule="auto"/>
              <w:ind w:firstLine="202"/>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下达</w:t>
            </w:r>
          </w:p>
          <w:p>
            <w:pPr>
              <w:spacing w:line="239" w:lineRule="auto"/>
              <w:ind w:firstLine="200"/>
              <w:rPr>
                <w:rFonts w:hint="eastAsia" w:ascii="方正仿宋_GBK" w:hAnsi="方正仿宋_GBK" w:eastAsia="方正仿宋_GBK" w:cs="方正仿宋_GBK"/>
                <w:sz w:val="20"/>
              </w:rPr>
            </w:pPr>
            <w:r>
              <w:rPr>
                <w:rFonts w:hint="eastAsia" w:ascii="方正仿宋_GBK" w:hAnsi="方正仿宋_GBK" w:eastAsia="方正仿宋_GBK" w:cs="方正仿宋_GBK"/>
                <w:spacing w:val="1"/>
                <w:sz w:val="20"/>
              </w:rPr>
              <w:t>监督</w:t>
            </w:r>
          </w:p>
          <w:p>
            <w:pPr>
              <w:spacing w:line="239" w:lineRule="auto"/>
              <w:ind w:firstLine="206"/>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意见</w:t>
            </w:r>
          </w:p>
          <w:p>
            <w:pPr>
              <w:spacing w:line="241" w:lineRule="auto"/>
              <w:ind w:firstLine="313"/>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书</w:t>
            </w:r>
          </w:p>
          <w:p>
            <w:pPr>
              <w:spacing w:line="273" w:lineRule="exact"/>
              <w:ind w:firstLine="102"/>
              <w:rPr>
                <w:rFonts w:hint="eastAsia" w:ascii="方正仿宋_GBK" w:hAnsi="方正仿宋_GBK" w:eastAsia="方正仿宋_GBK" w:cs="方正仿宋_GBK"/>
                <w:sz w:val="20"/>
              </w:rPr>
            </w:pPr>
            <w:r>
              <w:rPr>
                <w:rFonts w:hint="eastAsia" w:ascii="方正仿宋_GBK" w:hAnsi="方正仿宋_GBK" w:eastAsia="方正仿宋_GBK" w:cs="方正仿宋_GBK"/>
                <w:spacing w:val="12"/>
                <w:position w:val="1"/>
                <w:sz w:val="20"/>
              </w:rPr>
              <w:t>（份）</w:t>
            </w:r>
          </w:p>
        </w:tc>
        <w:tc>
          <w:tcPr>
            <w:tcW w:w="706" w:type="dxa"/>
            <w:noWrap w:val="0"/>
            <w:vAlign w:val="top"/>
          </w:tcPr>
          <w:p>
            <w:pPr>
              <w:spacing w:before="284" w:line="241" w:lineRule="auto"/>
              <w:ind w:firstLine="152"/>
              <w:rPr>
                <w:rFonts w:hint="eastAsia" w:ascii="方正仿宋_GBK" w:hAnsi="方正仿宋_GBK" w:eastAsia="方正仿宋_GBK" w:cs="方正仿宋_GBK"/>
                <w:sz w:val="20"/>
              </w:rPr>
            </w:pPr>
            <w:r>
              <w:rPr>
                <w:rFonts w:hint="eastAsia" w:ascii="方正仿宋_GBK" w:hAnsi="方正仿宋_GBK" w:eastAsia="方正仿宋_GBK" w:cs="方正仿宋_GBK"/>
                <w:spacing w:val="3"/>
                <w:sz w:val="20"/>
              </w:rPr>
              <w:t>提出</w:t>
            </w:r>
          </w:p>
          <w:p>
            <w:pPr>
              <w:spacing w:line="239" w:lineRule="auto"/>
              <w:ind w:firstLine="156"/>
              <w:rPr>
                <w:rFonts w:hint="eastAsia" w:ascii="方正仿宋_GBK" w:hAnsi="方正仿宋_GBK" w:eastAsia="方正仿宋_GBK" w:cs="方正仿宋_GBK"/>
                <w:sz w:val="20"/>
              </w:rPr>
            </w:pPr>
            <w:r>
              <w:rPr>
                <w:rFonts w:hint="eastAsia" w:ascii="方正仿宋_GBK" w:hAnsi="方正仿宋_GBK" w:eastAsia="方正仿宋_GBK" w:cs="方正仿宋_GBK"/>
                <w:spacing w:val="1"/>
                <w:sz w:val="20"/>
              </w:rPr>
              <w:t>监督</w:t>
            </w:r>
          </w:p>
          <w:p>
            <w:pPr>
              <w:spacing w:line="239" w:lineRule="auto"/>
              <w:ind w:firstLine="162"/>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意见</w:t>
            </w:r>
          </w:p>
          <w:p>
            <w:pPr>
              <w:spacing w:line="241" w:lineRule="auto"/>
              <w:ind w:firstLine="137"/>
              <w:rPr>
                <w:rFonts w:hint="eastAsia" w:ascii="方正仿宋_GBK" w:hAnsi="方正仿宋_GBK" w:eastAsia="方正仿宋_GBK" w:cs="方正仿宋_GBK"/>
                <w:sz w:val="20"/>
              </w:rPr>
            </w:pPr>
            <w:r>
              <w:rPr>
                <w:rFonts w:hint="eastAsia" w:ascii="方正仿宋_GBK" w:hAnsi="方正仿宋_GBK" w:eastAsia="方正仿宋_GBK" w:cs="方正仿宋_GBK"/>
                <w:spacing w:val="11"/>
                <w:sz w:val="20"/>
              </w:rPr>
              <w:t>（条</w:t>
            </w:r>
          </w:p>
          <w:p>
            <w:pPr>
              <w:spacing w:line="284" w:lineRule="exact"/>
              <w:ind w:firstLine="304"/>
              <w:rPr>
                <w:rFonts w:hint="eastAsia" w:ascii="方正仿宋_GBK" w:hAnsi="方正仿宋_GBK" w:eastAsia="方正仿宋_GBK" w:cs="方正仿宋_GBK"/>
                <w:sz w:val="20"/>
              </w:rPr>
            </w:pPr>
            <w:r>
              <w:rPr>
                <w:rFonts w:hint="eastAsia" w:ascii="方正仿宋_GBK" w:hAnsi="方正仿宋_GBK" w:eastAsia="方正仿宋_GBK" w:cs="方正仿宋_GBK"/>
                <w:position w:val="1"/>
                <w:sz w:val="20"/>
              </w:rPr>
              <w:t>）</w:t>
            </w:r>
          </w:p>
        </w:tc>
        <w:tc>
          <w:tcPr>
            <w:tcW w:w="678" w:type="dxa"/>
            <w:noWrap w:val="0"/>
            <w:vAlign w:val="top"/>
          </w:tcPr>
          <w:p>
            <w:pPr>
              <w:spacing w:line="349" w:lineRule="auto"/>
              <w:rPr>
                <w:rFonts w:hint="eastAsia" w:ascii="方正仿宋_GBK" w:hAnsi="方正仿宋_GBK" w:eastAsia="方正仿宋_GBK" w:cs="方正仿宋_GBK"/>
              </w:rPr>
            </w:pPr>
          </w:p>
          <w:p>
            <w:pPr>
              <w:spacing w:before="65" w:line="239" w:lineRule="auto"/>
              <w:ind w:left="142" w:right="125" w:firstLine="3"/>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 xml:space="preserve">案件 </w:t>
            </w:r>
            <w:r>
              <w:rPr>
                <w:rFonts w:hint="eastAsia" w:ascii="方正仿宋_GBK" w:hAnsi="方正仿宋_GBK" w:eastAsia="方正仿宋_GBK" w:cs="方正仿宋_GBK"/>
                <w:spacing w:val="2"/>
                <w:sz w:val="20"/>
              </w:rPr>
              <w:t>件数</w:t>
            </w:r>
          </w:p>
          <w:p>
            <w:pPr>
              <w:spacing w:line="263" w:lineRule="auto"/>
              <w:ind w:left="288" w:right="125" w:hanging="164"/>
              <w:rPr>
                <w:rFonts w:hint="eastAsia" w:ascii="方正仿宋_GBK" w:hAnsi="方正仿宋_GBK" w:eastAsia="方正仿宋_GBK" w:cs="方正仿宋_GBK"/>
                <w:sz w:val="20"/>
              </w:rPr>
            </w:pPr>
            <w:r>
              <w:rPr>
                <w:rFonts w:hint="eastAsia" w:ascii="方正仿宋_GBK" w:hAnsi="方正仿宋_GBK" w:eastAsia="方正仿宋_GBK" w:cs="方正仿宋_GBK"/>
                <w:spacing w:val="11"/>
                <w:sz w:val="20"/>
              </w:rPr>
              <w:t>（件</w:t>
            </w:r>
            <w:r>
              <w:rPr>
                <w:rFonts w:hint="eastAsia" w:ascii="方正仿宋_GBK" w:hAnsi="方正仿宋_GBK" w:eastAsia="方正仿宋_GBK" w:cs="方正仿宋_GBK"/>
                <w:sz w:val="20"/>
              </w:rPr>
              <w:t xml:space="preserve"> ）</w:t>
            </w:r>
          </w:p>
        </w:tc>
        <w:tc>
          <w:tcPr>
            <w:tcW w:w="661" w:type="dxa"/>
            <w:noWrap w:val="0"/>
            <w:vAlign w:val="top"/>
          </w:tcPr>
          <w:p>
            <w:pPr>
              <w:spacing w:line="347" w:lineRule="auto"/>
              <w:rPr>
                <w:rFonts w:hint="eastAsia" w:ascii="方正仿宋_GBK" w:hAnsi="方正仿宋_GBK" w:eastAsia="方正仿宋_GBK" w:cs="方正仿宋_GBK"/>
              </w:rPr>
            </w:pPr>
          </w:p>
          <w:p>
            <w:pPr>
              <w:spacing w:before="65" w:line="252" w:lineRule="auto"/>
              <w:ind w:left="114" w:right="115" w:firstLine="24"/>
              <w:rPr>
                <w:rFonts w:hint="eastAsia" w:ascii="方正仿宋_GBK" w:hAnsi="方正仿宋_GBK" w:eastAsia="方正仿宋_GBK" w:cs="方正仿宋_GBK"/>
                <w:sz w:val="20"/>
              </w:rPr>
            </w:pPr>
            <w:r>
              <w:rPr>
                <w:rFonts w:hint="eastAsia" w:ascii="方正仿宋_GBK" w:hAnsi="方正仿宋_GBK" w:eastAsia="方正仿宋_GBK" w:cs="方正仿宋_GBK"/>
                <w:spacing w:val="-1"/>
                <w:sz w:val="20"/>
              </w:rPr>
              <w:t>罚款</w:t>
            </w:r>
            <w:r>
              <w:rPr>
                <w:rFonts w:hint="eastAsia" w:ascii="方正仿宋_GBK" w:hAnsi="方正仿宋_GBK" w:eastAsia="方正仿宋_GBK" w:cs="方正仿宋_GBK"/>
                <w:sz w:val="20"/>
              </w:rPr>
              <w:t xml:space="preserve"> </w:t>
            </w:r>
            <w:r>
              <w:rPr>
                <w:rFonts w:hint="eastAsia" w:ascii="方正仿宋_GBK" w:hAnsi="方正仿宋_GBK" w:eastAsia="方正仿宋_GBK" w:cs="方正仿宋_GBK"/>
                <w:spacing w:val="11"/>
                <w:sz w:val="20"/>
              </w:rPr>
              <w:t>金额</w:t>
            </w:r>
            <w:r>
              <w:rPr>
                <w:rFonts w:hint="eastAsia" w:ascii="方正仿宋_GBK" w:hAnsi="方正仿宋_GBK" w:eastAsia="方正仿宋_GBK" w:cs="方正仿宋_GBK"/>
                <w:sz w:val="20"/>
              </w:rPr>
              <w:t xml:space="preserve"> </w:t>
            </w:r>
            <w:r>
              <w:rPr>
                <w:rFonts w:hint="eastAsia" w:ascii="方正仿宋_GBK" w:hAnsi="方正仿宋_GBK" w:eastAsia="方正仿宋_GBK" w:cs="方正仿宋_GBK"/>
                <w:spacing w:val="-18"/>
                <w:sz w:val="20"/>
              </w:rPr>
              <w:t>（</w:t>
            </w:r>
            <w:r>
              <w:rPr>
                <w:rFonts w:hint="eastAsia" w:ascii="方正仿宋_GBK" w:hAnsi="方正仿宋_GBK" w:eastAsia="方正仿宋_GBK" w:cs="方正仿宋_GBK"/>
                <w:spacing w:val="-42"/>
                <w:sz w:val="20"/>
              </w:rPr>
              <w:t xml:space="preserve"> </w:t>
            </w:r>
            <w:r>
              <w:rPr>
                <w:rFonts w:hint="eastAsia" w:ascii="方正仿宋_GBK" w:hAnsi="方正仿宋_GBK" w:eastAsia="方正仿宋_GBK" w:cs="方正仿宋_GBK"/>
                <w:spacing w:val="-18"/>
                <w:sz w:val="20"/>
              </w:rPr>
              <w:t>万</w:t>
            </w:r>
            <w:r>
              <w:rPr>
                <w:rFonts w:hint="eastAsia" w:ascii="方正仿宋_GBK" w:hAnsi="方正仿宋_GBK" w:eastAsia="方正仿宋_GBK" w:cs="方正仿宋_GBK"/>
                <w:sz w:val="20"/>
              </w:rPr>
              <w:t xml:space="preserve"> </w:t>
            </w:r>
            <w:r>
              <w:rPr>
                <w:rFonts w:hint="eastAsia" w:ascii="方正仿宋_GBK" w:hAnsi="方正仿宋_GBK" w:eastAsia="方正仿宋_GBK" w:cs="方正仿宋_GBK"/>
                <w:spacing w:val="12"/>
                <w:sz w:val="20"/>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3" w:hRule="atLeast"/>
        </w:trPr>
        <w:tc>
          <w:tcPr>
            <w:tcW w:w="625" w:type="dxa"/>
            <w:noWrap w:val="0"/>
            <w:vAlign w:val="top"/>
          </w:tcPr>
          <w:p>
            <w:pPr>
              <w:rPr>
                <w:rFonts w:hint="eastAsia" w:ascii="方正仿宋_GBK" w:hAnsi="方正仿宋_GBK" w:eastAsia="方正仿宋_GBK" w:cs="方正仿宋_GBK"/>
              </w:rPr>
            </w:pPr>
          </w:p>
        </w:tc>
        <w:tc>
          <w:tcPr>
            <w:tcW w:w="505" w:type="dxa"/>
            <w:noWrap w:val="0"/>
            <w:vAlign w:val="top"/>
          </w:tcPr>
          <w:p>
            <w:pPr>
              <w:rPr>
                <w:rFonts w:hint="eastAsia" w:ascii="方正仿宋_GBK" w:hAnsi="方正仿宋_GBK" w:eastAsia="方正仿宋_GBK" w:cs="方正仿宋_GBK"/>
              </w:rPr>
            </w:pPr>
          </w:p>
        </w:tc>
        <w:tc>
          <w:tcPr>
            <w:tcW w:w="755" w:type="dxa"/>
            <w:noWrap w:val="0"/>
            <w:vAlign w:val="top"/>
          </w:tcPr>
          <w:p>
            <w:pPr>
              <w:rPr>
                <w:rFonts w:hint="eastAsia" w:ascii="方正仿宋_GBK" w:hAnsi="方正仿宋_GBK" w:eastAsia="方正仿宋_GBK" w:cs="方正仿宋_GBK"/>
              </w:rPr>
            </w:pPr>
          </w:p>
        </w:tc>
        <w:tc>
          <w:tcPr>
            <w:tcW w:w="693" w:type="dxa"/>
            <w:noWrap w:val="0"/>
            <w:vAlign w:val="top"/>
          </w:tcPr>
          <w:p>
            <w:pPr>
              <w:rPr>
                <w:rFonts w:hint="eastAsia" w:ascii="方正仿宋_GBK" w:hAnsi="方正仿宋_GBK" w:eastAsia="方正仿宋_GBK" w:cs="方正仿宋_GBK"/>
              </w:rPr>
            </w:pPr>
          </w:p>
        </w:tc>
        <w:tc>
          <w:tcPr>
            <w:tcW w:w="669" w:type="dxa"/>
            <w:noWrap w:val="0"/>
            <w:vAlign w:val="top"/>
          </w:tcPr>
          <w:p>
            <w:pPr>
              <w:rPr>
                <w:rFonts w:hint="eastAsia" w:ascii="方正仿宋_GBK" w:hAnsi="方正仿宋_GBK" w:eastAsia="方正仿宋_GBK" w:cs="方正仿宋_GBK"/>
              </w:rPr>
            </w:pPr>
          </w:p>
        </w:tc>
        <w:tc>
          <w:tcPr>
            <w:tcW w:w="682" w:type="dxa"/>
            <w:noWrap w:val="0"/>
            <w:vAlign w:val="top"/>
          </w:tcPr>
          <w:p>
            <w:pPr>
              <w:rPr>
                <w:rFonts w:hint="eastAsia" w:ascii="方正仿宋_GBK" w:hAnsi="方正仿宋_GBK" w:eastAsia="方正仿宋_GBK" w:cs="方正仿宋_GBK"/>
              </w:rPr>
            </w:pPr>
          </w:p>
        </w:tc>
        <w:tc>
          <w:tcPr>
            <w:tcW w:w="649" w:type="dxa"/>
            <w:noWrap w:val="0"/>
            <w:vAlign w:val="top"/>
          </w:tcPr>
          <w:p>
            <w:pPr>
              <w:rPr>
                <w:rFonts w:hint="eastAsia" w:ascii="方正仿宋_GBK" w:hAnsi="方正仿宋_GBK" w:eastAsia="方正仿宋_GBK" w:cs="方正仿宋_GBK"/>
              </w:rPr>
            </w:pPr>
          </w:p>
        </w:tc>
        <w:tc>
          <w:tcPr>
            <w:tcW w:w="678" w:type="dxa"/>
            <w:noWrap w:val="0"/>
            <w:vAlign w:val="top"/>
          </w:tcPr>
          <w:p>
            <w:pPr>
              <w:rPr>
                <w:rFonts w:hint="eastAsia" w:ascii="方正仿宋_GBK" w:hAnsi="方正仿宋_GBK" w:eastAsia="方正仿宋_GBK" w:cs="方正仿宋_GBK"/>
              </w:rPr>
            </w:pPr>
          </w:p>
        </w:tc>
        <w:tc>
          <w:tcPr>
            <w:tcW w:w="874" w:type="dxa"/>
            <w:noWrap w:val="0"/>
            <w:vAlign w:val="top"/>
          </w:tcPr>
          <w:p>
            <w:pPr>
              <w:rPr>
                <w:rFonts w:hint="eastAsia" w:ascii="方正仿宋_GBK" w:hAnsi="方正仿宋_GBK" w:eastAsia="方正仿宋_GBK" w:cs="方正仿宋_GBK"/>
              </w:rPr>
            </w:pPr>
          </w:p>
        </w:tc>
        <w:tc>
          <w:tcPr>
            <w:tcW w:w="661" w:type="dxa"/>
            <w:noWrap w:val="0"/>
            <w:vAlign w:val="top"/>
          </w:tcPr>
          <w:p>
            <w:pPr>
              <w:rPr>
                <w:rFonts w:hint="eastAsia" w:ascii="方正仿宋_GBK" w:hAnsi="方正仿宋_GBK" w:eastAsia="方正仿宋_GBK" w:cs="方正仿宋_GBK"/>
              </w:rPr>
            </w:pPr>
          </w:p>
        </w:tc>
        <w:tc>
          <w:tcPr>
            <w:tcW w:w="663" w:type="dxa"/>
            <w:noWrap w:val="0"/>
            <w:vAlign w:val="top"/>
          </w:tcPr>
          <w:p>
            <w:pPr>
              <w:rPr>
                <w:rFonts w:hint="eastAsia" w:ascii="方正仿宋_GBK" w:hAnsi="方正仿宋_GBK" w:eastAsia="方正仿宋_GBK" w:cs="方正仿宋_GBK"/>
              </w:rPr>
            </w:pPr>
          </w:p>
        </w:tc>
        <w:tc>
          <w:tcPr>
            <w:tcW w:w="650" w:type="dxa"/>
            <w:noWrap w:val="0"/>
            <w:vAlign w:val="top"/>
          </w:tcPr>
          <w:p>
            <w:pPr>
              <w:rPr>
                <w:rFonts w:hint="eastAsia" w:ascii="方正仿宋_GBK" w:hAnsi="方正仿宋_GBK" w:eastAsia="方正仿宋_GBK" w:cs="方正仿宋_GBK"/>
              </w:rPr>
            </w:pPr>
          </w:p>
        </w:tc>
        <w:tc>
          <w:tcPr>
            <w:tcW w:w="642" w:type="dxa"/>
            <w:noWrap w:val="0"/>
            <w:vAlign w:val="top"/>
          </w:tcPr>
          <w:p>
            <w:pPr>
              <w:rPr>
                <w:rFonts w:hint="eastAsia" w:ascii="方正仿宋_GBK" w:hAnsi="方正仿宋_GBK" w:eastAsia="方正仿宋_GBK" w:cs="方正仿宋_GBK"/>
              </w:rPr>
            </w:pPr>
          </w:p>
        </w:tc>
        <w:tc>
          <w:tcPr>
            <w:tcW w:w="688" w:type="dxa"/>
            <w:noWrap w:val="0"/>
            <w:vAlign w:val="top"/>
          </w:tcPr>
          <w:p>
            <w:pPr>
              <w:rPr>
                <w:rFonts w:hint="eastAsia" w:ascii="方正仿宋_GBK" w:hAnsi="方正仿宋_GBK" w:eastAsia="方正仿宋_GBK" w:cs="方正仿宋_GBK"/>
              </w:rPr>
            </w:pPr>
          </w:p>
        </w:tc>
        <w:tc>
          <w:tcPr>
            <w:tcW w:w="722" w:type="dxa"/>
            <w:noWrap w:val="0"/>
            <w:vAlign w:val="top"/>
          </w:tcPr>
          <w:p>
            <w:pPr>
              <w:rPr>
                <w:rFonts w:hint="eastAsia" w:ascii="方正仿宋_GBK" w:hAnsi="方正仿宋_GBK" w:eastAsia="方正仿宋_GBK" w:cs="方正仿宋_GBK"/>
              </w:rPr>
            </w:pPr>
          </w:p>
        </w:tc>
        <w:tc>
          <w:tcPr>
            <w:tcW w:w="670" w:type="dxa"/>
            <w:noWrap w:val="0"/>
            <w:vAlign w:val="top"/>
          </w:tcPr>
          <w:p>
            <w:pPr>
              <w:rPr>
                <w:rFonts w:hint="eastAsia" w:ascii="方正仿宋_GBK" w:hAnsi="方正仿宋_GBK" w:eastAsia="方正仿宋_GBK" w:cs="方正仿宋_GBK"/>
              </w:rPr>
            </w:pPr>
          </w:p>
        </w:tc>
        <w:tc>
          <w:tcPr>
            <w:tcW w:w="793" w:type="dxa"/>
            <w:noWrap w:val="0"/>
            <w:vAlign w:val="top"/>
          </w:tcPr>
          <w:p>
            <w:pPr>
              <w:rPr>
                <w:rFonts w:hint="eastAsia" w:ascii="方正仿宋_GBK" w:hAnsi="方正仿宋_GBK" w:eastAsia="方正仿宋_GBK" w:cs="方正仿宋_GBK"/>
              </w:rPr>
            </w:pPr>
          </w:p>
        </w:tc>
        <w:tc>
          <w:tcPr>
            <w:tcW w:w="706" w:type="dxa"/>
            <w:noWrap w:val="0"/>
            <w:vAlign w:val="top"/>
          </w:tcPr>
          <w:p>
            <w:pPr>
              <w:rPr>
                <w:rFonts w:hint="eastAsia" w:ascii="方正仿宋_GBK" w:hAnsi="方正仿宋_GBK" w:eastAsia="方正仿宋_GBK" w:cs="方正仿宋_GBK"/>
              </w:rPr>
            </w:pPr>
          </w:p>
        </w:tc>
        <w:tc>
          <w:tcPr>
            <w:tcW w:w="678" w:type="dxa"/>
            <w:noWrap w:val="0"/>
            <w:vAlign w:val="top"/>
          </w:tcPr>
          <w:p>
            <w:pPr>
              <w:rPr>
                <w:rFonts w:hint="eastAsia" w:ascii="方正仿宋_GBK" w:hAnsi="方正仿宋_GBK" w:eastAsia="方正仿宋_GBK" w:cs="方正仿宋_GBK"/>
              </w:rPr>
            </w:pPr>
          </w:p>
        </w:tc>
        <w:tc>
          <w:tcPr>
            <w:tcW w:w="661" w:type="dxa"/>
            <w:noWrap w:val="0"/>
            <w:vAlign w:val="top"/>
          </w:tcPr>
          <w:p>
            <w:pPr>
              <w:rPr>
                <w:rFonts w:hint="eastAsia" w:ascii="方正仿宋_GBK" w:hAnsi="方正仿宋_GBK" w:eastAsia="方正仿宋_GBK" w:cs="方正仿宋_GBK"/>
              </w:rPr>
            </w:pPr>
          </w:p>
        </w:tc>
      </w:tr>
    </w:tbl>
    <w:p>
      <w:pPr>
        <w:spacing w:before="56" w:line="242" w:lineRule="auto"/>
        <w:ind w:firstLine="525"/>
        <w:rPr>
          <w:rFonts w:hint="eastAsia" w:ascii="方正仿宋_GBK" w:hAnsi="方正仿宋_GBK" w:eastAsia="方正仿宋_GBK" w:cs="方正仿宋_GBK"/>
          <w:sz w:val="20"/>
        </w:rPr>
      </w:pPr>
      <w:r>
        <w:rPr>
          <w:rFonts w:hint="eastAsia" w:ascii="方正仿宋_GBK" w:hAnsi="方正仿宋_GBK" w:eastAsia="方正仿宋_GBK" w:cs="方正仿宋_GBK"/>
          <w:spacing w:val="5"/>
          <w:sz w:val="20"/>
        </w:rPr>
        <w:t>备注：</w:t>
      </w:r>
      <w:r>
        <w:rPr>
          <w:rFonts w:hint="eastAsia" w:ascii="方正仿宋_GBK" w:hAnsi="方正仿宋_GBK" w:eastAsia="方正仿宋_GBK" w:cs="方正仿宋_GBK"/>
          <w:spacing w:val="94"/>
          <w:sz w:val="20"/>
        </w:rPr>
        <w:t xml:space="preserve"> </w:t>
      </w:r>
      <w:r>
        <w:rPr>
          <w:rFonts w:hint="eastAsia" w:ascii="方正仿宋_GBK" w:hAnsi="方正仿宋_GBK" w:eastAsia="方正仿宋_GBK" w:cs="方正仿宋_GBK"/>
          <w:spacing w:val="5"/>
          <w:sz w:val="20"/>
        </w:rPr>
        <w:t>1.供管水人员取得体检合格证的单位，是指该单位所有直接从事供管水人员都取得体检合格证。</w:t>
      </w:r>
    </w:p>
    <w:p>
      <w:pPr>
        <w:spacing w:before="37" w:line="242" w:lineRule="auto"/>
        <w:ind w:firstLine="1147"/>
        <w:rPr>
          <w:rFonts w:hint="eastAsia" w:ascii="方正仿宋_GBK" w:hAnsi="方正仿宋_GBK" w:eastAsia="方正仿宋_GBK" w:cs="方正仿宋_GBK"/>
          <w:sz w:val="20"/>
        </w:rPr>
      </w:pPr>
      <w:r>
        <w:rPr>
          <w:rFonts w:hint="eastAsia" w:ascii="方正仿宋_GBK" w:hAnsi="方正仿宋_GBK" w:eastAsia="方正仿宋_GBK" w:cs="方正仿宋_GBK"/>
          <w:spacing w:val="5"/>
          <w:w w:val="102"/>
          <w:sz w:val="20"/>
        </w:rPr>
        <w:t>2.水质检测是指卫生健康行政部门组织开展的实验室检测，不含快检设备的检测结果。</w:t>
      </w:r>
    </w:p>
    <w:p>
      <w:pPr>
        <w:spacing w:line="279" w:lineRule="auto"/>
        <w:rPr>
          <w:rFonts w:hint="eastAsia" w:ascii="方正仿宋_GBK" w:hAnsi="方正仿宋_GBK" w:eastAsia="方正仿宋_GBK" w:cs="方正仿宋_GBK"/>
        </w:rPr>
      </w:pPr>
    </w:p>
    <w:p>
      <w:pPr>
        <w:spacing w:line="279" w:lineRule="auto"/>
        <w:rPr>
          <w:rFonts w:hint="eastAsia" w:ascii="方正仿宋_GBK" w:hAnsi="方正仿宋_GBK" w:eastAsia="方正仿宋_GBK" w:cs="方正仿宋_GBK"/>
        </w:rPr>
      </w:pPr>
    </w:p>
    <w:p>
      <w:pPr>
        <w:spacing w:before="75" w:line="312" w:lineRule="exact"/>
        <w:ind w:firstLine="526"/>
        <w:rPr>
          <w:rFonts w:hint="eastAsia" w:ascii="方正仿宋_GBK" w:hAnsi="方正仿宋_GBK" w:eastAsia="方正仿宋_GBK" w:cs="方正仿宋_GBK"/>
          <w:sz w:val="23"/>
          <w:szCs w:val="23"/>
        </w:rPr>
      </w:pPr>
      <w:r>
        <w:rPr>
          <w:rFonts w:hint="eastAsia" w:ascii="方正仿宋_GBK" w:hAnsi="方正仿宋_GBK" w:eastAsia="方正仿宋_GBK" w:cs="方正仿宋_GBK"/>
          <w:spacing w:val="-22"/>
          <w:w w:val="99"/>
          <w:position w:val="1"/>
          <w:sz w:val="23"/>
          <w:szCs w:val="23"/>
        </w:rPr>
        <w:t>填表人：</w:t>
      </w:r>
      <w:r>
        <w:rPr>
          <w:rFonts w:hint="eastAsia" w:ascii="方正仿宋_GBK" w:hAnsi="方正仿宋_GBK" w:eastAsia="方正仿宋_GBK" w:cs="方正仿宋_GBK"/>
          <w:spacing w:val="1"/>
          <w:position w:val="1"/>
          <w:sz w:val="23"/>
          <w:szCs w:val="23"/>
        </w:rPr>
        <w:t xml:space="preserve">                     </w:t>
      </w:r>
      <w:r>
        <w:rPr>
          <w:rFonts w:hint="eastAsia" w:ascii="方正仿宋_GBK" w:hAnsi="方正仿宋_GBK" w:eastAsia="方正仿宋_GBK" w:cs="方正仿宋_GBK"/>
          <w:spacing w:val="-22"/>
          <w:w w:val="99"/>
          <w:position w:val="1"/>
          <w:sz w:val="23"/>
          <w:szCs w:val="23"/>
        </w:rPr>
        <w:t>联系电话：</w:t>
      </w:r>
      <w:r>
        <w:rPr>
          <w:rFonts w:hint="eastAsia" w:ascii="方正仿宋_GBK" w:hAnsi="方正仿宋_GBK" w:eastAsia="方正仿宋_GBK" w:cs="方正仿宋_GBK"/>
          <w:spacing w:val="3"/>
          <w:position w:val="1"/>
          <w:sz w:val="23"/>
          <w:szCs w:val="23"/>
        </w:rPr>
        <w:t xml:space="preserve">                       </w:t>
      </w:r>
      <w:r>
        <w:rPr>
          <w:rFonts w:hint="eastAsia" w:ascii="方正仿宋_GBK" w:hAnsi="方正仿宋_GBK" w:eastAsia="方正仿宋_GBK" w:cs="方正仿宋_GBK"/>
          <w:spacing w:val="-22"/>
          <w:w w:val="99"/>
          <w:position w:val="1"/>
          <w:sz w:val="23"/>
          <w:szCs w:val="23"/>
        </w:rPr>
        <w:t>审核人：</w:t>
      </w:r>
      <w:r>
        <w:rPr>
          <w:rFonts w:hint="eastAsia" w:ascii="方正仿宋_GBK" w:hAnsi="方正仿宋_GBK" w:eastAsia="方正仿宋_GBK" w:cs="方正仿宋_GBK"/>
          <w:spacing w:val="2"/>
          <w:position w:val="1"/>
          <w:sz w:val="23"/>
          <w:szCs w:val="23"/>
        </w:rPr>
        <w:t xml:space="preserve">                        </w:t>
      </w:r>
      <w:r>
        <w:rPr>
          <w:rFonts w:hint="eastAsia" w:ascii="方正仿宋_GBK" w:hAnsi="方正仿宋_GBK" w:eastAsia="方正仿宋_GBK" w:cs="方正仿宋_GBK"/>
          <w:spacing w:val="-22"/>
          <w:w w:val="99"/>
          <w:position w:val="1"/>
          <w:sz w:val="23"/>
          <w:szCs w:val="23"/>
        </w:rPr>
        <w:t>填表</w:t>
      </w:r>
      <w:r>
        <w:rPr>
          <w:rFonts w:hint="eastAsia" w:ascii="方正仿宋_GBK" w:hAnsi="方正仿宋_GBK" w:eastAsia="方正仿宋_GBK" w:cs="方正仿宋_GBK"/>
          <w:spacing w:val="-38"/>
          <w:position w:val="1"/>
          <w:sz w:val="23"/>
          <w:szCs w:val="23"/>
        </w:rPr>
        <w:t xml:space="preserve"> </w:t>
      </w:r>
      <w:r>
        <w:rPr>
          <w:rFonts w:hint="eastAsia" w:ascii="方正仿宋_GBK" w:hAnsi="方正仿宋_GBK" w:eastAsia="方正仿宋_GBK" w:cs="方正仿宋_GBK"/>
          <w:spacing w:val="-22"/>
          <w:w w:val="99"/>
          <w:position w:val="1"/>
          <w:sz w:val="23"/>
          <w:szCs w:val="23"/>
        </w:rPr>
        <w:t>日期：</w:t>
      </w:r>
    </w:p>
    <w:p>
      <w:pPr>
        <w:rPr>
          <w:rFonts w:hint="eastAsia" w:ascii="方正仿宋_GBK" w:hAnsi="方正仿宋_GBK" w:eastAsia="方正仿宋_GBK" w:cs="方正仿宋_GBK"/>
        </w:rPr>
        <w:sectPr>
          <w:footerReference r:id="rId27" w:type="default"/>
          <w:pgSz w:w="16839" w:h="11906"/>
          <w:pgMar w:top="400" w:right="1698" w:bottom="1845" w:left="1470" w:header="0" w:footer="1719" w:gutter="0"/>
          <w:cols w:space="720" w:num="1"/>
        </w:sectPr>
      </w:pPr>
    </w:p>
    <w:p>
      <w:pPr>
        <w:spacing w:line="269" w:lineRule="auto"/>
      </w:pPr>
    </w:p>
    <w:p>
      <w:pPr>
        <w:spacing w:line="270" w:lineRule="auto"/>
      </w:pPr>
    </w:p>
    <w:p>
      <w:pPr>
        <w:spacing w:line="270" w:lineRule="auto"/>
      </w:pPr>
    </w:p>
    <w:p>
      <w:pPr>
        <w:spacing w:line="270" w:lineRule="auto"/>
      </w:pPr>
    </w:p>
    <w:p>
      <w:pPr>
        <w:spacing w:line="270" w:lineRule="auto"/>
      </w:pPr>
    </w:p>
    <w:p>
      <w:pPr>
        <w:spacing w:line="270" w:lineRule="auto"/>
      </w:pPr>
    </w:p>
    <w:p>
      <w:pPr>
        <w:spacing w:line="270" w:lineRule="auto"/>
      </w:pPr>
    </w:p>
    <w:p>
      <w:pPr>
        <w:spacing w:before="116" w:line="470" w:lineRule="exact"/>
        <w:ind w:firstLine="20"/>
        <w:outlineLvl w:val="0"/>
        <w:rPr>
          <w:rFonts w:eastAsia="Times New Roman"/>
          <w:sz w:val="31"/>
          <w:szCs w:val="31"/>
        </w:rPr>
      </w:pPr>
      <w:r>
        <w:rPr>
          <w:rFonts w:ascii="方正黑体_GBK" w:hAnsi="方正黑体_GBK" w:eastAsia="方正黑体_GBK" w:cs="方正黑体_GBK"/>
          <w:spacing w:val="-5"/>
          <w:position w:val="3"/>
          <w:sz w:val="31"/>
          <w:szCs w:val="31"/>
        </w:rPr>
        <w:t>附表</w:t>
      </w:r>
      <w:r>
        <w:rPr>
          <w:rFonts w:ascii="方正黑体_GBK" w:hAnsi="方正黑体_GBK" w:eastAsia="方正黑体_GBK" w:cs="方正黑体_GBK"/>
          <w:spacing w:val="-68"/>
          <w:position w:val="3"/>
          <w:sz w:val="31"/>
          <w:szCs w:val="31"/>
        </w:rPr>
        <w:t xml:space="preserve"> </w:t>
      </w:r>
      <w:r>
        <w:rPr>
          <w:rFonts w:eastAsia="Times New Roman"/>
          <w:spacing w:val="-5"/>
          <w:position w:val="3"/>
          <w:sz w:val="31"/>
          <w:szCs w:val="31"/>
        </w:rPr>
        <w:t>4</w:t>
      </w:r>
    </w:p>
    <w:p>
      <w:pPr>
        <w:spacing w:before="9" w:line="220" w:lineRule="auto"/>
        <w:ind w:firstLine="3431"/>
        <w:rPr>
          <w:rFonts w:hint="eastAsia" w:ascii="方正小标宋_GBK" w:hAnsi="方正小标宋_GBK" w:eastAsia="方正小标宋_GBK" w:cs="方正小标宋_GBK"/>
          <w:sz w:val="35"/>
          <w:szCs w:val="35"/>
        </w:rPr>
      </w:pPr>
      <w:r>
        <w:rPr>
          <w:rFonts w:hint="eastAsia" w:ascii="方正小标宋_GBK" w:hAnsi="方正小标宋_GBK" w:eastAsia="方正小标宋_GBK" w:cs="方正小标宋_GBK"/>
          <w:spacing w:val="9"/>
          <w:sz w:val="35"/>
          <w:szCs w:val="35"/>
        </w:rPr>
        <w:t>现制现售饮用水卫生管理情况汇总表</w:t>
      </w:r>
    </w:p>
    <w:p>
      <w:pPr>
        <w:spacing w:before="268" w:line="239" w:lineRule="auto"/>
        <w:ind w:firstLine="552"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2"/>
          <w:sz w:val="28"/>
          <w:szCs w:val="28"/>
        </w:rPr>
        <w:t>填报单位（盖章</w:t>
      </w:r>
      <w:r>
        <w:rPr>
          <w:rFonts w:hint="eastAsia" w:ascii="方正仿宋_GBK" w:hAnsi="方正仿宋_GBK" w:eastAsia="方正仿宋_GBK" w:cs="方正仿宋_GBK"/>
          <w:spacing w:val="-66"/>
          <w:sz w:val="28"/>
          <w:szCs w:val="28"/>
        </w:rPr>
        <w:t>）：</w:t>
      </w:r>
    </w:p>
    <w:tbl>
      <w:tblPr>
        <w:tblStyle w:val="88"/>
        <w:tblW w:w="12260" w:type="dxa"/>
        <w:tblInd w:w="17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2"/>
        <w:gridCol w:w="795"/>
        <w:gridCol w:w="780"/>
        <w:gridCol w:w="944"/>
        <w:gridCol w:w="915"/>
        <w:gridCol w:w="750"/>
        <w:gridCol w:w="915"/>
        <w:gridCol w:w="959"/>
        <w:gridCol w:w="720"/>
        <w:gridCol w:w="795"/>
        <w:gridCol w:w="957"/>
        <w:gridCol w:w="765"/>
        <w:gridCol w:w="1013"/>
        <w:gridCol w:w="9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1012" w:type="dxa"/>
            <w:vMerge w:val="restart"/>
            <w:tcBorders>
              <w:bottom w:val="nil"/>
            </w:tcBorders>
            <w:noWrap w:val="0"/>
            <w:vAlign w:val="top"/>
          </w:tcPr>
          <w:p>
            <w:pPr>
              <w:spacing w:line="294" w:lineRule="auto"/>
              <w:rPr>
                <w:rFonts w:hint="eastAsia" w:ascii="方正仿宋_GBK" w:hAnsi="方正仿宋_GBK" w:eastAsia="方正仿宋_GBK" w:cs="方正仿宋_GBK"/>
              </w:rPr>
            </w:pPr>
          </w:p>
          <w:p>
            <w:pPr>
              <w:spacing w:before="65" w:line="246" w:lineRule="auto"/>
              <w:ind w:left="184" w:right="185" w:firstLine="18"/>
              <w:rPr>
                <w:rFonts w:hint="eastAsia" w:ascii="方正仿宋_GBK" w:hAnsi="方正仿宋_GBK" w:eastAsia="方正仿宋_GBK" w:cs="方正仿宋_GBK"/>
                <w:sz w:val="20"/>
              </w:rPr>
            </w:pPr>
            <w:r>
              <w:rPr>
                <w:rFonts w:hint="eastAsia" w:ascii="方正仿宋_GBK" w:hAnsi="方正仿宋_GBK" w:eastAsia="方正仿宋_GBK" w:cs="方正仿宋_GBK"/>
                <w:spacing w:val="5"/>
                <w:sz w:val="20"/>
              </w:rPr>
              <w:t>辖区现</w:t>
            </w:r>
            <w:r>
              <w:rPr>
                <w:rFonts w:hint="eastAsia" w:ascii="方正仿宋_GBK" w:hAnsi="方正仿宋_GBK" w:eastAsia="方正仿宋_GBK" w:cs="方正仿宋_GBK"/>
                <w:sz w:val="20"/>
              </w:rPr>
              <w:t xml:space="preserve"> </w:t>
            </w:r>
            <w:r>
              <w:rPr>
                <w:rFonts w:hint="eastAsia" w:ascii="方正仿宋_GBK" w:hAnsi="方正仿宋_GBK" w:eastAsia="方正仿宋_GBK" w:cs="方正仿宋_GBK"/>
                <w:spacing w:val="11"/>
                <w:sz w:val="20"/>
              </w:rPr>
              <w:t>制现售</w:t>
            </w:r>
            <w:r>
              <w:rPr>
                <w:rFonts w:hint="eastAsia" w:ascii="方正仿宋_GBK" w:hAnsi="方正仿宋_GBK" w:eastAsia="方正仿宋_GBK" w:cs="方正仿宋_GBK"/>
                <w:sz w:val="20"/>
              </w:rPr>
              <w:t xml:space="preserve"> </w:t>
            </w:r>
            <w:r>
              <w:rPr>
                <w:rFonts w:hint="eastAsia" w:ascii="方正仿宋_GBK" w:hAnsi="方正仿宋_GBK" w:eastAsia="方正仿宋_GBK" w:cs="方正仿宋_GBK"/>
                <w:spacing w:val="11"/>
                <w:sz w:val="20"/>
              </w:rPr>
              <w:t>饮用水</w:t>
            </w:r>
            <w:r>
              <w:rPr>
                <w:rFonts w:hint="eastAsia" w:ascii="方正仿宋_GBK" w:hAnsi="方正仿宋_GBK" w:eastAsia="方正仿宋_GBK" w:cs="方正仿宋_GBK"/>
                <w:sz w:val="20"/>
              </w:rPr>
              <w:t xml:space="preserve"> </w:t>
            </w:r>
            <w:r>
              <w:rPr>
                <w:rFonts w:hint="eastAsia" w:ascii="方正仿宋_GBK" w:hAnsi="方正仿宋_GBK" w:eastAsia="方正仿宋_GBK" w:cs="方正仿宋_GBK"/>
                <w:spacing w:val="11"/>
                <w:sz w:val="20"/>
              </w:rPr>
              <w:t>经营单</w:t>
            </w:r>
            <w:r>
              <w:rPr>
                <w:rFonts w:hint="eastAsia" w:ascii="方正仿宋_GBK" w:hAnsi="方正仿宋_GBK" w:eastAsia="方正仿宋_GBK" w:cs="方正仿宋_GBK"/>
                <w:sz w:val="20"/>
              </w:rPr>
              <w:t xml:space="preserve"> </w:t>
            </w:r>
            <w:r>
              <w:rPr>
                <w:rFonts w:hint="eastAsia" w:ascii="方正仿宋_GBK" w:hAnsi="方正仿宋_GBK" w:eastAsia="方正仿宋_GBK" w:cs="方正仿宋_GBK"/>
                <w:spacing w:val="11"/>
                <w:sz w:val="20"/>
              </w:rPr>
              <w:t>位总数</w:t>
            </w:r>
            <w:r>
              <w:rPr>
                <w:rFonts w:hint="eastAsia" w:ascii="方正仿宋_GBK" w:hAnsi="方正仿宋_GBK" w:eastAsia="方正仿宋_GBK" w:cs="方正仿宋_GBK"/>
                <w:sz w:val="20"/>
              </w:rPr>
              <w:t xml:space="preserve"> </w:t>
            </w:r>
            <w:r>
              <w:rPr>
                <w:rFonts w:hint="eastAsia" w:ascii="方正仿宋_GBK" w:hAnsi="方正仿宋_GBK" w:eastAsia="方正仿宋_GBK" w:cs="方正仿宋_GBK"/>
                <w:spacing w:val="-8"/>
                <w:sz w:val="20"/>
              </w:rPr>
              <w:t>（</w:t>
            </w:r>
            <w:r>
              <w:rPr>
                <w:rFonts w:hint="eastAsia" w:ascii="方正仿宋_GBK" w:hAnsi="方正仿宋_GBK" w:eastAsia="方正仿宋_GBK" w:cs="方正仿宋_GBK"/>
                <w:spacing w:val="-39"/>
                <w:sz w:val="20"/>
              </w:rPr>
              <w:t xml:space="preserve"> </w:t>
            </w:r>
            <w:r>
              <w:rPr>
                <w:rFonts w:hint="eastAsia" w:ascii="方正仿宋_GBK" w:hAnsi="方正仿宋_GBK" w:eastAsia="方正仿宋_GBK" w:cs="方正仿宋_GBK"/>
                <w:spacing w:val="-8"/>
                <w:sz w:val="20"/>
              </w:rPr>
              <w:t>户）</w:t>
            </w:r>
          </w:p>
        </w:tc>
        <w:tc>
          <w:tcPr>
            <w:tcW w:w="795" w:type="dxa"/>
            <w:vMerge w:val="restart"/>
            <w:tcBorders>
              <w:bottom w:val="nil"/>
            </w:tcBorders>
            <w:noWrap w:val="0"/>
            <w:vAlign w:val="top"/>
          </w:tcPr>
          <w:p>
            <w:pPr>
              <w:spacing w:before="233" w:line="239" w:lineRule="auto"/>
              <w:ind w:firstLine="196"/>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辖区</w:t>
            </w:r>
          </w:p>
          <w:p>
            <w:pPr>
              <w:spacing w:line="241" w:lineRule="auto"/>
              <w:ind w:firstLine="199"/>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制水</w:t>
            </w:r>
          </w:p>
          <w:p>
            <w:pPr>
              <w:spacing w:line="239" w:lineRule="auto"/>
              <w:ind w:firstLine="193"/>
              <w:rPr>
                <w:rFonts w:hint="eastAsia" w:ascii="方正仿宋_GBK" w:hAnsi="方正仿宋_GBK" w:eastAsia="方正仿宋_GBK" w:cs="方正仿宋_GBK"/>
                <w:sz w:val="20"/>
              </w:rPr>
            </w:pPr>
            <w:r>
              <w:rPr>
                <w:rFonts w:hint="eastAsia" w:ascii="方正仿宋_GBK" w:hAnsi="方正仿宋_GBK" w:eastAsia="方正仿宋_GBK" w:cs="方正仿宋_GBK"/>
                <w:spacing w:val="3"/>
                <w:sz w:val="20"/>
              </w:rPr>
              <w:t>设备</w:t>
            </w:r>
          </w:p>
          <w:p>
            <w:pPr>
              <w:spacing w:line="239" w:lineRule="auto"/>
              <w:ind w:firstLine="199"/>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应用</w:t>
            </w:r>
          </w:p>
          <w:p>
            <w:pPr>
              <w:spacing w:line="236" w:lineRule="auto"/>
              <w:ind w:firstLine="196"/>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现场</w:t>
            </w:r>
          </w:p>
          <w:p>
            <w:pPr>
              <w:spacing w:line="264" w:lineRule="exact"/>
              <w:ind w:firstLine="271"/>
              <w:rPr>
                <w:rFonts w:hint="eastAsia" w:ascii="方正仿宋_GBK" w:hAnsi="方正仿宋_GBK" w:eastAsia="方正仿宋_GBK" w:cs="方正仿宋_GBK"/>
                <w:sz w:val="10"/>
                <w:szCs w:val="10"/>
              </w:rPr>
            </w:pPr>
            <w:r>
              <w:rPr>
                <w:rFonts w:hint="eastAsia" w:ascii="方正仿宋_GBK" w:hAnsi="方正仿宋_GBK" w:eastAsia="方正仿宋_GBK" w:cs="方正仿宋_GBK"/>
                <w:spacing w:val="5"/>
                <w:sz w:val="20"/>
              </w:rPr>
              <w:t>数</w:t>
            </w:r>
            <w:r>
              <w:rPr>
                <w:rFonts w:hint="eastAsia" w:ascii="方正仿宋_GBK" w:hAnsi="方正仿宋_GBK" w:eastAsia="方正仿宋_GBK" w:cs="方正仿宋_GBK"/>
                <w:spacing w:val="5"/>
                <w:position w:val="10"/>
                <w:sz w:val="10"/>
                <w:szCs w:val="10"/>
              </w:rPr>
              <w:t>1</w:t>
            </w:r>
          </w:p>
          <w:p>
            <w:pPr>
              <w:spacing w:line="274" w:lineRule="exact"/>
              <w:ind w:firstLine="99"/>
              <w:rPr>
                <w:rFonts w:hint="eastAsia" w:ascii="方正仿宋_GBK" w:hAnsi="方正仿宋_GBK" w:eastAsia="方正仿宋_GBK" w:cs="方正仿宋_GBK"/>
                <w:sz w:val="20"/>
              </w:rPr>
            </w:pPr>
            <w:r>
              <w:rPr>
                <w:rFonts w:hint="eastAsia" w:ascii="方正仿宋_GBK" w:hAnsi="方正仿宋_GBK" w:eastAsia="方正仿宋_GBK" w:cs="方正仿宋_GBK"/>
                <w:spacing w:val="12"/>
                <w:position w:val="1"/>
                <w:sz w:val="20"/>
              </w:rPr>
              <w:t>（个）</w:t>
            </w:r>
          </w:p>
        </w:tc>
        <w:tc>
          <w:tcPr>
            <w:tcW w:w="7735" w:type="dxa"/>
            <w:gridSpan w:val="9"/>
            <w:noWrap w:val="0"/>
            <w:vAlign w:val="top"/>
          </w:tcPr>
          <w:p>
            <w:pPr>
              <w:spacing w:before="137" w:line="272" w:lineRule="exact"/>
              <w:ind w:firstLine="3148"/>
              <w:rPr>
                <w:rFonts w:hint="eastAsia" w:ascii="方正仿宋_GBK" w:hAnsi="方正仿宋_GBK" w:eastAsia="方正仿宋_GBK" w:cs="方正仿宋_GBK"/>
                <w:sz w:val="20"/>
              </w:rPr>
            </w:pPr>
            <w:r>
              <w:rPr>
                <w:rFonts w:hint="eastAsia" w:ascii="方正仿宋_GBK" w:hAnsi="方正仿宋_GBK" w:eastAsia="方正仿宋_GBK" w:cs="方正仿宋_GBK"/>
                <w:spacing w:val="7"/>
                <w:position w:val="1"/>
                <w:sz w:val="20"/>
              </w:rPr>
              <w:t>卫生管理合格数</w:t>
            </w:r>
          </w:p>
        </w:tc>
        <w:tc>
          <w:tcPr>
            <w:tcW w:w="2718" w:type="dxa"/>
            <w:gridSpan w:val="3"/>
            <w:noWrap w:val="0"/>
            <w:vAlign w:val="top"/>
          </w:tcPr>
          <w:p>
            <w:pPr>
              <w:spacing w:before="137" w:line="272" w:lineRule="exact"/>
              <w:ind w:firstLine="948"/>
              <w:rPr>
                <w:rFonts w:hint="eastAsia" w:ascii="方正仿宋_GBK" w:hAnsi="方正仿宋_GBK" w:eastAsia="方正仿宋_GBK" w:cs="方正仿宋_GBK"/>
                <w:sz w:val="20"/>
              </w:rPr>
            </w:pPr>
            <w:r>
              <w:rPr>
                <w:rFonts w:hint="eastAsia" w:ascii="方正仿宋_GBK" w:hAnsi="方正仿宋_GBK" w:eastAsia="方正仿宋_GBK" w:cs="方正仿宋_GBK"/>
                <w:spacing w:val="6"/>
                <w:position w:val="1"/>
                <w:sz w:val="20"/>
              </w:rPr>
              <w:t>行政措施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46" w:hRule="atLeast"/>
        </w:trPr>
        <w:tc>
          <w:tcPr>
            <w:tcW w:w="1012" w:type="dxa"/>
            <w:vMerge w:val="continue"/>
            <w:tcBorders>
              <w:top w:val="nil"/>
            </w:tcBorders>
            <w:noWrap w:val="0"/>
            <w:vAlign w:val="top"/>
          </w:tcPr>
          <w:p>
            <w:pPr>
              <w:rPr>
                <w:rFonts w:hint="eastAsia" w:ascii="方正仿宋_GBK" w:hAnsi="方正仿宋_GBK" w:eastAsia="方正仿宋_GBK" w:cs="方正仿宋_GBK"/>
              </w:rPr>
            </w:pPr>
          </w:p>
        </w:tc>
        <w:tc>
          <w:tcPr>
            <w:tcW w:w="795" w:type="dxa"/>
            <w:vMerge w:val="continue"/>
            <w:tcBorders>
              <w:top w:val="nil"/>
            </w:tcBorders>
            <w:noWrap w:val="0"/>
            <w:vAlign w:val="top"/>
          </w:tcPr>
          <w:p>
            <w:pPr>
              <w:rPr>
                <w:rFonts w:hint="eastAsia" w:ascii="方正仿宋_GBK" w:hAnsi="方正仿宋_GBK" w:eastAsia="方正仿宋_GBK" w:cs="方正仿宋_GBK"/>
              </w:rPr>
            </w:pPr>
          </w:p>
        </w:tc>
        <w:tc>
          <w:tcPr>
            <w:tcW w:w="780" w:type="dxa"/>
            <w:noWrap w:val="0"/>
            <w:vAlign w:val="top"/>
          </w:tcPr>
          <w:p>
            <w:pPr>
              <w:spacing w:before="116" w:line="239" w:lineRule="auto"/>
              <w:ind w:firstLine="186"/>
              <w:rPr>
                <w:rFonts w:hint="eastAsia" w:ascii="方正仿宋_GBK" w:hAnsi="方正仿宋_GBK" w:eastAsia="方正仿宋_GBK" w:cs="方正仿宋_GBK"/>
                <w:sz w:val="20"/>
              </w:rPr>
            </w:pPr>
            <w:r>
              <w:rPr>
                <w:rFonts w:hint="eastAsia" w:ascii="方正仿宋_GBK" w:hAnsi="方正仿宋_GBK" w:eastAsia="方正仿宋_GBK" w:cs="方正仿宋_GBK"/>
                <w:spacing w:val="3"/>
                <w:sz w:val="20"/>
              </w:rPr>
              <w:t>检查</w:t>
            </w:r>
          </w:p>
          <w:p>
            <w:pPr>
              <w:spacing w:line="241" w:lineRule="auto"/>
              <w:ind w:firstLine="191"/>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制水</w:t>
            </w:r>
          </w:p>
          <w:p>
            <w:pPr>
              <w:spacing w:line="239" w:lineRule="auto"/>
              <w:ind w:firstLine="185"/>
              <w:rPr>
                <w:rFonts w:hint="eastAsia" w:ascii="方正仿宋_GBK" w:hAnsi="方正仿宋_GBK" w:eastAsia="方正仿宋_GBK" w:cs="方正仿宋_GBK"/>
                <w:sz w:val="20"/>
              </w:rPr>
            </w:pPr>
            <w:r>
              <w:rPr>
                <w:rFonts w:hint="eastAsia" w:ascii="方正仿宋_GBK" w:hAnsi="方正仿宋_GBK" w:eastAsia="方正仿宋_GBK" w:cs="方正仿宋_GBK"/>
                <w:spacing w:val="3"/>
                <w:sz w:val="20"/>
              </w:rPr>
              <w:t>设备</w:t>
            </w:r>
          </w:p>
          <w:p>
            <w:pPr>
              <w:spacing w:line="239" w:lineRule="auto"/>
              <w:ind w:firstLine="192"/>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应用</w:t>
            </w:r>
          </w:p>
          <w:p>
            <w:pPr>
              <w:spacing w:line="241" w:lineRule="auto"/>
              <w:ind w:firstLine="188"/>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现场</w:t>
            </w:r>
          </w:p>
          <w:p>
            <w:pPr>
              <w:spacing w:line="273" w:lineRule="exact"/>
              <w:ind w:firstLine="296"/>
              <w:rPr>
                <w:rFonts w:hint="eastAsia" w:ascii="方正仿宋_GBK" w:hAnsi="方正仿宋_GBK" w:eastAsia="方正仿宋_GBK" w:cs="方正仿宋_GBK"/>
                <w:sz w:val="20"/>
              </w:rPr>
            </w:pPr>
            <w:r>
              <w:rPr>
                <w:rFonts w:hint="eastAsia" w:ascii="方正仿宋_GBK" w:hAnsi="方正仿宋_GBK" w:eastAsia="方正仿宋_GBK" w:cs="方正仿宋_GBK"/>
                <w:position w:val="1"/>
                <w:sz w:val="20"/>
              </w:rPr>
              <w:t>数</w:t>
            </w:r>
          </w:p>
        </w:tc>
        <w:tc>
          <w:tcPr>
            <w:tcW w:w="944" w:type="dxa"/>
            <w:noWrap w:val="0"/>
            <w:vAlign w:val="top"/>
          </w:tcPr>
          <w:p>
            <w:pPr>
              <w:spacing w:before="246" w:line="239" w:lineRule="auto"/>
              <w:ind w:firstLine="164"/>
              <w:rPr>
                <w:rFonts w:hint="eastAsia" w:ascii="方正仿宋_GBK" w:hAnsi="方正仿宋_GBK" w:eastAsia="方正仿宋_GBK" w:cs="方正仿宋_GBK"/>
                <w:sz w:val="20"/>
              </w:rPr>
            </w:pPr>
            <w:r>
              <w:rPr>
                <w:rFonts w:hint="eastAsia" w:ascii="方正仿宋_GBK" w:hAnsi="方正仿宋_GBK" w:eastAsia="方正仿宋_GBK" w:cs="方正仿宋_GBK"/>
                <w:spacing w:val="6"/>
                <w:sz w:val="20"/>
              </w:rPr>
              <w:t>持有卫</w:t>
            </w:r>
          </w:p>
          <w:p>
            <w:pPr>
              <w:spacing w:line="241" w:lineRule="auto"/>
              <w:ind w:firstLine="177"/>
              <w:rPr>
                <w:rFonts w:hint="eastAsia" w:ascii="方正仿宋_GBK" w:hAnsi="方正仿宋_GBK" w:eastAsia="方正仿宋_GBK" w:cs="方正仿宋_GBK"/>
                <w:sz w:val="20"/>
              </w:rPr>
            </w:pPr>
            <w:r>
              <w:rPr>
                <w:rFonts w:hint="eastAsia" w:ascii="方正仿宋_GBK" w:hAnsi="方正仿宋_GBK" w:eastAsia="方正仿宋_GBK" w:cs="方正仿宋_GBK"/>
                <w:spacing w:val="1"/>
                <w:sz w:val="20"/>
              </w:rPr>
              <w:t>生许可</w:t>
            </w:r>
          </w:p>
          <w:p>
            <w:pPr>
              <w:spacing w:line="239" w:lineRule="auto"/>
              <w:ind w:firstLine="168"/>
              <w:rPr>
                <w:rFonts w:hint="eastAsia" w:ascii="方正仿宋_GBK" w:hAnsi="方正仿宋_GBK" w:eastAsia="方正仿宋_GBK" w:cs="方正仿宋_GBK"/>
                <w:sz w:val="20"/>
              </w:rPr>
            </w:pPr>
            <w:r>
              <w:rPr>
                <w:rFonts w:hint="eastAsia" w:ascii="方正仿宋_GBK" w:hAnsi="方正仿宋_GBK" w:eastAsia="方正仿宋_GBK" w:cs="方正仿宋_GBK"/>
                <w:spacing w:val="4"/>
                <w:sz w:val="20"/>
              </w:rPr>
              <w:t>批件制</w:t>
            </w:r>
          </w:p>
          <w:p>
            <w:pPr>
              <w:spacing w:line="239" w:lineRule="auto"/>
              <w:ind w:firstLine="166"/>
              <w:rPr>
                <w:rFonts w:hint="eastAsia" w:ascii="方正仿宋_GBK" w:hAnsi="方正仿宋_GBK" w:eastAsia="方正仿宋_GBK" w:cs="方正仿宋_GBK"/>
                <w:sz w:val="20"/>
              </w:rPr>
            </w:pPr>
            <w:r>
              <w:rPr>
                <w:rFonts w:hint="eastAsia" w:ascii="方正仿宋_GBK" w:hAnsi="方正仿宋_GBK" w:eastAsia="方正仿宋_GBK" w:cs="方正仿宋_GBK"/>
                <w:spacing w:val="5"/>
                <w:sz w:val="20"/>
              </w:rPr>
              <w:t>水设备</w:t>
            </w:r>
          </w:p>
          <w:p>
            <w:pPr>
              <w:spacing w:line="272" w:lineRule="exact"/>
              <w:ind w:firstLine="378"/>
              <w:rPr>
                <w:rFonts w:hint="eastAsia" w:ascii="方正仿宋_GBK" w:hAnsi="方正仿宋_GBK" w:eastAsia="方正仿宋_GBK" w:cs="方正仿宋_GBK"/>
                <w:sz w:val="20"/>
              </w:rPr>
            </w:pPr>
            <w:r>
              <w:rPr>
                <w:rFonts w:hint="eastAsia" w:ascii="方正仿宋_GBK" w:hAnsi="方正仿宋_GBK" w:eastAsia="方正仿宋_GBK" w:cs="方正仿宋_GBK"/>
                <w:position w:val="1"/>
                <w:sz w:val="20"/>
              </w:rPr>
              <w:t>数</w:t>
            </w:r>
          </w:p>
        </w:tc>
        <w:tc>
          <w:tcPr>
            <w:tcW w:w="915" w:type="dxa"/>
            <w:noWrap w:val="0"/>
            <w:vAlign w:val="top"/>
          </w:tcPr>
          <w:p>
            <w:pPr>
              <w:spacing w:before="119" w:line="245" w:lineRule="auto"/>
              <w:ind w:left="147" w:right="142" w:firstLine="7"/>
              <w:rPr>
                <w:rFonts w:hint="eastAsia" w:ascii="方正仿宋_GBK" w:hAnsi="方正仿宋_GBK" w:eastAsia="方正仿宋_GBK" w:cs="方正仿宋_GBK"/>
                <w:sz w:val="20"/>
              </w:rPr>
            </w:pPr>
            <w:r>
              <w:rPr>
                <w:rFonts w:hint="eastAsia" w:ascii="方正仿宋_GBK" w:hAnsi="方正仿宋_GBK" w:eastAsia="方正仿宋_GBK" w:cs="方正仿宋_GBK"/>
                <w:spacing w:val="4"/>
                <w:sz w:val="20"/>
              </w:rPr>
              <w:t>安装环</w:t>
            </w:r>
            <w:r>
              <w:rPr>
                <w:rFonts w:hint="eastAsia" w:ascii="方正仿宋_GBK" w:hAnsi="方正仿宋_GBK" w:eastAsia="方正仿宋_GBK" w:cs="方正仿宋_GBK"/>
                <w:sz w:val="20"/>
              </w:rPr>
              <w:t xml:space="preserve"> </w:t>
            </w:r>
            <w:r>
              <w:rPr>
                <w:rFonts w:hint="eastAsia" w:ascii="方正仿宋_GBK" w:hAnsi="方正仿宋_GBK" w:eastAsia="方正仿宋_GBK" w:cs="方正仿宋_GBK"/>
                <w:spacing w:val="6"/>
                <w:sz w:val="20"/>
              </w:rPr>
              <w:t>境干净</w:t>
            </w:r>
            <w:r>
              <w:rPr>
                <w:rFonts w:hint="eastAsia" w:ascii="方正仿宋_GBK" w:hAnsi="方正仿宋_GBK" w:eastAsia="方正仿宋_GBK" w:cs="方正仿宋_GBK"/>
                <w:spacing w:val="1"/>
                <w:sz w:val="20"/>
              </w:rPr>
              <w:t xml:space="preserve"> </w:t>
            </w:r>
            <w:r>
              <w:rPr>
                <w:rFonts w:hint="eastAsia" w:ascii="方正仿宋_GBK" w:hAnsi="方正仿宋_GBK" w:eastAsia="方正仿宋_GBK" w:cs="方正仿宋_GBK"/>
                <w:spacing w:val="6"/>
                <w:sz w:val="20"/>
              </w:rPr>
              <w:t>整洁的</w:t>
            </w:r>
            <w:r>
              <w:rPr>
                <w:rFonts w:hint="eastAsia" w:ascii="方正仿宋_GBK" w:hAnsi="方正仿宋_GBK" w:eastAsia="方正仿宋_GBK" w:cs="方正仿宋_GBK"/>
                <w:spacing w:val="1"/>
                <w:sz w:val="20"/>
              </w:rPr>
              <w:t xml:space="preserve"> </w:t>
            </w:r>
            <w:r>
              <w:rPr>
                <w:rFonts w:hint="eastAsia" w:ascii="方正仿宋_GBK" w:hAnsi="方正仿宋_GBK" w:eastAsia="方正仿宋_GBK" w:cs="方正仿宋_GBK"/>
                <w:spacing w:val="6"/>
                <w:sz w:val="20"/>
              </w:rPr>
              <w:t>制水设</w:t>
            </w:r>
            <w:r>
              <w:rPr>
                <w:rFonts w:hint="eastAsia" w:ascii="方正仿宋_GBK" w:hAnsi="方正仿宋_GBK" w:eastAsia="方正仿宋_GBK" w:cs="方正仿宋_GBK"/>
                <w:spacing w:val="1"/>
                <w:sz w:val="20"/>
              </w:rPr>
              <w:t xml:space="preserve"> </w:t>
            </w:r>
            <w:r>
              <w:rPr>
                <w:rFonts w:hint="eastAsia" w:ascii="方正仿宋_GBK" w:hAnsi="方正仿宋_GBK" w:eastAsia="方正仿宋_GBK" w:cs="方正仿宋_GBK"/>
                <w:spacing w:val="6"/>
                <w:sz w:val="20"/>
              </w:rPr>
              <w:t>备应用</w:t>
            </w:r>
            <w:r>
              <w:rPr>
                <w:rFonts w:hint="eastAsia" w:ascii="方正仿宋_GBK" w:hAnsi="方正仿宋_GBK" w:eastAsia="方正仿宋_GBK" w:cs="方正仿宋_GBK"/>
                <w:spacing w:val="1"/>
                <w:sz w:val="20"/>
              </w:rPr>
              <w:t xml:space="preserve"> </w:t>
            </w:r>
            <w:r>
              <w:rPr>
                <w:rFonts w:hint="eastAsia" w:ascii="方正仿宋_GBK" w:hAnsi="方正仿宋_GBK" w:eastAsia="方正仿宋_GBK" w:cs="方正仿宋_GBK"/>
                <w:spacing w:val="6"/>
                <w:sz w:val="20"/>
              </w:rPr>
              <w:t>现场数</w:t>
            </w:r>
          </w:p>
        </w:tc>
        <w:tc>
          <w:tcPr>
            <w:tcW w:w="750" w:type="dxa"/>
            <w:noWrap w:val="0"/>
            <w:vAlign w:val="top"/>
          </w:tcPr>
          <w:p>
            <w:pPr>
              <w:spacing w:before="116" w:line="239" w:lineRule="auto"/>
              <w:ind w:firstLine="177"/>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有滤</w:t>
            </w:r>
          </w:p>
          <w:p>
            <w:pPr>
              <w:spacing w:line="241" w:lineRule="auto"/>
              <w:ind w:firstLine="182"/>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芯更</w:t>
            </w:r>
          </w:p>
          <w:p>
            <w:pPr>
              <w:spacing w:line="239" w:lineRule="auto"/>
              <w:ind w:firstLine="171"/>
              <w:rPr>
                <w:rFonts w:hint="eastAsia" w:ascii="方正仿宋_GBK" w:hAnsi="方正仿宋_GBK" w:eastAsia="方正仿宋_GBK" w:cs="方正仿宋_GBK"/>
                <w:sz w:val="20"/>
              </w:rPr>
            </w:pPr>
            <w:r>
              <w:rPr>
                <w:rFonts w:hint="eastAsia" w:ascii="方正仿宋_GBK" w:hAnsi="方正仿宋_GBK" w:eastAsia="方正仿宋_GBK" w:cs="方正仿宋_GBK"/>
                <w:spacing w:val="3"/>
                <w:sz w:val="20"/>
              </w:rPr>
              <w:t>换维</w:t>
            </w:r>
          </w:p>
          <w:p>
            <w:pPr>
              <w:spacing w:line="239" w:lineRule="auto"/>
              <w:ind w:firstLine="179"/>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护记</w:t>
            </w:r>
          </w:p>
          <w:p>
            <w:pPr>
              <w:spacing w:line="241" w:lineRule="auto"/>
              <w:ind w:firstLine="181"/>
              <w:rPr>
                <w:rFonts w:hint="eastAsia" w:ascii="方正仿宋_GBK" w:hAnsi="方正仿宋_GBK" w:eastAsia="方正仿宋_GBK" w:cs="方正仿宋_GBK"/>
                <w:sz w:val="20"/>
              </w:rPr>
            </w:pPr>
            <w:r>
              <w:rPr>
                <w:rFonts w:hint="eastAsia" w:ascii="方正仿宋_GBK" w:hAnsi="方正仿宋_GBK" w:eastAsia="方正仿宋_GBK" w:cs="方正仿宋_GBK"/>
                <w:spacing w:val="-1"/>
                <w:sz w:val="20"/>
              </w:rPr>
              <w:t>录设</w:t>
            </w:r>
          </w:p>
          <w:p>
            <w:pPr>
              <w:spacing w:line="273" w:lineRule="exact"/>
              <w:ind w:firstLine="172"/>
              <w:rPr>
                <w:rFonts w:hint="eastAsia" w:ascii="方正仿宋_GBK" w:hAnsi="方正仿宋_GBK" w:eastAsia="方正仿宋_GBK" w:cs="方正仿宋_GBK"/>
                <w:sz w:val="20"/>
              </w:rPr>
            </w:pPr>
            <w:r>
              <w:rPr>
                <w:rFonts w:hint="eastAsia" w:ascii="方正仿宋_GBK" w:hAnsi="方正仿宋_GBK" w:eastAsia="方正仿宋_GBK" w:cs="方正仿宋_GBK"/>
                <w:spacing w:val="3"/>
                <w:position w:val="1"/>
                <w:sz w:val="20"/>
              </w:rPr>
              <w:t>备数</w:t>
            </w:r>
          </w:p>
        </w:tc>
        <w:tc>
          <w:tcPr>
            <w:tcW w:w="915" w:type="dxa"/>
            <w:noWrap w:val="0"/>
            <w:vAlign w:val="top"/>
          </w:tcPr>
          <w:p>
            <w:pPr>
              <w:spacing w:before="116" w:line="239" w:lineRule="auto"/>
              <w:ind w:firstLine="150"/>
              <w:rPr>
                <w:rFonts w:hint="eastAsia" w:ascii="方正仿宋_GBK" w:hAnsi="方正仿宋_GBK" w:eastAsia="方正仿宋_GBK" w:cs="方正仿宋_GBK"/>
                <w:sz w:val="20"/>
              </w:rPr>
            </w:pPr>
            <w:r>
              <w:rPr>
                <w:rFonts w:hint="eastAsia" w:ascii="方正仿宋_GBK" w:hAnsi="方正仿宋_GBK" w:eastAsia="方正仿宋_GBK" w:cs="方正仿宋_GBK"/>
                <w:spacing w:val="5"/>
                <w:sz w:val="20"/>
              </w:rPr>
              <w:t>说明书</w:t>
            </w:r>
          </w:p>
          <w:p>
            <w:pPr>
              <w:spacing w:line="241" w:lineRule="auto"/>
              <w:ind w:firstLine="239"/>
              <w:rPr>
                <w:rFonts w:hint="eastAsia" w:ascii="方正仿宋_GBK" w:hAnsi="方正仿宋_GBK" w:eastAsia="方正仿宋_GBK" w:cs="方正仿宋_GBK"/>
                <w:sz w:val="20"/>
              </w:rPr>
            </w:pPr>
            <w:r>
              <w:rPr>
                <w:rFonts w:hint="eastAsia" w:ascii="方正仿宋_GBK" w:hAnsi="方正仿宋_GBK" w:eastAsia="方正仿宋_GBK" w:cs="方正仿宋_GBK"/>
                <w:spacing w:val="11"/>
                <w:sz w:val="20"/>
              </w:rPr>
              <w:t>（铭</w:t>
            </w:r>
          </w:p>
          <w:p>
            <w:pPr>
              <w:spacing w:line="239" w:lineRule="auto"/>
              <w:ind w:firstLine="150"/>
              <w:rPr>
                <w:rFonts w:hint="eastAsia" w:ascii="方正仿宋_GBK" w:hAnsi="方正仿宋_GBK" w:eastAsia="方正仿宋_GBK" w:cs="方正仿宋_GBK"/>
                <w:sz w:val="20"/>
              </w:rPr>
            </w:pPr>
            <w:r>
              <w:rPr>
                <w:rFonts w:hint="eastAsia" w:ascii="方正仿宋_GBK" w:hAnsi="方正仿宋_GBK" w:eastAsia="方正仿宋_GBK" w:cs="方正仿宋_GBK"/>
                <w:spacing w:val="-19"/>
                <w:w w:val="94"/>
                <w:sz w:val="20"/>
              </w:rPr>
              <w:t>牌）</w:t>
            </w:r>
            <w:r>
              <w:rPr>
                <w:rFonts w:hint="eastAsia" w:ascii="方正仿宋_GBK" w:hAnsi="方正仿宋_GBK" w:eastAsia="方正仿宋_GBK" w:cs="方正仿宋_GBK"/>
                <w:spacing w:val="14"/>
                <w:sz w:val="20"/>
              </w:rPr>
              <w:t xml:space="preserve"> </w:t>
            </w:r>
            <w:r>
              <w:rPr>
                <w:rFonts w:hint="eastAsia" w:ascii="方正仿宋_GBK" w:hAnsi="方正仿宋_GBK" w:eastAsia="方正仿宋_GBK" w:cs="方正仿宋_GBK"/>
                <w:spacing w:val="-19"/>
                <w:w w:val="94"/>
                <w:sz w:val="20"/>
              </w:rPr>
              <w:t>信</w:t>
            </w:r>
          </w:p>
          <w:p>
            <w:pPr>
              <w:spacing w:line="239" w:lineRule="auto"/>
              <w:ind w:firstLine="160"/>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息与批</w:t>
            </w:r>
          </w:p>
          <w:p>
            <w:pPr>
              <w:spacing w:line="241" w:lineRule="auto"/>
              <w:ind w:firstLine="151"/>
              <w:rPr>
                <w:rFonts w:hint="eastAsia" w:ascii="方正仿宋_GBK" w:hAnsi="方正仿宋_GBK" w:eastAsia="方正仿宋_GBK" w:cs="方正仿宋_GBK"/>
                <w:sz w:val="20"/>
              </w:rPr>
            </w:pPr>
            <w:r>
              <w:rPr>
                <w:rFonts w:hint="eastAsia" w:ascii="方正仿宋_GBK" w:hAnsi="方正仿宋_GBK" w:eastAsia="方正仿宋_GBK" w:cs="方正仿宋_GBK"/>
                <w:spacing w:val="6"/>
                <w:sz w:val="20"/>
              </w:rPr>
              <w:t>件一致</w:t>
            </w:r>
          </w:p>
          <w:p>
            <w:pPr>
              <w:spacing w:line="272" w:lineRule="exact"/>
              <w:ind w:firstLine="149"/>
              <w:rPr>
                <w:rFonts w:hint="eastAsia" w:ascii="方正仿宋_GBK" w:hAnsi="方正仿宋_GBK" w:eastAsia="方正仿宋_GBK" w:cs="方正仿宋_GBK"/>
                <w:sz w:val="20"/>
              </w:rPr>
            </w:pPr>
            <w:r>
              <w:rPr>
                <w:rFonts w:hint="eastAsia" w:ascii="方正仿宋_GBK" w:hAnsi="方正仿宋_GBK" w:eastAsia="方正仿宋_GBK" w:cs="方正仿宋_GBK"/>
                <w:spacing w:val="6"/>
                <w:position w:val="1"/>
                <w:sz w:val="20"/>
              </w:rPr>
              <w:t>设备数</w:t>
            </w:r>
          </w:p>
        </w:tc>
        <w:tc>
          <w:tcPr>
            <w:tcW w:w="959" w:type="dxa"/>
            <w:noWrap w:val="0"/>
            <w:vAlign w:val="top"/>
          </w:tcPr>
          <w:p>
            <w:pPr>
              <w:spacing w:before="246" w:line="239" w:lineRule="auto"/>
              <w:ind w:firstLine="184"/>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实际制</w:t>
            </w:r>
          </w:p>
          <w:p>
            <w:pPr>
              <w:spacing w:line="241" w:lineRule="auto"/>
              <w:ind w:firstLine="175"/>
              <w:rPr>
                <w:rFonts w:hint="eastAsia" w:ascii="方正仿宋_GBK" w:hAnsi="方正仿宋_GBK" w:eastAsia="方正仿宋_GBK" w:cs="方正仿宋_GBK"/>
                <w:sz w:val="20"/>
              </w:rPr>
            </w:pPr>
            <w:r>
              <w:rPr>
                <w:rFonts w:hint="eastAsia" w:ascii="方正仿宋_GBK" w:hAnsi="方正仿宋_GBK" w:eastAsia="方正仿宋_GBK" w:cs="方正仿宋_GBK"/>
                <w:spacing w:val="5"/>
                <w:sz w:val="20"/>
              </w:rPr>
              <w:t>水工艺</w:t>
            </w:r>
          </w:p>
          <w:p>
            <w:pPr>
              <w:spacing w:line="239" w:lineRule="auto"/>
              <w:ind w:firstLine="185"/>
              <w:rPr>
                <w:rFonts w:hint="eastAsia" w:ascii="方正仿宋_GBK" w:hAnsi="方正仿宋_GBK" w:eastAsia="方正仿宋_GBK" w:cs="方正仿宋_GBK"/>
                <w:sz w:val="20"/>
              </w:rPr>
            </w:pPr>
            <w:r>
              <w:rPr>
                <w:rFonts w:hint="eastAsia" w:ascii="方正仿宋_GBK" w:hAnsi="方正仿宋_GBK" w:eastAsia="方正仿宋_GBK" w:cs="方正仿宋_GBK"/>
                <w:spacing w:val="1"/>
                <w:sz w:val="20"/>
              </w:rPr>
              <w:t>与批件</w:t>
            </w:r>
          </w:p>
          <w:p>
            <w:pPr>
              <w:spacing w:line="239" w:lineRule="auto"/>
              <w:ind w:firstLine="185"/>
              <w:rPr>
                <w:rFonts w:hint="eastAsia" w:ascii="方正仿宋_GBK" w:hAnsi="方正仿宋_GBK" w:eastAsia="方正仿宋_GBK" w:cs="方正仿宋_GBK"/>
                <w:sz w:val="20"/>
              </w:rPr>
            </w:pPr>
            <w:r>
              <w:rPr>
                <w:rFonts w:hint="eastAsia" w:ascii="方正仿宋_GBK" w:hAnsi="方正仿宋_GBK" w:eastAsia="方正仿宋_GBK" w:cs="方正仿宋_GBK"/>
                <w:spacing w:val="1"/>
                <w:sz w:val="20"/>
              </w:rPr>
              <w:t>一致设</w:t>
            </w:r>
          </w:p>
          <w:p>
            <w:pPr>
              <w:spacing w:line="272" w:lineRule="exact"/>
              <w:ind w:firstLine="278"/>
              <w:rPr>
                <w:rFonts w:hint="eastAsia" w:ascii="方正仿宋_GBK" w:hAnsi="方正仿宋_GBK" w:eastAsia="方正仿宋_GBK" w:cs="方正仿宋_GBK"/>
                <w:sz w:val="20"/>
              </w:rPr>
            </w:pPr>
            <w:r>
              <w:rPr>
                <w:rFonts w:hint="eastAsia" w:ascii="方正仿宋_GBK" w:hAnsi="方正仿宋_GBK" w:eastAsia="方正仿宋_GBK" w:cs="方正仿宋_GBK"/>
                <w:spacing w:val="3"/>
                <w:position w:val="1"/>
                <w:sz w:val="20"/>
              </w:rPr>
              <w:t>备数</w:t>
            </w:r>
          </w:p>
        </w:tc>
        <w:tc>
          <w:tcPr>
            <w:tcW w:w="720" w:type="dxa"/>
            <w:noWrap w:val="0"/>
            <w:vAlign w:val="top"/>
          </w:tcPr>
          <w:p>
            <w:pPr>
              <w:spacing w:before="246" w:line="239" w:lineRule="auto"/>
              <w:ind w:firstLine="163"/>
              <w:rPr>
                <w:rFonts w:hint="eastAsia" w:ascii="方正仿宋_GBK" w:hAnsi="方正仿宋_GBK" w:eastAsia="方正仿宋_GBK" w:cs="方正仿宋_GBK"/>
                <w:sz w:val="20"/>
              </w:rPr>
            </w:pPr>
            <w:r>
              <w:rPr>
                <w:rFonts w:hint="eastAsia" w:ascii="方正仿宋_GBK" w:hAnsi="方正仿宋_GBK" w:eastAsia="方正仿宋_GBK" w:cs="方正仿宋_GBK"/>
                <w:spacing w:val="1"/>
                <w:sz w:val="20"/>
              </w:rPr>
              <w:t>开展</w:t>
            </w:r>
          </w:p>
          <w:p>
            <w:pPr>
              <w:spacing w:line="241" w:lineRule="auto"/>
              <w:ind w:firstLine="161"/>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水质</w:t>
            </w:r>
          </w:p>
          <w:p>
            <w:pPr>
              <w:spacing w:line="239" w:lineRule="auto"/>
              <w:ind w:firstLine="206"/>
              <w:rPr>
                <w:rFonts w:hint="eastAsia" w:ascii="方正仿宋_GBK" w:hAnsi="方正仿宋_GBK" w:eastAsia="方正仿宋_GBK" w:cs="方正仿宋_GBK"/>
                <w:sz w:val="20"/>
              </w:rPr>
            </w:pPr>
            <w:r>
              <w:rPr>
                <w:rFonts w:hint="eastAsia" w:ascii="方正仿宋_GBK" w:hAnsi="方正仿宋_GBK" w:eastAsia="方正仿宋_GBK" w:cs="方正仿宋_GBK"/>
                <w:spacing w:val="-20"/>
                <w:w w:val="99"/>
                <w:sz w:val="20"/>
              </w:rPr>
              <w:t>自检</w:t>
            </w:r>
          </w:p>
          <w:p>
            <w:pPr>
              <w:spacing w:line="239" w:lineRule="auto"/>
              <w:ind w:firstLine="159"/>
              <w:rPr>
                <w:rFonts w:hint="eastAsia" w:ascii="方正仿宋_GBK" w:hAnsi="方正仿宋_GBK" w:eastAsia="方正仿宋_GBK" w:cs="方正仿宋_GBK"/>
                <w:sz w:val="20"/>
              </w:rPr>
            </w:pPr>
            <w:r>
              <w:rPr>
                <w:rFonts w:hint="eastAsia" w:ascii="方正仿宋_GBK" w:hAnsi="方正仿宋_GBK" w:eastAsia="方正仿宋_GBK" w:cs="方正仿宋_GBK"/>
                <w:spacing w:val="3"/>
                <w:sz w:val="20"/>
              </w:rPr>
              <w:t>设备</w:t>
            </w:r>
          </w:p>
          <w:p>
            <w:pPr>
              <w:spacing w:line="272" w:lineRule="exact"/>
              <w:ind w:firstLine="268"/>
              <w:rPr>
                <w:rFonts w:hint="eastAsia" w:ascii="方正仿宋_GBK" w:hAnsi="方正仿宋_GBK" w:eastAsia="方正仿宋_GBK" w:cs="方正仿宋_GBK"/>
                <w:sz w:val="20"/>
              </w:rPr>
            </w:pPr>
            <w:r>
              <w:rPr>
                <w:rFonts w:hint="eastAsia" w:ascii="方正仿宋_GBK" w:hAnsi="方正仿宋_GBK" w:eastAsia="方正仿宋_GBK" w:cs="方正仿宋_GBK"/>
                <w:position w:val="1"/>
                <w:sz w:val="20"/>
              </w:rPr>
              <w:t>数</w:t>
            </w:r>
          </w:p>
        </w:tc>
        <w:tc>
          <w:tcPr>
            <w:tcW w:w="795" w:type="dxa"/>
            <w:noWrap w:val="0"/>
            <w:vAlign w:val="top"/>
          </w:tcPr>
          <w:p>
            <w:pPr>
              <w:spacing w:before="246" w:line="239" w:lineRule="auto"/>
              <w:ind w:firstLine="193"/>
              <w:rPr>
                <w:rFonts w:hint="eastAsia" w:ascii="方正仿宋_GBK" w:hAnsi="方正仿宋_GBK" w:eastAsia="方正仿宋_GBK" w:cs="方正仿宋_GBK"/>
                <w:sz w:val="20"/>
              </w:rPr>
            </w:pPr>
            <w:r>
              <w:rPr>
                <w:rFonts w:hint="eastAsia" w:ascii="方正仿宋_GBK" w:hAnsi="方正仿宋_GBK" w:eastAsia="方正仿宋_GBK" w:cs="方正仿宋_GBK"/>
                <w:spacing w:val="4"/>
                <w:sz w:val="20"/>
              </w:rPr>
              <w:t>进行</w:t>
            </w:r>
          </w:p>
          <w:p>
            <w:pPr>
              <w:spacing w:line="273" w:lineRule="exact"/>
              <w:ind w:firstLine="197"/>
              <w:rPr>
                <w:rFonts w:hint="eastAsia" w:ascii="方正仿宋_GBK" w:hAnsi="方正仿宋_GBK" w:eastAsia="方正仿宋_GBK" w:cs="方正仿宋_GBK"/>
                <w:sz w:val="20"/>
              </w:rPr>
            </w:pPr>
            <w:r>
              <w:rPr>
                <w:rFonts w:hint="eastAsia" w:ascii="方正仿宋_GBK" w:hAnsi="方正仿宋_GBK" w:eastAsia="方正仿宋_GBK" w:cs="方正仿宋_GBK"/>
                <w:spacing w:val="2"/>
                <w:position w:val="1"/>
                <w:sz w:val="20"/>
              </w:rPr>
              <w:t>信息</w:t>
            </w:r>
          </w:p>
          <w:p>
            <w:pPr>
              <w:spacing w:before="11" w:line="198" w:lineRule="auto"/>
              <w:ind w:firstLine="197"/>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公示</w:t>
            </w:r>
          </w:p>
          <w:p>
            <w:pPr>
              <w:spacing w:before="22" w:line="239" w:lineRule="auto"/>
              <w:ind w:firstLine="195"/>
              <w:rPr>
                <w:rFonts w:hint="eastAsia" w:ascii="方正仿宋_GBK" w:hAnsi="方正仿宋_GBK" w:eastAsia="方正仿宋_GBK" w:cs="方正仿宋_GBK"/>
                <w:sz w:val="20"/>
              </w:rPr>
            </w:pPr>
            <w:r>
              <w:rPr>
                <w:rFonts w:hint="eastAsia" w:ascii="方正仿宋_GBK" w:hAnsi="方正仿宋_GBK" w:eastAsia="方正仿宋_GBK" w:cs="方正仿宋_GBK"/>
                <w:spacing w:val="3"/>
                <w:sz w:val="20"/>
              </w:rPr>
              <w:t>设备</w:t>
            </w:r>
          </w:p>
          <w:p>
            <w:pPr>
              <w:spacing w:line="272" w:lineRule="exact"/>
              <w:ind w:firstLine="306"/>
              <w:rPr>
                <w:rFonts w:hint="eastAsia" w:ascii="方正仿宋_GBK" w:hAnsi="方正仿宋_GBK" w:eastAsia="方正仿宋_GBK" w:cs="方正仿宋_GBK"/>
                <w:sz w:val="20"/>
              </w:rPr>
            </w:pPr>
            <w:r>
              <w:rPr>
                <w:rFonts w:hint="eastAsia" w:ascii="方正仿宋_GBK" w:hAnsi="方正仿宋_GBK" w:eastAsia="方正仿宋_GBK" w:cs="方正仿宋_GBK"/>
                <w:position w:val="1"/>
                <w:sz w:val="20"/>
              </w:rPr>
              <w:t>数</w:t>
            </w:r>
          </w:p>
        </w:tc>
        <w:tc>
          <w:tcPr>
            <w:tcW w:w="957" w:type="dxa"/>
            <w:noWrap w:val="0"/>
            <w:vAlign w:val="top"/>
          </w:tcPr>
          <w:p>
            <w:pPr>
              <w:spacing w:before="116" w:line="239" w:lineRule="auto"/>
              <w:ind w:firstLine="173"/>
              <w:rPr>
                <w:rFonts w:hint="eastAsia" w:ascii="方正仿宋_GBK" w:hAnsi="方正仿宋_GBK" w:eastAsia="方正仿宋_GBK" w:cs="方正仿宋_GBK"/>
                <w:sz w:val="20"/>
              </w:rPr>
            </w:pPr>
            <w:r>
              <w:rPr>
                <w:rFonts w:hint="eastAsia" w:ascii="方正仿宋_GBK" w:hAnsi="方正仿宋_GBK" w:eastAsia="方正仿宋_GBK" w:cs="方正仿宋_GBK"/>
                <w:spacing w:val="6"/>
                <w:sz w:val="20"/>
              </w:rPr>
              <w:t>供管水</w:t>
            </w:r>
          </w:p>
          <w:p>
            <w:pPr>
              <w:spacing w:line="241" w:lineRule="auto"/>
              <w:ind w:firstLine="176"/>
              <w:rPr>
                <w:rFonts w:hint="eastAsia" w:ascii="方正仿宋_GBK" w:hAnsi="方正仿宋_GBK" w:eastAsia="方正仿宋_GBK" w:cs="方正仿宋_GBK"/>
                <w:sz w:val="20"/>
              </w:rPr>
            </w:pPr>
            <w:r>
              <w:rPr>
                <w:rFonts w:hint="eastAsia" w:ascii="方正仿宋_GBK" w:hAnsi="方正仿宋_GBK" w:eastAsia="方正仿宋_GBK" w:cs="方正仿宋_GBK"/>
                <w:spacing w:val="5"/>
                <w:sz w:val="20"/>
              </w:rPr>
              <w:t>人员有</w:t>
            </w:r>
          </w:p>
          <w:p>
            <w:pPr>
              <w:spacing w:line="239" w:lineRule="auto"/>
              <w:ind w:firstLine="173"/>
              <w:rPr>
                <w:rFonts w:hint="eastAsia" w:ascii="方正仿宋_GBK" w:hAnsi="方正仿宋_GBK" w:eastAsia="方正仿宋_GBK" w:cs="方正仿宋_GBK"/>
                <w:sz w:val="20"/>
              </w:rPr>
            </w:pPr>
            <w:r>
              <w:rPr>
                <w:rFonts w:hint="eastAsia" w:ascii="方正仿宋_GBK" w:hAnsi="方正仿宋_GBK" w:eastAsia="方正仿宋_GBK" w:cs="方正仿宋_GBK"/>
                <w:spacing w:val="6"/>
                <w:sz w:val="20"/>
              </w:rPr>
              <w:t>健康证</w:t>
            </w:r>
          </w:p>
          <w:p>
            <w:pPr>
              <w:spacing w:line="239" w:lineRule="auto"/>
              <w:ind w:firstLine="196"/>
              <w:rPr>
                <w:rFonts w:hint="eastAsia" w:ascii="方正仿宋_GBK" w:hAnsi="方正仿宋_GBK" w:eastAsia="方正仿宋_GBK" w:cs="方正仿宋_GBK"/>
                <w:sz w:val="20"/>
              </w:rPr>
            </w:pPr>
            <w:r>
              <w:rPr>
                <w:rFonts w:hint="eastAsia" w:ascii="方正仿宋_GBK" w:hAnsi="方正仿宋_GBK" w:eastAsia="方正仿宋_GBK" w:cs="方正仿宋_GBK"/>
                <w:spacing w:val="-3"/>
                <w:sz w:val="20"/>
              </w:rPr>
              <w:t>明的经</w:t>
            </w:r>
          </w:p>
          <w:p>
            <w:pPr>
              <w:spacing w:line="241" w:lineRule="auto"/>
              <w:ind w:firstLine="186"/>
              <w:rPr>
                <w:rFonts w:hint="eastAsia" w:ascii="方正仿宋_GBK" w:hAnsi="方正仿宋_GBK" w:eastAsia="方正仿宋_GBK" w:cs="方正仿宋_GBK"/>
                <w:sz w:val="20"/>
              </w:rPr>
            </w:pPr>
            <w:r>
              <w:rPr>
                <w:rFonts w:hint="eastAsia" w:ascii="方正仿宋_GBK" w:hAnsi="方正仿宋_GBK" w:eastAsia="方正仿宋_GBK" w:cs="方正仿宋_GBK"/>
                <w:spacing w:val="1"/>
                <w:sz w:val="20"/>
              </w:rPr>
              <w:t>营单位</w:t>
            </w:r>
          </w:p>
          <w:p>
            <w:pPr>
              <w:spacing w:line="273" w:lineRule="exact"/>
              <w:ind w:firstLine="387"/>
              <w:rPr>
                <w:rFonts w:hint="eastAsia" w:ascii="方正仿宋_GBK" w:hAnsi="方正仿宋_GBK" w:eastAsia="方正仿宋_GBK" w:cs="方正仿宋_GBK"/>
                <w:sz w:val="20"/>
              </w:rPr>
            </w:pPr>
            <w:r>
              <w:rPr>
                <w:rFonts w:hint="eastAsia" w:ascii="方正仿宋_GBK" w:hAnsi="方正仿宋_GBK" w:eastAsia="方正仿宋_GBK" w:cs="方正仿宋_GBK"/>
                <w:position w:val="1"/>
                <w:sz w:val="20"/>
              </w:rPr>
              <w:t>数</w:t>
            </w:r>
          </w:p>
        </w:tc>
        <w:tc>
          <w:tcPr>
            <w:tcW w:w="765" w:type="dxa"/>
            <w:noWrap w:val="0"/>
            <w:vAlign w:val="top"/>
          </w:tcPr>
          <w:p>
            <w:pPr>
              <w:spacing w:line="437" w:lineRule="auto"/>
              <w:rPr>
                <w:rFonts w:hint="eastAsia" w:ascii="方正仿宋_GBK" w:hAnsi="方正仿宋_GBK" w:eastAsia="方正仿宋_GBK" w:cs="方正仿宋_GBK"/>
              </w:rPr>
            </w:pPr>
          </w:p>
          <w:p>
            <w:pPr>
              <w:spacing w:before="65" w:line="252" w:lineRule="auto"/>
              <w:ind w:left="101" w:right="21" w:firstLine="88"/>
              <w:rPr>
                <w:rFonts w:hint="eastAsia" w:ascii="方正仿宋_GBK" w:hAnsi="方正仿宋_GBK" w:eastAsia="方正仿宋_GBK" w:cs="方正仿宋_GBK"/>
                <w:sz w:val="20"/>
              </w:rPr>
            </w:pPr>
            <w:r>
              <w:rPr>
                <w:rFonts w:hint="eastAsia" w:ascii="方正仿宋_GBK" w:hAnsi="方正仿宋_GBK" w:eastAsia="方正仿宋_GBK" w:cs="方正仿宋_GBK"/>
                <w:spacing w:val="-1"/>
                <w:sz w:val="20"/>
              </w:rPr>
              <w:t>责令</w:t>
            </w:r>
            <w:r>
              <w:rPr>
                <w:rFonts w:hint="eastAsia" w:ascii="方正仿宋_GBK" w:hAnsi="方正仿宋_GBK" w:eastAsia="方正仿宋_GBK" w:cs="方正仿宋_GBK"/>
                <w:sz w:val="20"/>
              </w:rPr>
              <w:t xml:space="preserve">  </w:t>
            </w:r>
            <w:r>
              <w:rPr>
                <w:rFonts w:hint="eastAsia" w:ascii="方正仿宋_GBK" w:hAnsi="方正仿宋_GBK" w:eastAsia="方正仿宋_GBK" w:cs="方正仿宋_GBK"/>
                <w:spacing w:val="21"/>
                <w:w w:val="111"/>
                <w:sz w:val="20"/>
              </w:rPr>
              <w:t>整改</w:t>
            </w:r>
            <w:r>
              <w:rPr>
                <w:rFonts w:hint="eastAsia" w:ascii="方正仿宋_GBK" w:hAnsi="方正仿宋_GBK" w:eastAsia="方正仿宋_GBK" w:cs="方正仿宋_GBK"/>
                <w:sz w:val="20"/>
              </w:rPr>
              <w:t xml:space="preserve">  </w:t>
            </w:r>
            <w:r>
              <w:rPr>
                <w:rFonts w:hint="eastAsia" w:ascii="方正仿宋_GBK" w:hAnsi="方正仿宋_GBK" w:eastAsia="方正仿宋_GBK" w:cs="方正仿宋_GBK"/>
                <w:spacing w:val="12"/>
                <w:sz w:val="20"/>
              </w:rPr>
              <w:t>（件）</w:t>
            </w:r>
          </w:p>
        </w:tc>
        <w:tc>
          <w:tcPr>
            <w:tcW w:w="1013" w:type="dxa"/>
            <w:noWrap w:val="0"/>
            <w:vAlign w:val="top"/>
          </w:tcPr>
          <w:p>
            <w:pPr>
              <w:spacing w:line="439" w:lineRule="auto"/>
              <w:rPr>
                <w:rFonts w:hint="eastAsia" w:ascii="方正仿宋_GBK" w:hAnsi="方正仿宋_GBK" w:eastAsia="方正仿宋_GBK" w:cs="方正仿宋_GBK"/>
              </w:rPr>
            </w:pPr>
          </w:p>
          <w:p>
            <w:pPr>
              <w:spacing w:before="65" w:line="251" w:lineRule="auto"/>
              <w:ind w:left="128" w:right="57" w:firstLine="78"/>
              <w:jc w:val="right"/>
              <w:rPr>
                <w:rFonts w:hint="eastAsia" w:ascii="方正仿宋_GBK" w:hAnsi="方正仿宋_GBK" w:eastAsia="方正仿宋_GBK" w:cs="方正仿宋_GBK"/>
                <w:sz w:val="20"/>
              </w:rPr>
            </w:pPr>
            <w:r>
              <w:rPr>
                <w:rFonts w:hint="eastAsia" w:ascii="方正仿宋_GBK" w:hAnsi="方正仿宋_GBK" w:eastAsia="方正仿宋_GBK" w:cs="方正仿宋_GBK"/>
                <w:spacing w:val="4"/>
                <w:sz w:val="20"/>
              </w:rPr>
              <w:t>下达监</w:t>
            </w:r>
            <w:r>
              <w:rPr>
                <w:rFonts w:hint="eastAsia" w:ascii="方正仿宋_GBK" w:hAnsi="方正仿宋_GBK" w:eastAsia="方正仿宋_GBK" w:cs="方正仿宋_GBK"/>
                <w:sz w:val="20"/>
              </w:rPr>
              <w:t xml:space="preserve">  </w:t>
            </w:r>
            <w:r>
              <w:rPr>
                <w:rFonts w:hint="eastAsia" w:ascii="方正仿宋_GBK" w:hAnsi="方正仿宋_GBK" w:eastAsia="方正仿宋_GBK" w:cs="方正仿宋_GBK"/>
                <w:spacing w:val="20"/>
                <w:w w:val="105"/>
                <w:sz w:val="20"/>
              </w:rPr>
              <w:t>督意见</w:t>
            </w:r>
            <w:r>
              <w:rPr>
                <w:rFonts w:hint="eastAsia" w:ascii="方正仿宋_GBK" w:hAnsi="方正仿宋_GBK" w:eastAsia="方正仿宋_GBK" w:cs="方正仿宋_GBK"/>
                <w:sz w:val="20"/>
              </w:rPr>
              <w:t xml:space="preserve">  </w:t>
            </w:r>
            <w:r>
              <w:rPr>
                <w:rFonts w:hint="eastAsia" w:ascii="方正仿宋_GBK" w:hAnsi="方正仿宋_GBK" w:eastAsia="方正仿宋_GBK" w:cs="方正仿宋_GBK"/>
                <w:spacing w:val="5"/>
                <w:sz w:val="20"/>
              </w:rPr>
              <w:t>书（份）</w:t>
            </w:r>
          </w:p>
        </w:tc>
        <w:tc>
          <w:tcPr>
            <w:tcW w:w="940" w:type="dxa"/>
            <w:noWrap w:val="0"/>
            <w:vAlign w:val="top"/>
          </w:tcPr>
          <w:p>
            <w:pPr>
              <w:spacing w:line="439" w:lineRule="auto"/>
              <w:rPr>
                <w:rFonts w:hint="eastAsia" w:ascii="方正仿宋_GBK" w:hAnsi="方正仿宋_GBK" w:eastAsia="方正仿宋_GBK" w:cs="方正仿宋_GBK"/>
              </w:rPr>
            </w:pPr>
          </w:p>
          <w:p>
            <w:pPr>
              <w:spacing w:before="65" w:line="251" w:lineRule="auto"/>
              <w:ind w:left="147" w:right="150" w:firstLine="15"/>
              <w:rPr>
                <w:rFonts w:hint="eastAsia" w:ascii="方正仿宋_GBK" w:hAnsi="方正仿宋_GBK" w:eastAsia="方正仿宋_GBK" w:cs="方正仿宋_GBK"/>
                <w:sz w:val="20"/>
              </w:rPr>
            </w:pPr>
            <w:r>
              <w:rPr>
                <w:rFonts w:hint="eastAsia" w:ascii="方正仿宋_GBK" w:hAnsi="方正仿宋_GBK" w:eastAsia="方正仿宋_GBK" w:cs="方正仿宋_GBK"/>
                <w:spacing w:val="6"/>
                <w:sz w:val="20"/>
              </w:rPr>
              <w:t>提出监</w:t>
            </w:r>
            <w:r>
              <w:rPr>
                <w:rFonts w:hint="eastAsia" w:ascii="方正仿宋_GBK" w:hAnsi="方正仿宋_GBK" w:eastAsia="方正仿宋_GBK" w:cs="方正仿宋_GBK"/>
                <w:sz w:val="20"/>
              </w:rPr>
              <w:t xml:space="preserve"> </w:t>
            </w:r>
            <w:r>
              <w:rPr>
                <w:rFonts w:hint="eastAsia" w:ascii="方正仿宋_GBK" w:hAnsi="方正仿宋_GBK" w:eastAsia="方正仿宋_GBK" w:cs="方正仿宋_GBK"/>
                <w:spacing w:val="11"/>
                <w:sz w:val="20"/>
              </w:rPr>
              <w:t>督意见</w:t>
            </w:r>
            <w:r>
              <w:rPr>
                <w:rFonts w:hint="eastAsia" w:ascii="方正仿宋_GBK" w:hAnsi="方正仿宋_GBK" w:eastAsia="方正仿宋_GBK" w:cs="方正仿宋_GBK"/>
                <w:sz w:val="20"/>
              </w:rPr>
              <w:t xml:space="preserve"> </w:t>
            </w:r>
            <w:r>
              <w:rPr>
                <w:rFonts w:hint="eastAsia" w:ascii="方正仿宋_GBK" w:hAnsi="方正仿宋_GBK" w:eastAsia="方正仿宋_GBK" w:cs="方正仿宋_GBK"/>
                <w:spacing w:val="12"/>
                <w:sz w:val="20"/>
              </w:rPr>
              <w:t>（条）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6" w:hRule="atLeast"/>
        </w:trPr>
        <w:tc>
          <w:tcPr>
            <w:tcW w:w="1012" w:type="dxa"/>
            <w:noWrap w:val="0"/>
            <w:vAlign w:val="top"/>
          </w:tcPr>
          <w:p>
            <w:pPr>
              <w:rPr>
                <w:rFonts w:hint="eastAsia" w:ascii="方正仿宋_GBK" w:hAnsi="方正仿宋_GBK" w:eastAsia="方正仿宋_GBK" w:cs="方正仿宋_GBK"/>
              </w:rPr>
            </w:pPr>
          </w:p>
        </w:tc>
        <w:tc>
          <w:tcPr>
            <w:tcW w:w="795" w:type="dxa"/>
            <w:noWrap w:val="0"/>
            <w:vAlign w:val="top"/>
          </w:tcPr>
          <w:p>
            <w:pPr>
              <w:rPr>
                <w:rFonts w:hint="eastAsia" w:ascii="方正仿宋_GBK" w:hAnsi="方正仿宋_GBK" w:eastAsia="方正仿宋_GBK" w:cs="方正仿宋_GBK"/>
              </w:rPr>
            </w:pPr>
          </w:p>
        </w:tc>
        <w:tc>
          <w:tcPr>
            <w:tcW w:w="780" w:type="dxa"/>
            <w:noWrap w:val="0"/>
            <w:vAlign w:val="top"/>
          </w:tcPr>
          <w:p>
            <w:pPr>
              <w:rPr>
                <w:rFonts w:hint="eastAsia" w:ascii="方正仿宋_GBK" w:hAnsi="方正仿宋_GBK" w:eastAsia="方正仿宋_GBK" w:cs="方正仿宋_GBK"/>
              </w:rPr>
            </w:pPr>
          </w:p>
        </w:tc>
        <w:tc>
          <w:tcPr>
            <w:tcW w:w="944" w:type="dxa"/>
            <w:noWrap w:val="0"/>
            <w:vAlign w:val="top"/>
          </w:tcPr>
          <w:p>
            <w:pPr>
              <w:rPr>
                <w:rFonts w:hint="eastAsia" w:ascii="方正仿宋_GBK" w:hAnsi="方正仿宋_GBK" w:eastAsia="方正仿宋_GBK" w:cs="方正仿宋_GBK"/>
              </w:rPr>
            </w:pPr>
          </w:p>
        </w:tc>
        <w:tc>
          <w:tcPr>
            <w:tcW w:w="915" w:type="dxa"/>
            <w:noWrap w:val="0"/>
            <w:vAlign w:val="top"/>
          </w:tcPr>
          <w:p>
            <w:pPr>
              <w:rPr>
                <w:rFonts w:hint="eastAsia" w:ascii="方正仿宋_GBK" w:hAnsi="方正仿宋_GBK" w:eastAsia="方正仿宋_GBK" w:cs="方正仿宋_GBK"/>
              </w:rPr>
            </w:pPr>
          </w:p>
        </w:tc>
        <w:tc>
          <w:tcPr>
            <w:tcW w:w="750" w:type="dxa"/>
            <w:noWrap w:val="0"/>
            <w:vAlign w:val="top"/>
          </w:tcPr>
          <w:p>
            <w:pPr>
              <w:rPr>
                <w:rFonts w:hint="eastAsia" w:ascii="方正仿宋_GBK" w:hAnsi="方正仿宋_GBK" w:eastAsia="方正仿宋_GBK" w:cs="方正仿宋_GBK"/>
              </w:rPr>
            </w:pPr>
          </w:p>
        </w:tc>
        <w:tc>
          <w:tcPr>
            <w:tcW w:w="915" w:type="dxa"/>
            <w:noWrap w:val="0"/>
            <w:vAlign w:val="top"/>
          </w:tcPr>
          <w:p>
            <w:pPr>
              <w:rPr>
                <w:rFonts w:hint="eastAsia" w:ascii="方正仿宋_GBK" w:hAnsi="方正仿宋_GBK" w:eastAsia="方正仿宋_GBK" w:cs="方正仿宋_GBK"/>
              </w:rPr>
            </w:pPr>
          </w:p>
        </w:tc>
        <w:tc>
          <w:tcPr>
            <w:tcW w:w="959" w:type="dxa"/>
            <w:noWrap w:val="0"/>
            <w:vAlign w:val="top"/>
          </w:tcPr>
          <w:p>
            <w:pPr>
              <w:rPr>
                <w:rFonts w:hint="eastAsia" w:ascii="方正仿宋_GBK" w:hAnsi="方正仿宋_GBK" w:eastAsia="方正仿宋_GBK" w:cs="方正仿宋_GBK"/>
              </w:rPr>
            </w:pPr>
          </w:p>
        </w:tc>
        <w:tc>
          <w:tcPr>
            <w:tcW w:w="720" w:type="dxa"/>
            <w:noWrap w:val="0"/>
            <w:vAlign w:val="top"/>
          </w:tcPr>
          <w:p>
            <w:pPr>
              <w:rPr>
                <w:rFonts w:hint="eastAsia" w:ascii="方正仿宋_GBK" w:hAnsi="方正仿宋_GBK" w:eastAsia="方正仿宋_GBK" w:cs="方正仿宋_GBK"/>
              </w:rPr>
            </w:pPr>
          </w:p>
        </w:tc>
        <w:tc>
          <w:tcPr>
            <w:tcW w:w="795" w:type="dxa"/>
            <w:noWrap w:val="0"/>
            <w:vAlign w:val="top"/>
          </w:tcPr>
          <w:p>
            <w:pPr>
              <w:rPr>
                <w:rFonts w:hint="eastAsia" w:ascii="方正仿宋_GBK" w:hAnsi="方正仿宋_GBK" w:eastAsia="方正仿宋_GBK" w:cs="方正仿宋_GBK"/>
              </w:rPr>
            </w:pPr>
          </w:p>
        </w:tc>
        <w:tc>
          <w:tcPr>
            <w:tcW w:w="957" w:type="dxa"/>
            <w:noWrap w:val="0"/>
            <w:vAlign w:val="top"/>
          </w:tcPr>
          <w:p>
            <w:pPr>
              <w:rPr>
                <w:rFonts w:hint="eastAsia" w:ascii="方正仿宋_GBK" w:hAnsi="方正仿宋_GBK" w:eastAsia="方正仿宋_GBK" w:cs="方正仿宋_GBK"/>
              </w:rPr>
            </w:pPr>
          </w:p>
        </w:tc>
        <w:tc>
          <w:tcPr>
            <w:tcW w:w="765" w:type="dxa"/>
            <w:noWrap w:val="0"/>
            <w:vAlign w:val="top"/>
          </w:tcPr>
          <w:p>
            <w:pPr>
              <w:rPr>
                <w:rFonts w:hint="eastAsia" w:ascii="方正仿宋_GBK" w:hAnsi="方正仿宋_GBK" w:eastAsia="方正仿宋_GBK" w:cs="方正仿宋_GBK"/>
              </w:rPr>
            </w:pPr>
          </w:p>
        </w:tc>
        <w:tc>
          <w:tcPr>
            <w:tcW w:w="1013" w:type="dxa"/>
            <w:noWrap w:val="0"/>
            <w:vAlign w:val="top"/>
          </w:tcPr>
          <w:p>
            <w:pPr>
              <w:rPr>
                <w:rFonts w:hint="eastAsia" w:ascii="方正仿宋_GBK" w:hAnsi="方正仿宋_GBK" w:eastAsia="方正仿宋_GBK" w:cs="方正仿宋_GBK"/>
              </w:rPr>
            </w:pPr>
          </w:p>
        </w:tc>
        <w:tc>
          <w:tcPr>
            <w:tcW w:w="940" w:type="dxa"/>
            <w:noWrap w:val="0"/>
            <w:vAlign w:val="top"/>
          </w:tcPr>
          <w:p>
            <w:pPr>
              <w:rPr>
                <w:rFonts w:hint="eastAsia" w:ascii="方正仿宋_GBK" w:hAnsi="方正仿宋_GBK" w:eastAsia="方正仿宋_GBK" w:cs="方正仿宋_GBK"/>
              </w:rPr>
            </w:pPr>
          </w:p>
        </w:tc>
      </w:tr>
    </w:tbl>
    <w:p>
      <w:pPr>
        <w:spacing w:before="108" w:line="242" w:lineRule="auto"/>
        <w:rPr>
          <w:rFonts w:hint="eastAsia" w:ascii="方正仿宋_GBK" w:hAnsi="方正仿宋_GBK" w:eastAsia="方正仿宋_GBK" w:cs="方正仿宋_GBK"/>
          <w:sz w:val="23"/>
          <w:szCs w:val="23"/>
        </w:rPr>
      </w:pPr>
      <w:r>
        <w:rPr>
          <w:rFonts w:hint="eastAsia" w:ascii="方正仿宋_GBK" w:hAnsi="方正仿宋_GBK" w:eastAsia="方正仿宋_GBK" w:cs="方正仿宋_GBK"/>
          <w:spacing w:val="4"/>
          <w:sz w:val="23"/>
          <w:szCs w:val="23"/>
        </w:rPr>
        <w:t>备注：</w:t>
      </w:r>
      <w:r>
        <w:rPr>
          <w:rFonts w:hint="eastAsia" w:ascii="方正仿宋_GBK" w:hAnsi="方正仿宋_GBK" w:eastAsia="方正仿宋_GBK" w:cs="方正仿宋_GBK"/>
          <w:spacing w:val="114"/>
          <w:sz w:val="23"/>
          <w:szCs w:val="23"/>
        </w:rPr>
        <w:t xml:space="preserve"> </w:t>
      </w:r>
      <w:r>
        <w:rPr>
          <w:rFonts w:hint="eastAsia" w:ascii="方正仿宋_GBK" w:hAnsi="方正仿宋_GBK" w:eastAsia="方正仿宋_GBK" w:cs="方正仿宋_GBK"/>
          <w:spacing w:val="4"/>
          <w:sz w:val="23"/>
          <w:szCs w:val="23"/>
        </w:rPr>
        <w:t>1.辖区制水设备应用现场数，不包含非盈利性质的设备应用现场和学校内直饮水设备数量。</w:t>
      </w:r>
    </w:p>
    <w:p>
      <w:pPr>
        <w:spacing w:before="226" w:line="312" w:lineRule="exact"/>
        <w:rPr>
          <w:rFonts w:hint="eastAsia" w:ascii="方正仿宋_GBK" w:hAnsi="方正仿宋_GBK" w:eastAsia="方正仿宋_GBK" w:cs="方正仿宋_GBK"/>
          <w:sz w:val="23"/>
          <w:szCs w:val="23"/>
        </w:rPr>
      </w:pPr>
      <w:r>
        <w:rPr>
          <w:rFonts w:hint="eastAsia" w:ascii="方正仿宋_GBK" w:hAnsi="方正仿宋_GBK" w:eastAsia="方正仿宋_GBK" w:cs="方正仿宋_GBK"/>
          <w:spacing w:val="-22"/>
          <w:w w:val="99"/>
          <w:position w:val="1"/>
          <w:sz w:val="23"/>
          <w:szCs w:val="23"/>
        </w:rPr>
        <w:t>填表人：</w:t>
      </w:r>
      <w:r>
        <w:rPr>
          <w:rFonts w:hint="eastAsia" w:ascii="方正仿宋_GBK" w:hAnsi="方正仿宋_GBK" w:eastAsia="方正仿宋_GBK" w:cs="方正仿宋_GBK"/>
          <w:spacing w:val="1"/>
          <w:position w:val="1"/>
          <w:sz w:val="23"/>
          <w:szCs w:val="23"/>
        </w:rPr>
        <w:t xml:space="preserve">                     </w:t>
      </w:r>
      <w:r>
        <w:rPr>
          <w:rFonts w:hint="eastAsia" w:ascii="方正仿宋_GBK" w:hAnsi="方正仿宋_GBK" w:eastAsia="方正仿宋_GBK" w:cs="方正仿宋_GBK"/>
          <w:spacing w:val="-22"/>
          <w:w w:val="99"/>
          <w:position w:val="1"/>
          <w:sz w:val="23"/>
          <w:szCs w:val="23"/>
        </w:rPr>
        <w:t>联系电话：</w:t>
      </w:r>
      <w:r>
        <w:rPr>
          <w:rFonts w:hint="eastAsia" w:ascii="方正仿宋_GBK" w:hAnsi="方正仿宋_GBK" w:eastAsia="方正仿宋_GBK" w:cs="方正仿宋_GBK"/>
          <w:spacing w:val="3"/>
          <w:position w:val="1"/>
          <w:sz w:val="23"/>
          <w:szCs w:val="23"/>
        </w:rPr>
        <w:t xml:space="preserve">                        </w:t>
      </w:r>
      <w:r>
        <w:rPr>
          <w:rFonts w:hint="eastAsia" w:ascii="方正仿宋_GBK" w:hAnsi="方正仿宋_GBK" w:eastAsia="方正仿宋_GBK" w:cs="方正仿宋_GBK"/>
          <w:spacing w:val="-22"/>
          <w:w w:val="99"/>
          <w:position w:val="1"/>
          <w:sz w:val="23"/>
          <w:szCs w:val="23"/>
        </w:rPr>
        <w:t>审核人：</w:t>
      </w:r>
      <w:r>
        <w:rPr>
          <w:rFonts w:hint="eastAsia" w:ascii="方正仿宋_GBK" w:hAnsi="方正仿宋_GBK" w:eastAsia="方正仿宋_GBK" w:cs="方正仿宋_GBK"/>
          <w:spacing w:val="2"/>
          <w:position w:val="1"/>
          <w:sz w:val="23"/>
          <w:szCs w:val="23"/>
        </w:rPr>
        <w:t xml:space="preserve">                      </w:t>
      </w:r>
      <w:r>
        <w:rPr>
          <w:rFonts w:hint="eastAsia" w:ascii="方正仿宋_GBK" w:hAnsi="方正仿宋_GBK" w:eastAsia="方正仿宋_GBK" w:cs="方正仿宋_GBK"/>
          <w:spacing w:val="-22"/>
          <w:w w:val="99"/>
          <w:position w:val="1"/>
          <w:sz w:val="23"/>
          <w:szCs w:val="23"/>
        </w:rPr>
        <w:t>填表</w:t>
      </w:r>
      <w:r>
        <w:rPr>
          <w:rFonts w:hint="eastAsia" w:ascii="方正仿宋_GBK" w:hAnsi="方正仿宋_GBK" w:eastAsia="方正仿宋_GBK" w:cs="方正仿宋_GBK"/>
          <w:spacing w:val="-42"/>
          <w:position w:val="1"/>
          <w:sz w:val="23"/>
          <w:szCs w:val="23"/>
        </w:rPr>
        <w:t xml:space="preserve"> </w:t>
      </w:r>
      <w:r>
        <w:rPr>
          <w:rFonts w:hint="eastAsia" w:ascii="方正仿宋_GBK" w:hAnsi="方正仿宋_GBK" w:eastAsia="方正仿宋_GBK" w:cs="方正仿宋_GBK"/>
          <w:spacing w:val="-22"/>
          <w:w w:val="99"/>
          <w:position w:val="1"/>
          <w:sz w:val="23"/>
          <w:szCs w:val="23"/>
        </w:rPr>
        <w:t>日期：</w:t>
      </w:r>
    </w:p>
    <w:p>
      <w:pPr>
        <w:spacing w:line="246" w:lineRule="auto"/>
        <w:rPr>
          <w:rFonts w:hint="eastAsia" w:ascii="方正仿宋_GBK" w:hAnsi="方正仿宋_GBK" w:eastAsia="方正仿宋_GBK" w:cs="方正仿宋_GBK"/>
        </w:rPr>
      </w:pPr>
    </w:p>
    <w:p>
      <w:pPr>
        <w:spacing w:line="246" w:lineRule="auto"/>
      </w:pPr>
    </w:p>
    <w:p>
      <w:pPr>
        <w:spacing w:line="246" w:lineRule="auto"/>
      </w:pPr>
    </w:p>
    <w:p>
      <w:pPr>
        <w:spacing w:line="246" w:lineRule="auto"/>
      </w:pPr>
    </w:p>
    <w:p>
      <w:pPr>
        <w:spacing w:before="116" w:line="470" w:lineRule="exact"/>
        <w:ind w:firstLine="20"/>
        <w:rPr>
          <w:rFonts w:hint="eastAsia" w:ascii="方正黑体_GBK" w:hAnsi="方正黑体_GBK" w:eastAsia="方正黑体_GBK" w:cs="方正黑体_GBK"/>
          <w:spacing w:val="-5"/>
          <w:position w:val="3"/>
          <w:sz w:val="31"/>
          <w:szCs w:val="31"/>
        </w:rPr>
      </w:pPr>
    </w:p>
    <w:p>
      <w:pPr>
        <w:spacing w:before="116" w:line="470" w:lineRule="exact"/>
        <w:ind w:firstLine="20"/>
        <w:rPr>
          <w:rFonts w:hint="eastAsia" w:ascii="方正黑体_GBK" w:hAnsi="方正黑体_GBK" w:eastAsia="方正黑体_GBK" w:cs="方正黑体_GBK"/>
          <w:spacing w:val="-5"/>
          <w:position w:val="3"/>
          <w:sz w:val="31"/>
          <w:szCs w:val="31"/>
        </w:rPr>
      </w:pPr>
    </w:p>
    <w:p>
      <w:pPr>
        <w:spacing w:before="116" w:line="470" w:lineRule="exact"/>
        <w:ind w:firstLine="20"/>
      </w:pPr>
      <w:r>
        <w:rPr>
          <w:rFonts w:ascii="方正黑体_GBK" w:hAnsi="方正黑体_GBK" w:eastAsia="方正黑体_GBK" w:cs="方正黑体_GBK"/>
          <w:spacing w:val="-5"/>
          <w:position w:val="3"/>
          <w:sz w:val="31"/>
          <w:szCs w:val="31"/>
        </w:rPr>
        <w:t>附表</w:t>
      </w:r>
      <w:r>
        <w:rPr>
          <w:rFonts w:ascii="方正黑体_GBK" w:hAnsi="方正黑体_GBK" w:eastAsia="方正黑体_GBK" w:cs="方正黑体_GBK"/>
          <w:spacing w:val="-58"/>
          <w:position w:val="3"/>
          <w:sz w:val="31"/>
          <w:szCs w:val="31"/>
        </w:rPr>
        <w:t xml:space="preserve"> </w:t>
      </w:r>
      <w:r>
        <w:rPr>
          <w:rFonts w:eastAsia="Times New Roman"/>
          <w:spacing w:val="-5"/>
          <w:position w:val="3"/>
          <w:sz w:val="31"/>
          <w:szCs w:val="31"/>
        </w:rPr>
        <w:t>5</w:t>
      </w:r>
    </w:p>
    <w:p>
      <w:pPr>
        <w:spacing w:before="114" w:line="493" w:lineRule="exact"/>
        <w:ind w:firstLine="3716"/>
        <w:rPr>
          <w:rFonts w:hint="eastAsia" w:ascii="方正小标宋_GBK" w:hAnsi="方正小标宋_GBK" w:eastAsia="方正小标宋_GBK" w:cs="方正小标宋_GBK"/>
          <w:sz w:val="35"/>
          <w:szCs w:val="35"/>
        </w:rPr>
      </w:pPr>
      <w:r>
        <w:rPr>
          <w:rFonts w:hint="eastAsia" w:ascii="方正小标宋_GBK" w:hAnsi="方正小标宋_GBK" w:eastAsia="方正小标宋_GBK" w:cs="方正小标宋_GBK"/>
          <w:spacing w:val="9"/>
          <w:position w:val="2"/>
          <w:sz w:val="35"/>
          <w:szCs w:val="35"/>
        </w:rPr>
        <w:t>现制现售饮用水水质抽检情况汇总表</w:t>
      </w:r>
    </w:p>
    <w:p>
      <w:pPr>
        <w:spacing w:before="73" w:line="217" w:lineRule="auto"/>
        <w:ind w:firstLine="286"/>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2"/>
          <w:sz w:val="28"/>
          <w:szCs w:val="28"/>
        </w:rPr>
        <w:t>填报单位（盖章</w:t>
      </w:r>
      <w:r>
        <w:rPr>
          <w:rFonts w:hint="eastAsia" w:ascii="方正仿宋_GBK" w:hAnsi="方正仿宋_GBK" w:eastAsia="方正仿宋_GBK" w:cs="方正仿宋_GBK"/>
          <w:spacing w:val="-66"/>
          <w:sz w:val="28"/>
          <w:szCs w:val="28"/>
        </w:rPr>
        <w:t>）：</w:t>
      </w:r>
    </w:p>
    <w:tbl>
      <w:tblPr>
        <w:tblStyle w:val="88"/>
        <w:tblW w:w="13197" w:type="dxa"/>
        <w:tblInd w:w="16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18"/>
        <w:gridCol w:w="714"/>
        <w:gridCol w:w="714"/>
        <w:gridCol w:w="929"/>
        <w:gridCol w:w="1612"/>
        <w:gridCol w:w="1084"/>
        <w:gridCol w:w="1034"/>
        <w:gridCol w:w="1184"/>
        <w:gridCol w:w="806"/>
        <w:gridCol w:w="618"/>
        <w:gridCol w:w="1297"/>
        <w:gridCol w:w="1159"/>
        <w:gridCol w:w="13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718" w:type="dxa"/>
            <w:vMerge w:val="restart"/>
            <w:tcBorders>
              <w:bottom w:val="nil"/>
            </w:tcBorders>
            <w:noWrap w:val="0"/>
            <w:vAlign w:val="top"/>
          </w:tcPr>
          <w:p>
            <w:pPr>
              <w:spacing w:before="68" w:line="246" w:lineRule="auto"/>
              <w:ind w:left="126" w:right="111" w:firstLine="33"/>
              <w:rPr>
                <w:rFonts w:hint="eastAsia" w:ascii="方正仿宋_GBK" w:hAnsi="方正仿宋_GBK" w:eastAsia="方正仿宋_GBK" w:cs="方正仿宋_GBK"/>
                <w:sz w:val="10"/>
                <w:szCs w:val="10"/>
              </w:rPr>
            </w:pPr>
            <w:r>
              <w:rPr>
                <w:rFonts w:hint="eastAsia" w:ascii="方正仿宋_GBK" w:hAnsi="方正仿宋_GBK" w:eastAsia="方正仿宋_GBK" w:cs="方正仿宋_GBK"/>
                <w:spacing w:val="2"/>
                <w:sz w:val="20"/>
              </w:rPr>
              <w:t>水质</w:t>
            </w:r>
            <w:r>
              <w:rPr>
                <w:rFonts w:hint="eastAsia" w:ascii="方正仿宋_GBK" w:hAnsi="方正仿宋_GBK" w:eastAsia="方正仿宋_GBK" w:cs="方正仿宋_GBK"/>
                <w:sz w:val="20"/>
              </w:rPr>
              <w:t xml:space="preserve"> </w:t>
            </w:r>
            <w:r>
              <w:rPr>
                <w:rFonts w:hint="eastAsia" w:ascii="方正仿宋_GBK" w:hAnsi="方正仿宋_GBK" w:eastAsia="方正仿宋_GBK" w:cs="方正仿宋_GBK"/>
                <w:spacing w:val="19"/>
                <w:sz w:val="20"/>
              </w:rPr>
              <w:t>抽检</w:t>
            </w:r>
            <w:r>
              <w:rPr>
                <w:rFonts w:hint="eastAsia" w:ascii="方正仿宋_GBK" w:hAnsi="方正仿宋_GBK" w:eastAsia="方正仿宋_GBK" w:cs="方正仿宋_GBK"/>
                <w:sz w:val="20"/>
              </w:rPr>
              <w:t xml:space="preserve"> </w:t>
            </w:r>
            <w:r>
              <w:rPr>
                <w:rFonts w:hint="eastAsia" w:ascii="方正仿宋_GBK" w:hAnsi="方正仿宋_GBK" w:eastAsia="方正仿宋_GBK" w:cs="方正仿宋_GBK"/>
                <w:spacing w:val="5"/>
                <w:w w:val="102"/>
                <w:sz w:val="20"/>
              </w:rPr>
              <w:t>件数</w:t>
            </w:r>
            <w:r>
              <w:rPr>
                <w:rFonts w:hint="eastAsia" w:ascii="方正仿宋_GBK" w:hAnsi="方正仿宋_GBK" w:eastAsia="方正仿宋_GBK" w:cs="方正仿宋_GBK"/>
                <w:spacing w:val="5"/>
                <w:w w:val="102"/>
                <w:position w:val="10"/>
                <w:sz w:val="10"/>
                <w:szCs w:val="10"/>
              </w:rPr>
              <w:t>1</w:t>
            </w:r>
          </w:p>
        </w:tc>
        <w:tc>
          <w:tcPr>
            <w:tcW w:w="714" w:type="dxa"/>
            <w:vMerge w:val="restart"/>
            <w:tcBorders>
              <w:bottom w:val="nil"/>
            </w:tcBorders>
            <w:noWrap w:val="0"/>
            <w:vAlign w:val="top"/>
          </w:tcPr>
          <w:p>
            <w:pPr>
              <w:spacing w:before="198" w:line="255" w:lineRule="auto"/>
              <w:ind w:left="130" w:right="119" w:firstLine="23"/>
              <w:rPr>
                <w:rFonts w:hint="eastAsia" w:ascii="方正仿宋_GBK" w:hAnsi="方正仿宋_GBK" w:eastAsia="方正仿宋_GBK" w:cs="方正仿宋_GBK"/>
                <w:sz w:val="10"/>
                <w:szCs w:val="10"/>
              </w:rPr>
            </w:pPr>
            <w:r>
              <w:rPr>
                <w:rFonts w:hint="eastAsia" w:ascii="方正仿宋_GBK" w:hAnsi="方正仿宋_GBK" w:eastAsia="方正仿宋_GBK" w:cs="方正仿宋_GBK"/>
                <w:spacing w:val="2"/>
                <w:sz w:val="20"/>
              </w:rPr>
              <w:t>合格</w:t>
            </w:r>
            <w:r>
              <w:rPr>
                <w:rFonts w:hint="eastAsia" w:ascii="方正仿宋_GBK" w:hAnsi="方正仿宋_GBK" w:eastAsia="方正仿宋_GBK" w:cs="方正仿宋_GBK"/>
                <w:spacing w:val="1"/>
                <w:sz w:val="20"/>
              </w:rPr>
              <w:t xml:space="preserve"> </w:t>
            </w:r>
            <w:r>
              <w:rPr>
                <w:rFonts w:hint="eastAsia" w:ascii="方正仿宋_GBK" w:hAnsi="方正仿宋_GBK" w:eastAsia="方正仿宋_GBK" w:cs="方正仿宋_GBK"/>
                <w:spacing w:val="2"/>
                <w:sz w:val="20"/>
              </w:rPr>
              <w:t>件数</w:t>
            </w:r>
            <w:r>
              <w:rPr>
                <w:rFonts w:hint="eastAsia" w:ascii="方正仿宋_GBK" w:hAnsi="方正仿宋_GBK" w:eastAsia="方正仿宋_GBK" w:cs="方正仿宋_GBK"/>
                <w:spacing w:val="2"/>
                <w:position w:val="10"/>
                <w:sz w:val="10"/>
                <w:szCs w:val="10"/>
              </w:rPr>
              <w:t>2</w:t>
            </w:r>
          </w:p>
        </w:tc>
        <w:tc>
          <w:tcPr>
            <w:tcW w:w="11765" w:type="dxa"/>
            <w:gridSpan w:val="11"/>
            <w:noWrap w:val="0"/>
            <w:vAlign w:val="top"/>
          </w:tcPr>
          <w:p>
            <w:pPr>
              <w:spacing w:before="96" w:line="272" w:lineRule="exact"/>
              <w:ind w:firstLine="5153"/>
              <w:rPr>
                <w:rFonts w:hint="eastAsia" w:ascii="方正仿宋_GBK" w:hAnsi="方正仿宋_GBK" w:eastAsia="方正仿宋_GBK" w:cs="方正仿宋_GBK"/>
                <w:sz w:val="20"/>
              </w:rPr>
            </w:pPr>
            <w:r>
              <w:rPr>
                <w:rFonts w:hint="eastAsia" w:ascii="方正仿宋_GBK" w:hAnsi="方正仿宋_GBK" w:eastAsia="方正仿宋_GBK" w:cs="方正仿宋_GBK"/>
                <w:spacing w:val="8"/>
                <w:position w:val="1"/>
                <w:sz w:val="20"/>
              </w:rPr>
              <w:t>各指标合格件数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18" w:type="dxa"/>
            <w:vMerge w:val="continue"/>
            <w:tcBorders>
              <w:top w:val="nil"/>
            </w:tcBorders>
            <w:noWrap w:val="0"/>
            <w:vAlign w:val="top"/>
          </w:tcPr>
          <w:p>
            <w:pPr>
              <w:rPr>
                <w:rFonts w:hint="eastAsia" w:ascii="方正仿宋_GBK" w:hAnsi="方正仿宋_GBK" w:eastAsia="方正仿宋_GBK" w:cs="方正仿宋_GBK"/>
              </w:rPr>
            </w:pPr>
          </w:p>
        </w:tc>
        <w:tc>
          <w:tcPr>
            <w:tcW w:w="714" w:type="dxa"/>
            <w:vMerge w:val="continue"/>
            <w:tcBorders>
              <w:top w:val="nil"/>
            </w:tcBorders>
            <w:noWrap w:val="0"/>
            <w:vAlign w:val="top"/>
          </w:tcPr>
          <w:p>
            <w:pPr>
              <w:rPr>
                <w:rFonts w:hint="eastAsia" w:ascii="方正仿宋_GBK" w:hAnsi="方正仿宋_GBK" w:eastAsia="方正仿宋_GBK" w:cs="方正仿宋_GBK"/>
              </w:rPr>
            </w:pPr>
          </w:p>
        </w:tc>
        <w:tc>
          <w:tcPr>
            <w:tcW w:w="714" w:type="dxa"/>
            <w:noWrap w:val="0"/>
            <w:vAlign w:val="top"/>
          </w:tcPr>
          <w:p>
            <w:pPr>
              <w:spacing w:before="123" w:line="272" w:lineRule="exact"/>
              <w:ind w:firstLine="159"/>
              <w:rPr>
                <w:rFonts w:hint="eastAsia" w:ascii="方正仿宋_GBK" w:hAnsi="方正仿宋_GBK" w:eastAsia="方正仿宋_GBK" w:cs="方正仿宋_GBK"/>
                <w:sz w:val="20"/>
              </w:rPr>
            </w:pPr>
            <w:r>
              <w:rPr>
                <w:rFonts w:hint="eastAsia" w:ascii="方正仿宋_GBK" w:hAnsi="方正仿宋_GBK" w:eastAsia="方正仿宋_GBK" w:cs="方正仿宋_GBK"/>
                <w:position w:val="1"/>
                <w:sz w:val="20"/>
              </w:rPr>
              <w:t>色度</w:t>
            </w:r>
          </w:p>
        </w:tc>
        <w:tc>
          <w:tcPr>
            <w:tcW w:w="929" w:type="dxa"/>
            <w:noWrap w:val="0"/>
            <w:vAlign w:val="top"/>
          </w:tcPr>
          <w:p>
            <w:pPr>
              <w:spacing w:before="123" w:line="272" w:lineRule="exact"/>
              <w:ind w:firstLine="163"/>
              <w:rPr>
                <w:rFonts w:hint="eastAsia" w:ascii="方正仿宋_GBK" w:hAnsi="方正仿宋_GBK" w:eastAsia="方正仿宋_GBK" w:cs="方正仿宋_GBK"/>
                <w:sz w:val="20"/>
              </w:rPr>
            </w:pPr>
            <w:r>
              <w:rPr>
                <w:rFonts w:hint="eastAsia" w:ascii="方正仿宋_GBK" w:hAnsi="方正仿宋_GBK" w:eastAsia="方正仿宋_GBK" w:cs="方正仿宋_GBK"/>
                <w:spacing w:val="3"/>
                <w:position w:val="1"/>
                <w:sz w:val="20"/>
              </w:rPr>
              <w:t>浑浊度</w:t>
            </w:r>
          </w:p>
        </w:tc>
        <w:tc>
          <w:tcPr>
            <w:tcW w:w="1612" w:type="dxa"/>
            <w:noWrap w:val="0"/>
            <w:vAlign w:val="top"/>
          </w:tcPr>
          <w:p>
            <w:pPr>
              <w:spacing w:before="123" w:line="271" w:lineRule="exact"/>
              <w:ind w:firstLine="316"/>
              <w:rPr>
                <w:rFonts w:hint="eastAsia" w:ascii="方正仿宋_GBK" w:hAnsi="方正仿宋_GBK" w:eastAsia="方正仿宋_GBK" w:cs="方正仿宋_GBK"/>
                <w:sz w:val="20"/>
              </w:rPr>
            </w:pPr>
            <w:r>
              <w:rPr>
                <w:rFonts w:hint="eastAsia" w:ascii="方正仿宋_GBK" w:hAnsi="方正仿宋_GBK" w:eastAsia="方正仿宋_GBK" w:cs="方正仿宋_GBK"/>
                <w:spacing w:val="1"/>
                <w:position w:val="1"/>
                <w:sz w:val="20"/>
              </w:rPr>
              <w:t>肉眼可见物</w:t>
            </w:r>
          </w:p>
        </w:tc>
        <w:tc>
          <w:tcPr>
            <w:tcW w:w="1084" w:type="dxa"/>
            <w:noWrap w:val="0"/>
            <w:vAlign w:val="top"/>
          </w:tcPr>
          <w:p>
            <w:pPr>
              <w:spacing w:before="123" w:line="272" w:lineRule="exact"/>
              <w:ind w:firstLine="241"/>
              <w:rPr>
                <w:rFonts w:hint="eastAsia" w:ascii="方正仿宋_GBK" w:hAnsi="方正仿宋_GBK" w:eastAsia="方正仿宋_GBK" w:cs="方正仿宋_GBK"/>
                <w:sz w:val="20"/>
              </w:rPr>
            </w:pPr>
            <w:r>
              <w:rPr>
                <w:rFonts w:hint="eastAsia" w:ascii="方正仿宋_GBK" w:hAnsi="方正仿宋_GBK" w:eastAsia="方正仿宋_GBK" w:cs="方正仿宋_GBK"/>
                <w:spacing w:val="3"/>
                <w:position w:val="1"/>
                <w:sz w:val="20"/>
              </w:rPr>
              <w:t>臭和味</w:t>
            </w:r>
          </w:p>
        </w:tc>
        <w:tc>
          <w:tcPr>
            <w:tcW w:w="1034" w:type="dxa"/>
            <w:noWrap w:val="0"/>
            <w:vAlign w:val="top"/>
          </w:tcPr>
          <w:p>
            <w:pPr>
              <w:spacing w:before="123" w:line="231" w:lineRule="auto"/>
              <w:ind w:firstLine="279"/>
              <w:rPr>
                <w:rFonts w:hint="eastAsia" w:ascii="方正仿宋_GBK" w:hAnsi="方正仿宋_GBK" w:eastAsia="方正仿宋_GBK" w:cs="方正仿宋_GBK"/>
                <w:sz w:val="20"/>
              </w:rPr>
            </w:pPr>
            <w:r>
              <w:rPr>
                <w:rFonts w:hint="eastAsia" w:ascii="方正仿宋_GBK" w:hAnsi="方正仿宋_GBK" w:eastAsia="方正仿宋_GBK" w:cs="方正仿宋_GBK"/>
                <w:spacing w:val="7"/>
                <w:sz w:val="20"/>
              </w:rPr>
              <w:t>pH值</w:t>
            </w:r>
          </w:p>
        </w:tc>
        <w:tc>
          <w:tcPr>
            <w:tcW w:w="1184" w:type="dxa"/>
            <w:noWrap w:val="0"/>
            <w:vAlign w:val="top"/>
          </w:tcPr>
          <w:p>
            <w:pPr>
              <w:spacing w:before="123" w:line="270" w:lineRule="exact"/>
              <w:ind w:firstLine="284"/>
              <w:rPr>
                <w:rFonts w:hint="eastAsia" w:ascii="方正仿宋_GBK" w:hAnsi="方正仿宋_GBK" w:eastAsia="方正仿宋_GBK" w:cs="方正仿宋_GBK"/>
                <w:sz w:val="20"/>
              </w:rPr>
            </w:pPr>
            <w:r>
              <w:rPr>
                <w:rFonts w:hint="eastAsia" w:ascii="方正仿宋_GBK" w:hAnsi="方正仿宋_GBK" w:eastAsia="方正仿宋_GBK" w:cs="方正仿宋_GBK"/>
                <w:spacing w:val="5"/>
                <w:position w:val="1"/>
                <w:sz w:val="20"/>
              </w:rPr>
              <w:t>耗氧量</w:t>
            </w:r>
          </w:p>
        </w:tc>
        <w:tc>
          <w:tcPr>
            <w:tcW w:w="806" w:type="dxa"/>
            <w:noWrap w:val="0"/>
            <w:vAlign w:val="top"/>
          </w:tcPr>
          <w:p>
            <w:pPr>
              <w:spacing w:before="123" w:line="275" w:lineRule="exact"/>
              <w:ind w:firstLine="307"/>
              <w:rPr>
                <w:rFonts w:hint="eastAsia" w:ascii="方正仿宋_GBK" w:hAnsi="方正仿宋_GBK" w:eastAsia="方正仿宋_GBK" w:cs="方正仿宋_GBK"/>
                <w:sz w:val="20"/>
              </w:rPr>
            </w:pPr>
            <w:r>
              <w:rPr>
                <w:rFonts w:hint="eastAsia" w:ascii="方正仿宋_GBK" w:hAnsi="方正仿宋_GBK" w:eastAsia="方正仿宋_GBK" w:cs="方正仿宋_GBK"/>
                <w:position w:val="1"/>
                <w:sz w:val="20"/>
              </w:rPr>
              <w:t>铅</w:t>
            </w:r>
          </w:p>
        </w:tc>
        <w:tc>
          <w:tcPr>
            <w:tcW w:w="618" w:type="dxa"/>
            <w:noWrap w:val="0"/>
            <w:vAlign w:val="top"/>
          </w:tcPr>
          <w:p>
            <w:pPr>
              <w:spacing w:before="123" w:line="272" w:lineRule="exact"/>
              <w:ind w:firstLine="214"/>
              <w:rPr>
                <w:rFonts w:hint="eastAsia" w:ascii="方正仿宋_GBK" w:hAnsi="方正仿宋_GBK" w:eastAsia="方正仿宋_GBK" w:cs="方正仿宋_GBK"/>
                <w:sz w:val="20"/>
              </w:rPr>
            </w:pPr>
            <w:r>
              <w:rPr>
                <w:rFonts w:hint="eastAsia" w:ascii="方正仿宋_GBK" w:hAnsi="方正仿宋_GBK" w:eastAsia="方正仿宋_GBK" w:cs="方正仿宋_GBK"/>
                <w:position w:val="1"/>
                <w:sz w:val="20"/>
              </w:rPr>
              <w:t>砷</w:t>
            </w:r>
          </w:p>
        </w:tc>
        <w:tc>
          <w:tcPr>
            <w:tcW w:w="1297" w:type="dxa"/>
            <w:noWrap w:val="0"/>
            <w:vAlign w:val="top"/>
          </w:tcPr>
          <w:p>
            <w:pPr>
              <w:spacing w:before="123" w:line="271" w:lineRule="exact"/>
              <w:ind w:firstLine="237"/>
              <w:rPr>
                <w:rFonts w:hint="eastAsia" w:ascii="方正仿宋_GBK" w:hAnsi="方正仿宋_GBK" w:eastAsia="方正仿宋_GBK" w:cs="方正仿宋_GBK"/>
                <w:sz w:val="20"/>
              </w:rPr>
            </w:pPr>
            <w:r>
              <w:rPr>
                <w:rFonts w:hint="eastAsia" w:ascii="方正仿宋_GBK" w:hAnsi="方正仿宋_GBK" w:eastAsia="方正仿宋_GBK" w:cs="方正仿宋_GBK"/>
                <w:spacing w:val="6"/>
                <w:position w:val="1"/>
                <w:sz w:val="20"/>
              </w:rPr>
              <w:t>挥发性酚</w:t>
            </w:r>
          </w:p>
        </w:tc>
        <w:tc>
          <w:tcPr>
            <w:tcW w:w="1159" w:type="dxa"/>
            <w:noWrap w:val="0"/>
            <w:vAlign w:val="top"/>
          </w:tcPr>
          <w:p>
            <w:pPr>
              <w:spacing w:before="123" w:line="272" w:lineRule="exact"/>
              <w:ind w:firstLine="176"/>
              <w:rPr>
                <w:rFonts w:hint="eastAsia" w:ascii="方正仿宋_GBK" w:hAnsi="方正仿宋_GBK" w:eastAsia="方正仿宋_GBK" w:cs="方正仿宋_GBK"/>
                <w:sz w:val="20"/>
              </w:rPr>
            </w:pPr>
            <w:r>
              <w:rPr>
                <w:rFonts w:hint="eastAsia" w:ascii="方正仿宋_GBK" w:hAnsi="方正仿宋_GBK" w:eastAsia="方正仿宋_GBK" w:cs="方正仿宋_GBK"/>
                <w:spacing w:val="4"/>
                <w:position w:val="1"/>
                <w:sz w:val="20"/>
              </w:rPr>
              <w:t>菌落总数</w:t>
            </w:r>
          </w:p>
        </w:tc>
        <w:tc>
          <w:tcPr>
            <w:tcW w:w="1328" w:type="dxa"/>
            <w:noWrap w:val="0"/>
            <w:vAlign w:val="top"/>
          </w:tcPr>
          <w:p>
            <w:pPr>
              <w:spacing w:before="123" w:line="271" w:lineRule="exact"/>
              <w:ind w:firstLine="164"/>
              <w:rPr>
                <w:rFonts w:hint="eastAsia" w:ascii="方正仿宋_GBK" w:hAnsi="方正仿宋_GBK" w:eastAsia="方正仿宋_GBK" w:cs="方正仿宋_GBK"/>
                <w:sz w:val="20"/>
              </w:rPr>
            </w:pPr>
            <w:r>
              <w:rPr>
                <w:rFonts w:hint="eastAsia" w:ascii="方正仿宋_GBK" w:hAnsi="方正仿宋_GBK" w:eastAsia="方正仿宋_GBK" w:cs="方正仿宋_GBK"/>
                <w:spacing w:val="4"/>
                <w:position w:val="1"/>
                <w:sz w:val="20"/>
              </w:rPr>
              <w:t>总大肠菌群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718" w:type="dxa"/>
            <w:noWrap w:val="0"/>
            <w:vAlign w:val="top"/>
          </w:tcPr>
          <w:p>
            <w:pPr>
              <w:rPr>
                <w:rFonts w:hint="eastAsia" w:ascii="方正仿宋_GBK" w:hAnsi="方正仿宋_GBK" w:eastAsia="方正仿宋_GBK" w:cs="方正仿宋_GBK"/>
              </w:rPr>
            </w:pPr>
          </w:p>
        </w:tc>
        <w:tc>
          <w:tcPr>
            <w:tcW w:w="714" w:type="dxa"/>
            <w:noWrap w:val="0"/>
            <w:vAlign w:val="top"/>
          </w:tcPr>
          <w:p>
            <w:pPr>
              <w:rPr>
                <w:rFonts w:hint="eastAsia" w:ascii="方正仿宋_GBK" w:hAnsi="方正仿宋_GBK" w:eastAsia="方正仿宋_GBK" w:cs="方正仿宋_GBK"/>
              </w:rPr>
            </w:pPr>
          </w:p>
        </w:tc>
        <w:tc>
          <w:tcPr>
            <w:tcW w:w="714" w:type="dxa"/>
            <w:noWrap w:val="0"/>
            <w:vAlign w:val="top"/>
          </w:tcPr>
          <w:p>
            <w:pPr>
              <w:rPr>
                <w:rFonts w:hint="eastAsia" w:ascii="方正仿宋_GBK" w:hAnsi="方正仿宋_GBK" w:eastAsia="方正仿宋_GBK" w:cs="方正仿宋_GBK"/>
              </w:rPr>
            </w:pPr>
          </w:p>
        </w:tc>
        <w:tc>
          <w:tcPr>
            <w:tcW w:w="929" w:type="dxa"/>
            <w:noWrap w:val="0"/>
            <w:vAlign w:val="top"/>
          </w:tcPr>
          <w:p>
            <w:pPr>
              <w:rPr>
                <w:rFonts w:hint="eastAsia" w:ascii="方正仿宋_GBK" w:hAnsi="方正仿宋_GBK" w:eastAsia="方正仿宋_GBK" w:cs="方正仿宋_GBK"/>
              </w:rPr>
            </w:pPr>
          </w:p>
        </w:tc>
        <w:tc>
          <w:tcPr>
            <w:tcW w:w="1612" w:type="dxa"/>
            <w:noWrap w:val="0"/>
            <w:vAlign w:val="top"/>
          </w:tcPr>
          <w:p>
            <w:pPr>
              <w:rPr>
                <w:rFonts w:hint="eastAsia" w:ascii="方正仿宋_GBK" w:hAnsi="方正仿宋_GBK" w:eastAsia="方正仿宋_GBK" w:cs="方正仿宋_GBK"/>
              </w:rPr>
            </w:pPr>
          </w:p>
        </w:tc>
        <w:tc>
          <w:tcPr>
            <w:tcW w:w="1084" w:type="dxa"/>
            <w:noWrap w:val="0"/>
            <w:vAlign w:val="top"/>
          </w:tcPr>
          <w:p>
            <w:pPr>
              <w:rPr>
                <w:rFonts w:hint="eastAsia" w:ascii="方正仿宋_GBK" w:hAnsi="方正仿宋_GBK" w:eastAsia="方正仿宋_GBK" w:cs="方正仿宋_GBK"/>
              </w:rPr>
            </w:pPr>
          </w:p>
        </w:tc>
        <w:tc>
          <w:tcPr>
            <w:tcW w:w="1034" w:type="dxa"/>
            <w:noWrap w:val="0"/>
            <w:vAlign w:val="top"/>
          </w:tcPr>
          <w:p>
            <w:pPr>
              <w:rPr>
                <w:rFonts w:hint="eastAsia" w:ascii="方正仿宋_GBK" w:hAnsi="方正仿宋_GBK" w:eastAsia="方正仿宋_GBK" w:cs="方正仿宋_GBK"/>
              </w:rPr>
            </w:pPr>
          </w:p>
        </w:tc>
        <w:tc>
          <w:tcPr>
            <w:tcW w:w="1184" w:type="dxa"/>
            <w:noWrap w:val="0"/>
            <w:vAlign w:val="top"/>
          </w:tcPr>
          <w:p>
            <w:pPr>
              <w:rPr>
                <w:rFonts w:hint="eastAsia" w:ascii="方正仿宋_GBK" w:hAnsi="方正仿宋_GBK" w:eastAsia="方正仿宋_GBK" w:cs="方正仿宋_GBK"/>
              </w:rPr>
            </w:pPr>
          </w:p>
        </w:tc>
        <w:tc>
          <w:tcPr>
            <w:tcW w:w="806" w:type="dxa"/>
            <w:noWrap w:val="0"/>
            <w:vAlign w:val="top"/>
          </w:tcPr>
          <w:p>
            <w:pPr>
              <w:rPr>
                <w:rFonts w:hint="eastAsia" w:ascii="方正仿宋_GBK" w:hAnsi="方正仿宋_GBK" w:eastAsia="方正仿宋_GBK" w:cs="方正仿宋_GBK"/>
              </w:rPr>
            </w:pPr>
          </w:p>
        </w:tc>
        <w:tc>
          <w:tcPr>
            <w:tcW w:w="618" w:type="dxa"/>
            <w:noWrap w:val="0"/>
            <w:vAlign w:val="top"/>
          </w:tcPr>
          <w:p>
            <w:pPr>
              <w:rPr>
                <w:rFonts w:hint="eastAsia" w:ascii="方正仿宋_GBK" w:hAnsi="方正仿宋_GBK" w:eastAsia="方正仿宋_GBK" w:cs="方正仿宋_GBK"/>
              </w:rPr>
            </w:pPr>
          </w:p>
        </w:tc>
        <w:tc>
          <w:tcPr>
            <w:tcW w:w="1297" w:type="dxa"/>
            <w:noWrap w:val="0"/>
            <w:vAlign w:val="top"/>
          </w:tcPr>
          <w:p>
            <w:pPr>
              <w:rPr>
                <w:rFonts w:hint="eastAsia" w:ascii="方正仿宋_GBK" w:hAnsi="方正仿宋_GBK" w:eastAsia="方正仿宋_GBK" w:cs="方正仿宋_GBK"/>
              </w:rPr>
            </w:pPr>
          </w:p>
        </w:tc>
        <w:tc>
          <w:tcPr>
            <w:tcW w:w="1159" w:type="dxa"/>
            <w:noWrap w:val="0"/>
            <w:vAlign w:val="top"/>
          </w:tcPr>
          <w:p>
            <w:pPr>
              <w:rPr>
                <w:rFonts w:hint="eastAsia" w:ascii="方正仿宋_GBK" w:hAnsi="方正仿宋_GBK" w:eastAsia="方正仿宋_GBK" w:cs="方正仿宋_GBK"/>
              </w:rPr>
            </w:pPr>
          </w:p>
        </w:tc>
        <w:tc>
          <w:tcPr>
            <w:tcW w:w="1328" w:type="dxa"/>
            <w:noWrap w:val="0"/>
            <w:vAlign w:val="top"/>
          </w:tcPr>
          <w:p>
            <w:pPr>
              <w:rPr>
                <w:rFonts w:hint="eastAsia" w:ascii="方正仿宋_GBK" w:hAnsi="方正仿宋_GBK" w:eastAsia="方正仿宋_GBK" w:cs="方正仿宋_GBK"/>
              </w:rPr>
            </w:pPr>
          </w:p>
        </w:tc>
      </w:tr>
    </w:tbl>
    <w:p>
      <w:pPr>
        <w:spacing w:before="27" w:line="241" w:lineRule="auto"/>
        <w:ind w:firstLine="284"/>
        <w:rPr>
          <w:rFonts w:hint="eastAsia" w:ascii="方正仿宋_GBK" w:hAnsi="方正仿宋_GBK" w:eastAsia="方正仿宋_GBK" w:cs="方正仿宋_GBK"/>
          <w:sz w:val="23"/>
          <w:szCs w:val="23"/>
        </w:rPr>
      </w:pPr>
      <w:r>
        <w:rPr>
          <w:rFonts w:hint="eastAsia" w:ascii="方正仿宋_GBK" w:hAnsi="方正仿宋_GBK" w:eastAsia="方正仿宋_GBK" w:cs="方正仿宋_GBK"/>
          <w:spacing w:val="5"/>
          <w:sz w:val="23"/>
          <w:szCs w:val="23"/>
        </w:rPr>
        <w:t>备注：</w:t>
      </w:r>
      <w:r>
        <w:rPr>
          <w:rFonts w:hint="eastAsia" w:ascii="方正仿宋_GBK" w:hAnsi="方正仿宋_GBK" w:eastAsia="方正仿宋_GBK" w:cs="方正仿宋_GBK"/>
          <w:spacing w:val="75"/>
          <w:sz w:val="23"/>
          <w:szCs w:val="23"/>
        </w:rPr>
        <w:t xml:space="preserve"> </w:t>
      </w:r>
      <w:r>
        <w:rPr>
          <w:rFonts w:hint="eastAsia" w:ascii="方正仿宋_GBK" w:hAnsi="方正仿宋_GBK" w:eastAsia="方正仿宋_GBK" w:cs="方正仿宋_GBK"/>
          <w:spacing w:val="5"/>
          <w:sz w:val="23"/>
          <w:szCs w:val="23"/>
        </w:rPr>
        <w:t>1.水质抽检数，是卫生健康行政部门组织开展的实验室检测情况，不含快检设备的检测情况。</w:t>
      </w:r>
    </w:p>
    <w:p>
      <w:pPr>
        <w:spacing w:line="242" w:lineRule="auto"/>
        <w:ind w:firstLine="997"/>
        <w:rPr>
          <w:rFonts w:hint="eastAsia" w:ascii="方正仿宋_GBK" w:hAnsi="方正仿宋_GBK" w:eastAsia="方正仿宋_GBK" w:cs="方正仿宋_GBK"/>
          <w:sz w:val="23"/>
          <w:szCs w:val="23"/>
        </w:rPr>
      </w:pPr>
      <w:r>
        <w:rPr>
          <w:rFonts w:hint="eastAsia" w:ascii="方正仿宋_GBK" w:hAnsi="方正仿宋_GBK" w:eastAsia="方正仿宋_GBK" w:cs="方正仿宋_GBK"/>
          <w:spacing w:val="6"/>
          <w:w w:val="101"/>
          <w:sz w:val="23"/>
          <w:szCs w:val="23"/>
        </w:rPr>
        <w:t>2.合格件数，是指水质各项检测指标均合格的数量。</w:t>
      </w:r>
    </w:p>
    <w:p>
      <w:pPr>
        <w:spacing w:before="77" w:line="313" w:lineRule="exact"/>
        <w:ind w:firstLine="284"/>
        <w:rPr>
          <w:rFonts w:hint="eastAsia" w:ascii="方正仿宋_GBK" w:hAnsi="方正仿宋_GBK" w:eastAsia="方正仿宋_GBK" w:cs="方正仿宋_GBK"/>
          <w:sz w:val="23"/>
          <w:szCs w:val="23"/>
        </w:rPr>
      </w:pPr>
      <w:r>
        <w:rPr>
          <w:rFonts w:hint="eastAsia" w:ascii="方正仿宋_GBK" w:hAnsi="方正仿宋_GBK" w:eastAsia="方正仿宋_GBK" w:cs="方正仿宋_GBK"/>
          <w:spacing w:val="-22"/>
          <w:w w:val="99"/>
          <w:position w:val="1"/>
          <w:sz w:val="23"/>
          <w:szCs w:val="23"/>
        </w:rPr>
        <w:t>填表人：</w:t>
      </w:r>
      <w:r>
        <w:rPr>
          <w:rFonts w:hint="eastAsia" w:ascii="方正仿宋_GBK" w:hAnsi="方正仿宋_GBK" w:eastAsia="方正仿宋_GBK" w:cs="方正仿宋_GBK"/>
          <w:spacing w:val="1"/>
          <w:position w:val="1"/>
          <w:sz w:val="23"/>
          <w:szCs w:val="23"/>
        </w:rPr>
        <w:t xml:space="preserve">                     </w:t>
      </w:r>
      <w:r>
        <w:rPr>
          <w:rFonts w:hint="eastAsia" w:ascii="方正仿宋_GBK" w:hAnsi="方正仿宋_GBK" w:eastAsia="方正仿宋_GBK" w:cs="方正仿宋_GBK"/>
          <w:spacing w:val="-22"/>
          <w:w w:val="99"/>
          <w:position w:val="1"/>
          <w:sz w:val="23"/>
          <w:szCs w:val="23"/>
        </w:rPr>
        <w:t>联系电话：</w:t>
      </w:r>
      <w:r>
        <w:rPr>
          <w:rFonts w:hint="eastAsia" w:ascii="方正仿宋_GBK" w:hAnsi="方正仿宋_GBK" w:eastAsia="方正仿宋_GBK" w:cs="方正仿宋_GBK"/>
          <w:spacing w:val="3"/>
          <w:position w:val="1"/>
          <w:sz w:val="23"/>
          <w:szCs w:val="23"/>
        </w:rPr>
        <w:t xml:space="preserve">                        </w:t>
      </w:r>
      <w:r>
        <w:rPr>
          <w:rFonts w:hint="eastAsia" w:ascii="方正仿宋_GBK" w:hAnsi="方正仿宋_GBK" w:eastAsia="方正仿宋_GBK" w:cs="方正仿宋_GBK"/>
          <w:spacing w:val="-22"/>
          <w:w w:val="99"/>
          <w:position w:val="1"/>
          <w:sz w:val="23"/>
          <w:szCs w:val="23"/>
        </w:rPr>
        <w:t>审核人：</w:t>
      </w:r>
      <w:r>
        <w:rPr>
          <w:rFonts w:hint="eastAsia" w:ascii="方正仿宋_GBK" w:hAnsi="方正仿宋_GBK" w:eastAsia="方正仿宋_GBK" w:cs="方正仿宋_GBK"/>
          <w:spacing w:val="2"/>
          <w:position w:val="1"/>
          <w:sz w:val="23"/>
          <w:szCs w:val="23"/>
        </w:rPr>
        <w:t xml:space="preserve">                      </w:t>
      </w:r>
      <w:r>
        <w:rPr>
          <w:rFonts w:hint="eastAsia" w:ascii="方正仿宋_GBK" w:hAnsi="方正仿宋_GBK" w:eastAsia="方正仿宋_GBK" w:cs="方正仿宋_GBK"/>
          <w:spacing w:val="-22"/>
          <w:w w:val="99"/>
          <w:position w:val="1"/>
          <w:sz w:val="23"/>
          <w:szCs w:val="23"/>
        </w:rPr>
        <w:t>填表</w:t>
      </w:r>
      <w:r>
        <w:rPr>
          <w:rFonts w:hint="eastAsia" w:ascii="方正仿宋_GBK" w:hAnsi="方正仿宋_GBK" w:eastAsia="方正仿宋_GBK" w:cs="方正仿宋_GBK"/>
          <w:spacing w:val="-42"/>
          <w:position w:val="1"/>
          <w:sz w:val="23"/>
          <w:szCs w:val="23"/>
        </w:rPr>
        <w:t xml:space="preserve"> </w:t>
      </w:r>
      <w:r>
        <w:rPr>
          <w:rFonts w:hint="eastAsia" w:ascii="方正仿宋_GBK" w:hAnsi="方正仿宋_GBK" w:eastAsia="方正仿宋_GBK" w:cs="方正仿宋_GBK"/>
          <w:spacing w:val="-22"/>
          <w:w w:val="99"/>
          <w:position w:val="1"/>
          <w:sz w:val="23"/>
          <w:szCs w:val="23"/>
        </w:rPr>
        <w:t>日期：</w:t>
      </w:r>
    </w:p>
    <w:p>
      <w:pPr>
        <w:spacing w:line="292" w:lineRule="auto"/>
      </w:pPr>
    </w:p>
    <w:p>
      <w:pPr>
        <w:spacing w:before="115" w:line="239" w:lineRule="auto"/>
        <w:ind w:firstLine="305"/>
        <w:rPr>
          <w:rFonts w:hint="eastAsia" w:ascii="方正黑体_GBK" w:hAnsi="方正黑体_GBK" w:eastAsia="方正黑体_GBK" w:cs="方正黑体_GBK"/>
          <w:spacing w:val="-5"/>
          <w:sz w:val="31"/>
          <w:szCs w:val="31"/>
        </w:rPr>
      </w:pPr>
    </w:p>
    <w:p>
      <w:pPr>
        <w:spacing w:before="115" w:line="239" w:lineRule="auto"/>
        <w:ind w:firstLine="305"/>
        <w:rPr>
          <w:rFonts w:hint="eastAsia" w:ascii="方正黑体_GBK" w:hAnsi="方正黑体_GBK" w:eastAsia="方正黑体_GBK" w:cs="方正黑体_GBK"/>
          <w:spacing w:val="-5"/>
          <w:sz w:val="31"/>
          <w:szCs w:val="31"/>
        </w:rPr>
      </w:pPr>
    </w:p>
    <w:p>
      <w:pPr>
        <w:spacing w:before="115" w:line="239" w:lineRule="auto"/>
        <w:ind w:firstLine="305"/>
        <w:rPr>
          <w:rFonts w:hint="eastAsia" w:ascii="方正黑体_GBK" w:hAnsi="方正黑体_GBK" w:eastAsia="方正黑体_GBK" w:cs="方正黑体_GBK"/>
          <w:spacing w:val="-5"/>
          <w:sz w:val="31"/>
          <w:szCs w:val="31"/>
        </w:rPr>
      </w:pPr>
    </w:p>
    <w:p>
      <w:pPr>
        <w:spacing w:before="115" w:line="239" w:lineRule="auto"/>
        <w:ind w:firstLine="305"/>
        <w:rPr>
          <w:rFonts w:hint="eastAsia" w:ascii="方正黑体_GBK" w:hAnsi="方正黑体_GBK" w:eastAsia="方正黑体_GBK" w:cs="方正黑体_GBK"/>
          <w:spacing w:val="-5"/>
          <w:sz w:val="31"/>
          <w:szCs w:val="31"/>
        </w:rPr>
      </w:pPr>
    </w:p>
    <w:p>
      <w:pPr>
        <w:spacing w:before="115" w:line="239" w:lineRule="auto"/>
        <w:ind w:firstLine="305"/>
        <w:rPr>
          <w:rFonts w:hint="eastAsia" w:ascii="方正黑体_GBK" w:hAnsi="方正黑体_GBK" w:eastAsia="方正黑体_GBK" w:cs="方正黑体_GBK"/>
          <w:spacing w:val="-5"/>
          <w:sz w:val="31"/>
          <w:szCs w:val="31"/>
        </w:rPr>
      </w:pPr>
    </w:p>
    <w:p>
      <w:pPr>
        <w:spacing w:before="115" w:line="239" w:lineRule="auto"/>
        <w:ind w:firstLine="305"/>
        <w:rPr>
          <w:rFonts w:hint="eastAsia" w:ascii="方正黑体_GBK" w:hAnsi="方正黑体_GBK" w:eastAsia="方正黑体_GBK" w:cs="方正黑体_GBK"/>
          <w:spacing w:val="-5"/>
          <w:sz w:val="31"/>
          <w:szCs w:val="31"/>
        </w:rPr>
      </w:pPr>
    </w:p>
    <w:p>
      <w:pPr>
        <w:spacing w:before="115" w:line="239" w:lineRule="auto"/>
        <w:ind w:firstLine="305"/>
        <w:rPr>
          <w:rFonts w:hint="eastAsia" w:ascii="方正黑体_GBK" w:hAnsi="方正黑体_GBK" w:eastAsia="方正黑体_GBK" w:cs="方正黑体_GBK"/>
          <w:spacing w:val="-5"/>
          <w:sz w:val="31"/>
          <w:szCs w:val="31"/>
        </w:rPr>
      </w:pPr>
    </w:p>
    <w:p>
      <w:pPr>
        <w:spacing w:before="115" w:line="239" w:lineRule="auto"/>
        <w:ind w:firstLine="305"/>
        <w:rPr>
          <w:rFonts w:eastAsia="Times New Roman"/>
          <w:sz w:val="31"/>
          <w:szCs w:val="31"/>
        </w:rPr>
      </w:pPr>
      <w:r>
        <w:rPr>
          <w:rFonts w:ascii="方正黑体_GBK" w:hAnsi="方正黑体_GBK" w:eastAsia="方正黑体_GBK" w:cs="方正黑体_GBK"/>
          <w:spacing w:val="-5"/>
          <w:sz w:val="31"/>
          <w:szCs w:val="31"/>
        </w:rPr>
        <w:t>附表</w:t>
      </w:r>
      <w:r>
        <w:rPr>
          <w:rFonts w:ascii="方正黑体_GBK" w:hAnsi="方正黑体_GBK" w:eastAsia="方正黑体_GBK" w:cs="方正黑体_GBK"/>
          <w:spacing w:val="-59"/>
          <w:sz w:val="31"/>
          <w:szCs w:val="31"/>
        </w:rPr>
        <w:t xml:space="preserve"> </w:t>
      </w:r>
      <w:r>
        <w:rPr>
          <w:rFonts w:eastAsia="Times New Roman"/>
          <w:spacing w:val="-5"/>
          <w:sz w:val="31"/>
          <w:szCs w:val="31"/>
        </w:rPr>
        <w:t>6</w:t>
      </w:r>
    </w:p>
    <w:p>
      <w:pPr>
        <w:spacing w:line="492" w:lineRule="exact"/>
        <w:ind w:firstLine="4073"/>
        <w:rPr>
          <w:rFonts w:hint="eastAsia" w:ascii="方正小标宋_GBK" w:hAnsi="方正小标宋_GBK" w:eastAsia="方正小标宋_GBK" w:cs="方正小标宋_GBK"/>
          <w:sz w:val="35"/>
          <w:szCs w:val="35"/>
        </w:rPr>
      </w:pPr>
      <w:r>
        <w:rPr>
          <w:rFonts w:hint="eastAsia" w:ascii="方正小标宋_GBK" w:hAnsi="方正小标宋_GBK" w:eastAsia="方正小标宋_GBK" w:cs="方正小标宋_GBK"/>
          <w:spacing w:val="9"/>
          <w:position w:val="2"/>
          <w:sz w:val="35"/>
          <w:szCs w:val="35"/>
        </w:rPr>
        <w:t>学校直饮水水质抽检情况汇总表</w:t>
      </w:r>
    </w:p>
    <w:p>
      <w:pPr>
        <w:spacing w:before="44" w:line="242" w:lineRule="auto"/>
        <w:ind w:firstLine="286"/>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2"/>
          <w:sz w:val="28"/>
          <w:szCs w:val="28"/>
        </w:rPr>
        <w:t>填报单位（盖章</w:t>
      </w:r>
      <w:r>
        <w:rPr>
          <w:rFonts w:hint="eastAsia" w:ascii="方正仿宋_GBK" w:hAnsi="方正仿宋_GBK" w:eastAsia="方正仿宋_GBK" w:cs="方正仿宋_GBK"/>
          <w:spacing w:val="-66"/>
          <w:sz w:val="28"/>
          <w:szCs w:val="28"/>
        </w:rPr>
        <w:t>）：</w:t>
      </w:r>
    </w:p>
    <w:p>
      <w:pPr>
        <w:spacing w:line="108" w:lineRule="exact"/>
        <w:rPr>
          <w:rFonts w:hint="eastAsia" w:ascii="方正仿宋_GBK" w:hAnsi="方正仿宋_GBK" w:eastAsia="方正仿宋_GBK" w:cs="方正仿宋_GBK"/>
        </w:rPr>
      </w:pPr>
    </w:p>
    <w:tbl>
      <w:tblPr>
        <w:tblStyle w:val="88"/>
        <w:tblW w:w="1398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1"/>
        <w:gridCol w:w="679"/>
        <w:gridCol w:w="678"/>
        <w:gridCol w:w="402"/>
        <w:gridCol w:w="357"/>
        <w:gridCol w:w="429"/>
        <w:gridCol w:w="678"/>
        <w:gridCol w:w="420"/>
        <w:gridCol w:w="536"/>
        <w:gridCol w:w="500"/>
        <w:gridCol w:w="312"/>
        <w:gridCol w:w="322"/>
        <w:gridCol w:w="669"/>
        <w:gridCol w:w="697"/>
        <w:gridCol w:w="640"/>
        <w:gridCol w:w="1101"/>
        <w:gridCol w:w="1288"/>
        <w:gridCol w:w="893"/>
        <w:gridCol w:w="865"/>
        <w:gridCol w:w="941"/>
        <w:gridCol w:w="8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691" w:type="dxa"/>
            <w:vMerge w:val="restart"/>
            <w:tcBorders>
              <w:bottom w:val="nil"/>
            </w:tcBorders>
            <w:noWrap w:val="0"/>
            <w:vAlign w:val="top"/>
          </w:tcPr>
          <w:p>
            <w:pPr>
              <w:spacing w:before="138" w:line="230" w:lineRule="auto"/>
              <w:ind w:left="116" w:right="108" w:firstLine="1"/>
              <w:rPr>
                <w:rFonts w:hint="eastAsia" w:ascii="方正仿宋_GBK" w:hAnsi="方正仿宋_GBK" w:eastAsia="方正仿宋_GBK" w:cs="方正仿宋_GBK"/>
                <w:sz w:val="20"/>
              </w:rPr>
            </w:pPr>
            <w:r>
              <w:rPr>
                <w:rFonts w:hint="eastAsia" w:ascii="方正仿宋_GBK" w:hAnsi="方正仿宋_GBK" w:eastAsia="方正仿宋_GBK" w:cs="方正仿宋_GBK"/>
                <w:spacing w:val="-3"/>
                <w:sz w:val="20"/>
              </w:rPr>
              <w:t>检</w:t>
            </w:r>
            <w:r>
              <w:rPr>
                <w:rFonts w:hint="eastAsia" w:ascii="方正仿宋_GBK" w:hAnsi="方正仿宋_GBK" w:eastAsia="方正仿宋_GBK" w:cs="方正仿宋_GBK"/>
                <w:spacing w:val="-35"/>
                <w:sz w:val="20"/>
              </w:rPr>
              <w:t xml:space="preserve"> </w:t>
            </w:r>
            <w:r>
              <w:rPr>
                <w:rFonts w:hint="eastAsia" w:ascii="方正仿宋_GBK" w:hAnsi="方正仿宋_GBK" w:eastAsia="方正仿宋_GBK" w:cs="方正仿宋_GBK"/>
                <w:spacing w:val="-3"/>
                <w:sz w:val="20"/>
              </w:rPr>
              <w:t>查</w:t>
            </w:r>
            <w:r>
              <w:rPr>
                <w:rFonts w:hint="eastAsia" w:ascii="方正仿宋_GBK" w:hAnsi="方正仿宋_GBK" w:eastAsia="方正仿宋_GBK" w:cs="方正仿宋_GBK"/>
                <w:sz w:val="20"/>
              </w:rPr>
              <w:t xml:space="preserve"> </w:t>
            </w:r>
            <w:r>
              <w:rPr>
                <w:rFonts w:hint="eastAsia" w:ascii="方正仿宋_GBK" w:hAnsi="方正仿宋_GBK" w:eastAsia="方正仿宋_GBK" w:cs="方正仿宋_GBK"/>
                <w:spacing w:val="-2"/>
                <w:sz w:val="20"/>
              </w:rPr>
              <w:t>直</w:t>
            </w:r>
            <w:r>
              <w:rPr>
                <w:rFonts w:hint="eastAsia" w:ascii="方正仿宋_GBK" w:hAnsi="方正仿宋_GBK" w:eastAsia="方正仿宋_GBK" w:cs="方正仿宋_GBK"/>
                <w:spacing w:val="-36"/>
                <w:sz w:val="20"/>
              </w:rPr>
              <w:t xml:space="preserve"> </w:t>
            </w:r>
            <w:r>
              <w:rPr>
                <w:rFonts w:hint="eastAsia" w:ascii="方正仿宋_GBK" w:hAnsi="方正仿宋_GBK" w:eastAsia="方正仿宋_GBK" w:cs="方正仿宋_GBK"/>
                <w:spacing w:val="-2"/>
                <w:sz w:val="20"/>
              </w:rPr>
              <w:t>饮</w:t>
            </w:r>
            <w:r>
              <w:rPr>
                <w:rFonts w:hint="eastAsia" w:ascii="方正仿宋_GBK" w:hAnsi="方正仿宋_GBK" w:eastAsia="方正仿宋_GBK" w:cs="方正仿宋_GBK"/>
                <w:sz w:val="20"/>
              </w:rPr>
              <w:t xml:space="preserve"> </w:t>
            </w:r>
            <w:r>
              <w:rPr>
                <w:rFonts w:hint="eastAsia" w:ascii="方正仿宋_GBK" w:hAnsi="方正仿宋_GBK" w:eastAsia="方正仿宋_GBK" w:cs="方正仿宋_GBK"/>
                <w:spacing w:val="-8"/>
                <w:sz w:val="20"/>
              </w:rPr>
              <w:t>水</w:t>
            </w:r>
            <w:r>
              <w:rPr>
                <w:rFonts w:hint="eastAsia" w:ascii="方正仿宋_GBK" w:hAnsi="方正仿宋_GBK" w:eastAsia="方正仿宋_GBK" w:cs="方正仿宋_GBK"/>
                <w:spacing w:val="-24"/>
                <w:sz w:val="20"/>
              </w:rPr>
              <w:t xml:space="preserve"> </w:t>
            </w:r>
            <w:r>
              <w:rPr>
                <w:rFonts w:hint="eastAsia" w:ascii="方正仿宋_GBK" w:hAnsi="方正仿宋_GBK" w:eastAsia="方正仿宋_GBK" w:cs="方正仿宋_GBK"/>
                <w:spacing w:val="-8"/>
                <w:sz w:val="20"/>
              </w:rPr>
              <w:t>学</w:t>
            </w:r>
            <w:r>
              <w:rPr>
                <w:rFonts w:hint="eastAsia" w:ascii="方正仿宋_GBK" w:hAnsi="方正仿宋_GBK" w:eastAsia="方正仿宋_GBK" w:cs="方正仿宋_GBK"/>
                <w:sz w:val="20"/>
              </w:rPr>
              <w:t xml:space="preserve"> </w:t>
            </w:r>
            <w:r>
              <w:rPr>
                <w:rFonts w:hint="eastAsia" w:ascii="方正仿宋_GBK" w:hAnsi="方正仿宋_GBK" w:eastAsia="方正仿宋_GBK" w:cs="方正仿宋_GBK"/>
                <w:spacing w:val="3"/>
                <w:sz w:val="20"/>
              </w:rPr>
              <w:t>校数</w:t>
            </w:r>
          </w:p>
        </w:tc>
        <w:tc>
          <w:tcPr>
            <w:tcW w:w="679" w:type="dxa"/>
            <w:vMerge w:val="restart"/>
            <w:tcBorders>
              <w:bottom w:val="nil"/>
            </w:tcBorders>
            <w:noWrap w:val="0"/>
            <w:vAlign w:val="top"/>
          </w:tcPr>
          <w:p>
            <w:pPr>
              <w:spacing w:before="138" w:line="230" w:lineRule="auto"/>
              <w:ind w:left="115" w:right="108" w:firstLine="12"/>
              <w:rPr>
                <w:rFonts w:hint="eastAsia" w:ascii="方正仿宋_GBK" w:hAnsi="方正仿宋_GBK" w:eastAsia="方正仿宋_GBK" w:cs="方正仿宋_GBK"/>
                <w:sz w:val="20"/>
              </w:rPr>
            </w:pPr>
            <w:r>
              <w:rPr>
                <w:rFonts w:hint="eastAsia" w:ascii="方正仿宋_GBK" w:hAnsi="方正仿宋_GBK" w:eastAsia="方正仿宋_GBK" w:cs="方正仿宋_GBK"/>
                <w:spacing w:val="-8"/>
                <w:sz w:val="20"/>
              </w:rPr>
              <w:t>学</w:t>
            </w:r>
            <w:r>
              <w:rPr>
                <w:rFonts w:hint="eastAsia" w:ascii="方正仿宋_GBK" w:hAnsi="方正仿宋_GBK" w:eastAsia="方正仿宋_GBK" w:cs="方正仿宋_GBK"/>
                <w:spacing w:val="-46"/>
                <w:sz w:val="20"/>
              </w:rPr>
              <w:t xml:space="preserve"> </w:t>
            </w:r>
            <w:r>
              <w:rPr>
                <w:rFonts w:hint="eastAsia" w:ascii="方正仿宋_GBK" w:hAnsi="方正仿宋_GBK" w:eastAsia="方正仿宋_GBK" w:cs="方正仿宋_GBK"/>
                <w:spacing w:val="-8"/>
                <w:sz w:val="20"/>
              </w:rPr>
              <w:t>校</w:t>
            </w:r>
            <w:r>
              <w:rPr>
                <w:rFonts w:hint="eastAsia" w:ascii="方正仿宋_GBK" w:hAnsi="方正仿宋_GBK" w:eastAsia="方正仿宋_GBK" w:cs="方正仿宋_GBK"/>
                <w:sz w:val="20"/>
              </w:rPr>
              <w:t xml:space="preserve"> </w:t>
            </w:r>
            <w:r>
              <w:rPr>
                <w:rFonts w:hint="eastAsia" w:ascii="方正仿宋_GBK" w:hAnsi="方正仿宋_GBK" w:eastAsia="方正仿宋_GBK" w:cs="方正仿宋_GBK"/>
                <w:spacing w:val="-2"/>
                <w:sz w:val="20"/>
              </w:rPr>
              <w:t>直</w:t>
            </w:r>
            <w:r>
              <w:rPr>
                <w:rFonts w:hint="eastAsia" w:ascii="方正仿宋_GBK" w:hAnsi="方正仿宋_GBK" w:eastAsia="方正仿宋_GBK" w:cs="方正仿宋_GBK"/>
                <w:spacing w:val="-46"/>
                <w:sz w:val="20"/>
              </w:rPr>
              <w:t xml:space="preserve"> </w:t>
            </w:r>
            <w:r>
              <w:rPr>
                <w:rFonts w:hint="eastAsia" w:ascii="方正仿宋_GBK" w:hAnsi="方正仿宋_GBK" w:eastAsia="方正仿宋_GBK" w:cs="方正仿宋_GBK"/>
                <w:spacing w:val="-2"/>
                <w:sz w:val="20"/>
              </w:rPr>
              <w:t>饮</w:t>
            </w:r>
            <w:r>
              <w:rPr>
                <w:rFonts w:hint="eastAsia" w:ascii="方正仿宋_GBK" w:hAnsi="方正仿宋_GBK" w:eastAsia="方正仿宋_GBK" w:cs="方正仿宋_GBK"/>
                <w:sz w:val="20"/>
              </w:rPr>
              <w:t xml:space="preserve"> </w:t>
            </w:r>
            <w:r>
              <w:rPr>
                <w:rFonts w:hint="eastAsia" w:ascii="方正仿宋_GBK" w:hAnsi="方正仿宋_GBK" w:eastAsia="方正仿宋_GBK" w:cs="方正仿宋_GBK"/>
                <w:spacing w:val="-2"/>
                <w:sz w:val="20"/>
              </w:rPr>
              <w:t>水</w:t>
            </w:r>
            <w:r>
              <w:rPr>
                <w:rFonts w:hint="eastAsia" w:ascii="方正仿宋_GBK" w:hAnsi="方正仿宋_GBK" w:eastAsia="方正仿宋_GBK" w:cs="方正仿宋_GBK"/>
                <w:spacing w:val="-46"/>
                <w:sz w:val="20"/>
              </w:rPr>
              <w:t xml:space="preserve"> </w:t>
            </w:r>
            <w:r>
              <w:rPr>
                <w:rFonts w:hint="eastAsia" w:ascii="方正仿宋_GBK" w:hAnsi="方正仿宋_GBK" w:eastAsia="方正仿宋_GBK" w:cs="方正仿宋_GBK"/>
                <w:spacing w:val="-2"/>
                <w:sz w:val="20"/>
              </w:rPr>
              <w:t>设</w:t>
            </w:r>
            <w:r>
              <w:rPr>
                <w:rFonts w:hint="eastAsia" w:ascii="方正仿宋_GBK" w:hAnsi="方正仿宋_GBK" w:eastAsia="方正仿宋_GBK" w:cs="方正仿宋_GBK"/>
                <w:sz w:val="20"/>
              </w:rPr>
              <w:t xml:space="preserve"> </w:t>
            </w:r>
            <w:r>
              <w:rPr>
                <w:rFonts w:hint="eastAsia" w:ascii="方正仿宋_GBK" w:hAnsi="方正仿宋_GBK" w:eastAsia="方正仿宋_GBK" w:cs="方正仿宋_GBK"/>
                <w:spacing w:val="3"/>
                <w:sz w:val="20"/>
              </w:rPr>
              <w:t>备数</w:t>
            </w:r>
          </w:p>
        </w:tc>
        <w:tc>
          <w:tcPr>
            <w:tcW w:w="678" w:type="dxa"/>
            <w:vMerge w:val="restart"/>
            <w:tcBorders>
              <w:bottom w:val="nil"/>
            </w:tcBorders>
            <w:noWrap w:val="0"/>
            <w:vAlign w:val="top"/>
          </w:tcPr>
          <w:p>
            <w:pPr>
              <w:spacing w:before="137" w:line="220" w:lineRule="auto"/>
              <w:ind w:left="115" w:right="107" w:firstLine="2"/>
              <w:rPr>
                <w:rFonts w:hint="eastAsia" w:ascii="方正仿宋_GBK" w:hAnsi="方正仿宋_GBK" w:eastAsia="方正仿宋_GBK" w:cs="方正仿宋_GBK"/>
                <w:sz w:val="20"/>
              </w:rPr>
            </w:pPr>
            <w:r>
              <w:rPr>
                <w:rFonts w:hint="eastAsia" w:ascii="方正仿宋_GBK" w:hAnsi="方正仿宋_GBK" w:eastAsia="方正仿宋_GBK" w:cs="方正仿宋_GBK"/>
                <w:spacing w:val="-6"/>
                <w:sz w:val="20"/>
              </w:rPr>
              <w:t>水</w:t>
            </w:r>
            <w:r>
              <w:rPr>
                <w:rFonts w:hint="eastAsia" w:ascii="方正仿宋_GBK" w:hAnsi="方正仿宋_GBK" w:eastAsia="方正仿宋_GBK" w:cs="方正仿宋_GBK"/>
                <w:spacing w:val="-41"/>
                <w:sz w:val="20"/>
              </w:rPr>
              <w:t xml:space="preserve"> </w:t>
            </w:r>
            <w:r>
              <w:rPr>
                <w:rFonts w:hint="eastAsia" w:ascii="方正仿宋_GBK" w:hAnsi="方正仿宋_GBK" w:eastAsia="方正仿宋_GBK" w:cs="方正仿宋_GBK"/>
                <w:spacing w:val="-6"/>
                <w:sz w:val="20"/>
              </w:rPr>
              <w:t>质</w:t>
            </w:r>
            <w:r>
              <w:rPr>
                <w:rFonts w:hint="eastAsia" w:ascii="方正仿宋_GBK" w:hAnsi="方正仿宋_GBK" w:eastAsia="方正仿宋_GBK" w:cs="方正仿宋_GBK"/>
                <w:sz w:val="20"/>
              </w:rPr>
              <w:t xml:space="preserve"> </w:t>
            </w:r>
            <w:r>
              <w:rPr>
                <w:rFonts w:hint="eastAsia" w:ascii="方正仿宋_GBK" w:hAnsi="方正仿宋_GBK" w:eastAsia="方正仿宋_GBK" w:cs="方正仿宋_GBK"/>
                <w:spacing w:val="-3"/>
                <w:sz w:val="20"/>
              </w:rPr>
              <w:t>抽</w:t>
            </w:r>
            <w:r>
              <w:rPr>
                <w:rFonts w:hint="eastAsia" w:ascii="方正仿宋_GBK" w:hAnsi="方正仿宋_GBK" w:eastAsia="方正仿宋_GBK" w:cs="方正仿宋_GBK"/>
                <w:spacing w:val="-44"/>
                <w:sz w:val="20"/>
              </w:rPr>
              <w:t xml:space="preserve"> </w:t>
            </w:r>
            <w:r>
              <w:rPr>
                <w:rFonts w:hint="eastAsia" w:ascii="方正仿宋_GBK" w:hAnsi="方正仿宋_GBK" w:eastAsia="方正仿宋_GBK" w:cs="方正仿宋_GBK"/>
                <w:spacing w:val="-3"/>
                <w:sz w:val="20"/>
              </w:rPr>
              <w:t>检</w:t>
            </w:r>
            <w:r>
              <w:rPr>
                <w:rFonts w:hint="eastAsia" w:ascii="方正仿宋_GBK" w:hAnsi="方正仿宋_GBK" w:eastAsia="方正仿宋_GBK" w:cs="方正仿宋_GBK"/>
                <w:sz w:val="20"/>
              </w:rPr>
              <w:t xml:space="preserve"> </w:t>
            </w:r>
            <w:r>
              <w:rPr>
                <w:rFonts w:hint="eastAsia" w:ascii="方正仿宋_GBK" w:hAnsi="方正仿宋_GBK" w:eastAsia="方正仿宋_GBK" w:cs="方正仿宋_GBK"/>
                <w:spacing w:val="-5"/>
                <w:sz w:val="20"/>
              </w:rPr>
              <w:t>件</w:t>
            </w:r>
            <w:r>
              <w:rPr>
                <w:rFonts w:hint="eastAsia" w:ascii="方正仿宋_GBK" w:hAnsi="方正仿宋_GBK" w:eastAsia="方正仿宋_GBK" w:cs="方正仿宋_GBK"/>
                <w:spacing w:val="-40"/>
                <w:sz w:val="20"/>
              </w:rPr>
              <w:t xml:space="preserve"> </w:t>
            </w:r>
            <w:r>
              <w:rPr>
                <w:rFonts w:hint="eastAsia" w:ascii="方正仿宋_GBK" w:hAnsi="方正仿宋_GBK" w:eastAsia="方正仿宋_GBK" w:cs="方正仿宋_GBK"/>
                <w:spacing w:val="-5"/>
                <w:sz w:val="20"/>
              </w:rPr>
              <w:t>数</w:t>
            </w:r>
          </w:p>
          <w:p>
            <w:pPr>
              <w:spacing w:line="204" w:lineRule="auto"/>
              <w:ind w:firstLine="118"/>
              <w:rPr>
                <w:rFonts w:hint="eastAsia" w:ascii="方正仿宋_GBK" w:hAnsi="方正仿宋_GBK" w:eastAsia="方正仿宋_GBK" w:cs="方正仿宋_GBK"/>
                <w:sz w:val="10"/>
                <w:szCs w:val="10"/>
              </w:rPr>
            </w:pPr>
            <w:r>
              <w:rPr>
                <w:rFonts w:hint="eastAsia" w:ascii="方正仿宋_GBK" w:hAnsi="方正仿宋_GBK" w:eastAsia="方正仿宋_GBK" w:cs="方正仿宋_GBK"/>
                <w:spacing w:val="4"/>
                <w:sz w:val="10"/>
                <w:szCs w:val="10"/>
              </w:rPr>
              <w:t>1</w:t>
            </w:r>
          </w:p>
        </w:tc>
        <w:tc>
          <w:tcPr>
            <w:tcW w:w="402" w:type="dxa"/>
            <w:vMerge w:val="restart"/>
            <w:tcBorders>
              <w:bottom w:val="nil"/>
            </w:tcBorders>
            <w:noWrap w:val="0"/>
            <w:vAlign w:val="top"/>
          </w:tcPr>
          <w:p>
            <w:pPr>
              <w:spacing w:before="17" w:line="222" w:lineRule="auto"/>
              <w:ind w:firstLine="115"/>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合</w:t>
            </w:r>
          </w:p>
          <w:p>
            <w:pPr>
              <w:spacing w:line="221" w:lineRule="auto"/>
              <w:ind w:firstLine="114"/>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格</w:t>
            </w:r>
          </w:p>
          <w:p>
            <w:pPr>
              <w:spacing w:line="221" w:lineRule="auto"/>
              <w:ind w:firstLine="116"/>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件</w:t>
            </w:r>
          </w:p>
          <w:p>
            <w:pPr>
              <w:spacing w:line="217" w:lineRule="auto"/>
              <w:ind w:firstLine="119"/>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数</w:t>
            </w:r>
          </w:p>
          <w:p>
            <w:pPr>
              <w:spacing w:line="202" w:lineRule="auto"/>
              <w:ind w:firstLine="109"/>
              <w:rPr>
                <w:rFonts w:hint="eastAsia" w:ascii="方正仿宋_GBK" w:hAnsi="方正仿宋_GBK" w:eastAsia="方正仿宋_GBK" w:cs="方正仿宋_GBK"/>
                <w:sz w:val="10"/>
                <w:szCs w:val="10"/>
              </w:rPr>
            </w:pPr>
            <w:r>
              <w:rPr>
                <w:rFonts w:hint="eastAsia" w:ascii="方正仿宋_GBK" w:hAnsi="方正仿宋_GBK" w:eastAsia="方正仿宋_GBK" w:cs="方正仿宋_GBK"/>
                <w:sz w:val="10"/>
                <w:szCs w:val="10"/>
              </w:rPr>
              <w:t>2</w:t>
            </w:r>
          </w:p>
        </w:tc>
        <w:tc>
          <w:tcPr>
            <w:tcW w:w="5560" w:type="dxa"/>
            <w:gridSpan w:val="11"/>
            <w:noWrap w:val="0"/>
            <w:vAlign w:val="top"/>
          </w:tcPr>
          <w:p>
            <w:pPr>
              <w:spacing w:before="92" w:line="272" w:lineRule="exact"/>
              <w:ind w:firstLine="2053"/>
              <w:rPr>
                <w:rFonts w:hint="eastAsia" w:ascii="方正仿宋_GBK" w:hAnsi="方正仿宋_GBK" w:eastAsia="方正仿宋_GBK" w:cs="方正仿宋_GBK"/>
                <w:sz w:val="20"/>
              </w:rPr>
            </w:pPr>
            <w:r>
              <w:rPr>
                <w:rFonts w:hint="eastAsia" w:ascii="方正仿宋_GBK" w:hAnsi="方正仿宋_GBK" w:eastAsia="方正仿宋_GBK" w:cs="方正仿宋_GBK"/>
                <w:spacing w:val="8"/>
                <w:position w:val="1"/>
                <w:sz w:val="20"/>
              </w:rPr>
              <w:t>各指标合格件数</w:t>
            </w:r>
          </w:p>
        </w:tc>
        <w:tc>
          <w:tcPr>
            <w:tcW w:w="3282" w:type="dxa"/>
            <w:gridSpan w:val="3"/>
            <w:noWrap w:val="0"/>
            <w:vAlign w:val="top"/>
          </w:tcPr>
          <w:p>
            <w:pPr>
              <w:spacing w:before="92" w:line="272" w:lineRule="exact"/>
              <w:ind w:firstLine="921"/>
              <w:rPr>
                <w:rFonts w:hint="eastAsia" w:ascii="方正仿宋_GBK" w:hAnsi="方正仿宋_GBK" w:eastAsia="方正仿宋_GBK" w:cs="方正仿宋_GBK"/>
                <w:sz w:val="20"/>
              </w:rPr>
            </w:pPr>
            <w:r>
              <w:rPr>
                <w:rFonts w:hint="eastAsia" w:ascii="方正仿宋_GBK" w:hAnsi="方正仿宋_GBK" w:eastAsia="方正仿宋_GBK" w:cs="方正仿宋_GBK"/>
                <w:spacing w:val="7"/>
                <w:position w:val="1"/>
                <w:sz w:val="20"/>
              </w:rPr>
              <w:t>卫生管理合格数</w:t>
            </w:r>
          </w:p>
        </w:tc>
        <w:tc>
          <w:tcPr>
            <w:tcW w:w="2694" w:type="dxa"/>
            <w:gridSpan w:val="3"/>
            <w:noWrap w:val="0"/>
            <w:vAlign w:val="top"/>
          </w:tcPr>
          <w:p>
            <w:pPr>
              <w:spacing w:before="92" w:line="272" w:lineRule="exact"/>
              <w:ind w:firstLine="935"/>
              <w:rPr>
                <w:rFonts w:hint="eastAsia" w:ascii="方正仿宋_GBK" w:hAnsi="方正仿宋_GBK" w:eastAsia="方正仿宋_GBK" w:cs="方正仿宋_GBK"/>
                <w:sz w:val="20"/>
              </w:rPr>
            </w:pPr>
            <w:r>
              <w:rPr>
                <w:rFonts w:hint="eastAsia" w:ascii="方正仿宋_GBK" w:hAnsi="方正仿宋_GBK" w:eastAsia="方正仿宋_GBK" w:cs="方正仿宋_GBK"/>
                <w:spacing w:val="6"/>
                <w:position w:val="1"/>
                <w:sz w:val="20"/>
              </w:rPr>
              <w:t>行政措施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1" w:hRule="atLeast"/>
        </w:trPr>
        <w:tc>
          <w:tcPr>
            <w:tcW w:w="691" w:type="dxa"/>
            <w:vMerge w:val="continue"/>
            <w:tcBorders>
              <w:top w:val="nil"/>
            </w:tcBorders>
            <w:noWrap w:val="0"/>
            <w:vAlign w:val="top"/>
          </w:tcPr>
          <w:p>
            <w:pPr>
              <w:rPr>
                <w:rFonts w:hint="eastAsia" w:ascii="方正仿宋_GBK" w:hAnsi="方正仿宋_GBK" w:eastAsia="方正仿宋_GBK" w:cs="方正仿宋_GBK"/>
              </w:rPr>
            </w:pPr>
          </w:p>
        </w:tc>
        <w:tc>
          <w:tcPr>
            <w:tcW w:w="679" w:type="dxa"/>
            <w:vMerge w:val="continue"/>
            <w:tcBorders>
              <w:top w:val="nil"/>
            </w:tcBorders>
            <w:noWrap w:val="0"/>
            <w:vAlign w:val="top"/>
          </w:tcPr>
          <w:p>
            <w:pPr>
              <w:rPr>
                <w:rFonts w:hint="eastAsia" w:ascii="方正仿宋_GBK" w:hAnsi="方正仿宋_GBK" w:eastAsia="方正仿宋_GBK" w:cs="方正仿宋_GBK"/>
              </w:rPr>
            </w:pPr>
          </w:p>
        </w:tc>
        <w:tc>
          <w:tcPr>
            <w:tcW w:w="678" w:type="dxa"/>
            <w:vMerge w:val="continue"/>
            <w:tcBorders>
              <w:top w:val="nil"/>
            </w:tcBorders>
            <w:noWrap w:val="0"/>
            <w:vAlign w:val="top"/>
          </w:tcPr>
          <w:p>
            <w:pPr>
              <w:rPr>
                <w:rFonts w:hint="eastAsia" w:ascii="方正仿宋_GBK" w:hAnsi="方正仿宋_GBK" w:eastAsia="方正仿宋_GBK" w:cs="方正仿宋_GBK"/>
              </w:rPr>
            </w:pPr>
          </w:p>
        </w:tc>
        <w:tc>
          <w:tcPr>
            <w:tcW w:w="402" w:type="dxa"/>
            <w:vMerge w:val="continue"/>
            <w:tcBorders>
              <w:top w:val="nil"/>
            </w:tcBorders>
            <w:noWrap w:val="0"/>
            <w:vAlign w:val="top"/>
          </w:tcPr>
          <w:p>
            <w:pPr>
              <w:rPr>
                <w:rFonts w:hint="eastAsia" w:ascii="方正仿宋_GBK" w:hAnsi="方正仿宋_GBK" w:eastAsia="方正仿宋_GBK" w:cs="方正仿宋_GBK"/>
              </w:rPr>
            </w:pPr>
          </w:p>
        </w:tc>
        <w:tc>
          <w:tcPr>
            <w:tcW w:w="357" w:type="dxa"/>
            <w:noWrap w:val="0"/>
            <w:vAlign w:val="top"/>
          </w:tcPr>
          <w:p>
            <w:pPr>
              <w:spacing w:before="181" w:line="247" w:lineRule="auto"/>
              <w:ind w:left="114" w:right="38" w:firstLine="6"/>
              <w:rPr>
                <w:rFonts w:hint="eastAsia" w:ascii="方正仿宋_GBK" w:hAnsi="方正仿宋_GBK" w:eastAsia="方正仿宋_GBK" w:cs="方正仿宋_GBK"/>
                <w:sz w:val="20"/>
              </w:rPr>
            </w:pPr>
            <w:r>
              <w:rPr>
                <w:rFonts w:hint="eastAsia" w:ascii="方正仿宋_GBK" w:hAnsi="方正仿宋_GBK" w:eastAsia="方正仿宋_GBK" w:cs="方正仿宋_GBK"/>
                <w:spacing w:val="-8"/>
                <w:sz w:val="20"/>
              </w:rPr>
              <w:t>色</w:t>
            </w:r>
            <w:r>
              <w:rPr>
                <w:rFonts w:hint="eastAsia" w:ascii="方正仿宋_GBK" w:hAnsi="方正仿宋_GBK" w:eastAsia="方正仿宋_GBK" w:cs="方正仿宋_GBK"/>
                <w:sz w:val="20"/>
              </w:rPr>
              <w:t xml:space="preserve"> </w:t>
            </w:r>
            <w:r>
              <w:rPr>
                <w:rFonts w:hint="eastAsia" w:ascii="方正仿宋_GBK" w:hAnsi="方正仿宋_GBK" w:eastAsia="方正仿宋_GBK" w:cs="方正仿宋_GBK"/>
                <w:spacing w:val="-1"/>
                <w:sz w:val="20"/>
              </w:rPr>
              <w:t>度</w:t>
            </w:r>
          </w:p>
        </w:tc>
        <w:tc>
          <w:tcPr>
            <w:tcW w:w="429" w:type="dxa"/>
            <w:noWrap w:val="0"/>
            <w:textDirection w:val="tbRlV"/>
            <w:vAlign w:val="top"/>
          </w:tcPr>
          <w:p>
            <w:pPr>
              <w:spacing w:before="111" w:line="213" w:lineRule="auto"/>
              <w:ind w:firstLine="49"/>
              <w:rPr>
                <w:rFonts w:hint="eastAsia" w:ascii="方正仿宋_GBK" w:hAnsi="方正仿宋_GBK" w:eastAsia="方正仿宋_GBK" w:cs="方正仿宋_GBK"/>
                <w:sz w:val="20"/>
              </w:rPr>
            </w:pPr>
            <w:r>
              <w:rPr>
                <w:rFonts w:hint="eastAsia" w:ascii="方正仿宋_GBK" w:hAnsi="方正仿宋_GBK" w:eastAsia="方正仿宋_GBK" w:cs="方正仿宋_GBK"/>
                <w:spacing w:val="20"/>
                <w:w w:val="109"/>
                <w:sz w:val="20"/>
              </w:rPr>
              <w:t>浑浊度</w:t>
            </w:r>
          </w:p>
        </w:tc>
        <w:tc>
          <w:tcPr>
            <w:tcW w:w="678" w:type="dxa"/>
            <w:noWrap w:val="0"/>
            <w:textDirection w:val="tbRlV"/>
            <w:vAlign w:val="top"/>
          </w:tcPr>
          <w:p>
            <w:pPr>
              <w:spacing w:before="108"/>
              <w:ind w:left="49" w:right="36" w:firstLine="22"/>
              <w:rPr>
                <w:rFonts w:hint="eastAsia" w:ascii="方正仿宋_GBK" w:hAnsi="方正仿宋_GBK" w:eastAsia="方正仿宋_GBK" w:cs="方正仿宋_GBK"/>
                <w:sz w:val="20"/>
              </w:rPr>
            </w:pPr>
            <w:r>
              <w:rPr>
                <w:rFonts w:hint="eastAsia" w:ascii="方正仿宋_GBK" w:hAnsi="方正仿宋_GBK" w:eastAsia="方正仿宋_GBK" w:cs="方正仿宋_GBK"/>
                <w:spacing w:val="5"/>
                <w:sz w:val="20"/>
              </w:rPr>
              <w:t>眼</w:t>
            </w:r>
            <w:r>
              <w:rPr>
                <w:rFonts w:hint="eastAsia" w:ascii="方正仿宋_GBK" w:hAnsi="方正仿宋_GBK" w:eastAsia="方正仿宋_GBK" w:cs="方正仿宋_GBK"/>
                <w:spacing w:val="-58"/>
                <w:sz w:val="20"/>
              </w:rPr>
              <w:t xml:space="preserve"> </w:t>
            </w:r>
            <w:r>
              <w:rPr>
                <w:rFonts w:hint="eastAsia" w:ascii="方正仿宋_GBK" w:hAnsi="方正仿宋_GBK" w:eastAsia="方正仿宋_GBK" w:cs="方正仿宋_GBK"/>
                <w:spacing w:val="5"/>
                <w:sz w:val="20"/>
              </w:rPr>
              <w:t>见</w:t>
            </w:r>
            <w:r>
              <w:rPr>
                <w:rFonts w:hint="eastAsia" w:ascii="方正仿宋_GBK" w:hAnsi="方正仿宋_GBK" w:eastAsia="方正仿宋_GBK" w:cs="方正仿宋_GBK"/>
                <w:sz w:val="20"/>
              </w:rPr>
              <w:t xml:space="preserve">   </w:t>
            </w:r>
            <w:r>
              <w:rPr>
                <w:rFonts w:hint="eastAsia" w:ascii="方正仿宋_GBK" w:hAnsi="方正仿宋_GBK" w:eastAsia="方正仿宋_GBK" w:cs="方正仿宋_GBK"/>
                <w:spacing w:val="20"/>
                <w:w w:val="109"/>
                <w:sz w:val="20"/>
              </w:rPr>
              <w:t>肉可物</w:t>
            </w:r>
          </w:p>
        </w:tc>
        <w:tc>
          <w:tcPr>
            <w:tcW w:w="420" w:type="dxa"/>
            <w:noWrap w:val="0"/>
            <w:textDirection w:val="tbRlV"/>
            <w:vAlign w:val="top"/>
          </w:tcPr>
          <w:p>
            <w:pPr>
              <w:spacing w:before="101" w:line="209" w:lineRule="auto"/>
              <w:ind w:firstLine="49"/>
              <w:rPr>
                <w:rFonts w:hint="eastAsia" w:ascii="方正仿宋_GBK" w:hAnsi="方正仿宋_GBK" w:eastAsia="方正仿宋_GBK" w:cs="方正仿宋_GBK"/>
                <w:sz w:val="20"/>
              </w:rPr>
            </w:pPr>
            <w:r>
              <w:rPr>
                <w:rFonts w:hint="eastAsia" w:ascii="方正仿宋_GBK" w:hAnsi="方正仿宋_GBK" w:eastAsia="方正仿宋_GBK" w:cs="方正仿宋_GBK"/>
                <w:spacing w:val="20"/>
                <w:w w:val="109"/>
                <w:sz w:val="20"/>
              </w:rPr>
              <w:t>臭和味</w:t>
            </w:r>
          </w:p>
        </w:tc>
        <w:tc>
          <w:tcPr>
            <w:tcW w:w="536" w:type="dxa"/>
            <w:noWrap w:val="0"/>
            <w:vAlign w:val="top"/>
          </w:tcPr>
          <w:p>
            <w:pPr>
              <w:spacing w:before="212" w:line="192" w:lineRule="auto"/>
              <w:ind w:firstLine="108"/>
              <w:rPr>
                <w:rFonts w:hint="eastAsia" w:ascii="方正仿宋_GBK" w:hAnsi="方正仿宋_GBK" w:eastAsia="方正仿宋_GBK" w:cs="方正仿宋_GBK"/>
                <w:sz w:val="20"/>
              </w:rPr>
            </w:pPr>
            <w:r>
              <w:rPr>
                <w:rFonts w:hint="eastAsia" w:ascii="方正仿宋_GBK" w:hAnsi="方正仿宋_GBK" w:eastAsia="方正仿宋_GBK" w:cs="方正仿宋_GBK"/>
                <w:spacing w:val="3"/>
                <w:sz w:val="20"/>
              </w:rPr>
              <w:t>PH</w:t>
            </w:r>
          </w:p>
          <w:p>
            <w:pPr>
              <w:spacing w:before="12" w:line="276" w:lineRule="exact"/>
              <w:ind w:firstLine="115"/>
              <w:rPr>
                <w:rFonts w:hint="eastAsia" w:ascii="方正仿宋_GBK" w:hAnsi="方正仿宋_GBK" w:eastAsia="方正仿宋_GBK" w:cs="方正仿宋_GBK"/>
                <w:sz w:val="20"/>
              </w:rPr>
            </w:pPr>
            <w:r>
              <w:rPr>
                <w:rFonts w:hint="eastAsia" w:ascii="方正仿宋_GBK" w:hAnsi="方正仿宋_GBK" w:eastAsia="方正仿宋_GBK" w:cs="方正仿宋_GBK"/>
                <w:position w:val="1"/>
                <w:sz w:val="20"/>
              </w:rPr>
              <w:t>值</w:t>
            </w:r>
          </w:p>
        </w:tc>
        <w:tc>
          <w:tcPr>
            <w:tcW w:w="500" w:type="dxa"/>
            <w:noWrap w:val="0"/>
            <w:textDirection w:val="tbRlV"/>
            <w:vAlign w:val="top"/>
          </w:tcPr>
          <w:p>
            <w:pPr>
              <w:spacing w:before="181" w:line="210" w:lineRule="auto"/>
              <w:ind w:firstLine="49"/>
              <w:rPr>
                <w:rFonts w:hint="eastAsia" w:ascii="方正仿宋_GBK" w:hAnsi="方正仿宋_GBK" w:eastAsia="方正仿宋_GBK" w:cs="方正仿宋_GBK"/>
                <w:sz w:val="20"/>
              </w:rPr>
            </w:pPr>
            <w:r>
              <w:rPr>
                <w:rFonts w:hint="eastAsia" w:ascii="方正仿宋_GBK" w:hAnsi="方正仿宋_GBK" w:eastAsia="方正仿宋_GBK" w:cs="方正仿宋_GBK"/>
                <w:spacing w:val="21"/>
                <w:w w:val="105"/>
                <w:sz w:val="20"/>
              </w:rPr>
              <w:t>耗氧量</w:t>
            </w:r>
          </w:p>
        </w:tc>
        <w:tc>
          <w:tcPr>
            <w:tcW w:w="312" w:type="dxa"/>
            <w:noWrap w:val="0"/>
            <w:vAlign w:val="top"/>
          </w:tcPr>
          <w:p>
            <w:pPr>
              <w:spacing w:before="289" w:line="275" w:lineRule="exact"/>
              <w:ind w:firstLine="114"/>
              <w:rPr>
                <w:rFonts w:hint="eastAsia" w:ascii="方正仿宋_GBK" w:hAnsi="方正仿宋_GBK" w:eastAsia="方正仿宋_GBK" w:cs="方正仿宋_GBK"/>
                <w:sz w:val="20"/>
              </w:rPr>
            </w:pPr>
            <w:r>
              <w:rPr>
                <w:rFonts w:hint="eastAsia" w:ascii="方正仿宋_GBK" w:hAnsi="方正仿宋_GBK" w:eastAsia="方正仿宋_GBK" w:cs="方正仿宋_GBK"/>
                <w:spacing w:val="-8"/>
                <w:position w:val="1"/>
                <w:sz w:val="20"/>
              </w:rPr>
              <w:t>铅</w:t>
            </w:r>
          </w:p>
        </w:tc>
        <w:tc>
          <w:tcPr>
            <w:tcW w:w="322" w:type="dxa"/>
            <w:noWrap w:val="0"/>
            <w:vAlign w:val="top"/>
          </w:tcPr>
          <w:p>
            <w:pPr>
              <w:spacing w:before="289" w:line="272" w:lineRule="exact"/>
              <w:ind w:firstLine="116"/>
              <w:rPr>
                <w:rFonts w:hint="eastAsia" w:ascii="方正仿宋_GBK" w:hAnsi="方正仿宋_GBK" w:eastAsia="方正仿宋_GBK" w:cs="方正仿宋_GBK"/>
                <w:sz w:val="20"/>
              </w:rPr>
            </w:pPr>
            <w:r>
              <w:rPr>
                <w:rFonts w:hint="eastAsia" w:ascii="方正仿宋_GBK" w:hAnsi="方正仿宋_GBK" w:eastAsia="方正仿宋_GBK" w:cs="方正仿宋_GBK"/>
                <w:position w:val="1"/>
                <w:sz w:val="20"/>
              </w:rPr>
              <w:t>砷</w:t>
            </w:r>
          </w:p>
        </w:tc>
        <w:tc>
          <w:tcPr>
            <w:tcW w:w="669" w:type="dxa"/>
            <w:noWrap w:val="0"/>
            <w:vAlign w:val="top"/>
          </w:tcPr>
          <w:p>
            <w:pPr>
              <w:spacing w:before="169" w:line="238" w:lineRule="auto"/>
              <w:ind w:left="122" w:right="109" w:hanging="8"/>
              <w:rPr>
                <w:rFonts w:hint="eastAsia" w:ascii="方正仿宋_GBK" w:hAnsi="方正仿宋_GBK" w:eastAsia="方正仿宋_GBK" w:cs="方正仿宋_GBK"/>
                <w:sz w:val="20"/>
              </w:rPr>
            </w:pPr>
            <w:r>
              <w:rPr>
                <w:rFonts w:hint="eastAsia" w:ascii="方正仿宋_GBK" w:hAnsi="方正仿宋_GBK" w:eastAsia="方正仿宋_GBK" w:cs="方正仿宋_GBK"/>
                <w:spacing w:val="-4"/>
                <w:sz w:val="20"/>
              </w:rPr>
              <w:t>挥</w:t>
            </w:r>
            <w:r>
              <w:rPr>
                <w:rFonts w:hint="eastAsia" w:ascii="方正仿宋_GBK" w:hAnsi="方正仿宋_GBK" w:eastAsia="方正仿宋_GBK" w:cs="方正仿宋_GBK"/>
                <w:spacing w:val="-53"/>
                <w:sz w:val="20"/>
              </w:rPr>
              <w:t xml:space="preserve"> </w:t>
            </w:r>
            <w:r>
              <w:rPr>
                <w:rFonts w:hint="eastAsia" w:ascii="方正仿宋_GBK" w:hAnsi="方正仿宋_GBK" w:eastAsia="方正仿宋_GBK" w:cs="方正仿宋_GBK"/>
                <w:spacing w:val="-4"/>
                <w:sz w:val="20"/>
              </w:rPr>
              <w:t>发</w:t>
            </w:r>
            <w:r>
              <w:rPr>
                <w:rFonts w:hint="eastAsia" w:ascii="方正仿宋_GBK" w:hAnsi="方正仿宋_GBK" w:eastAsia="方正仿宋_GBK" w:cs="方正仿宋_GBK"/>
                <w:sz w:val="20"/>
              </w:rPr>
              <w:t xml:space="preserve"> </w:t>
            </w:r>
            <w:r>
              <w:rPr>
                <w:rFonts w:hint="eastAsia" w:ascii="方正仿宋_GBK" w:hAnsi="方正仿宋_GBK" w:eastAsia="方正仿宋_GBK" w:cs="方正仿宋_GBK"/>
                <w:spacing w:val="-1"/>
                <w:sz w:val="20"/>
              </w:rPr>
              <w:t>性酚</w:t>
            </w:r>
          </w:p>
        </w:tc>
        <w:tc>
          <w:tcPr>
            <w:tcW w:w="697" w:type="dxa"/>
            <w:noWrap w:val="0"/>
            <w:vAlign w:val="top"/>
          </w:tcPr>
          <w:p>
            <w:pPr>
              <w:spacing w:before="168" w:line="239" w:lineRule="auto"/>
              <w:ind w:left="130" w:right="108" w:hanging="8"/>
              <w:rPr>
                <w:rFonts w:hint="eastAsia" w:ascii="方正仿宋_GBK" w:hAnsi="方正仿宋_GBK" w:eastAsia="方正仿宋_GBK" w:cs="方正仿宋_GBK"/>
                <w:sz w:val="20"/>
              </w:rPr>
            </w:pPr>
            <w:r>
              <w:rPr>
                <w:rFonts w:hint="eastAsia" w:ascii="方正仿宋_GBK" w:hAnsi="方正仿宋_GBK" w:eastAsia="方正仿宋_GBK" w:cs="方正仿宋_GBK"/>
                <w:spacing w:val="-14"/>
                <w:sz w:val="20"/>
              </w:rPr>
              <w:t>菌</w:t>
            </w:r>
            <w:r>
              <w:rPr>
                <w:rFonts w:hint="eastAsia" w:ascii="方正仿宋_GBK" w:hAnsi="方正仿宋_GBK" w:eastAsia="方正仿宋_GBK" w:cs="方正仿宋_GBK"/>
                <w:spacing w:val="-11"/>
                <w:sz w:val="20"/>
              </w:rPr>
              <w:t xml:space="preserve"> </w:t>
            </w:r>
            <w:r>
              <w:rPr>
                <w:rFonts w:hint="eastAsia" w:ascii="方正仿宋_GBK" w:hAnsi="方正仿宋_GBK" w:eastAsia="方正仿宋_GBK" w:cs="方正仿宋_GBK"/>
                <w:spacing w:val="-14"/>
                <w:sz w:val="20"/>
              </w:rPr>
              <w:t>落</w:t>
            </w:r>
            <w:r>
              <w:rPr>
                <w:rFonts w:hint="eastAsia" w:ascii="方正仿宋_GBK" w:hAnsi="方正仿宋_GBK" w:eastAsia="方正仿宋_GBK" w:cs="方正仿宋_GBK"/>
                <w:sz w:val="20"/>
              </w:rPr>
              <w:t xml:space="preserve"> </w:t>
            </w:r>
            <w:r>
              <w:rPr>
                <w:rFonts w:hint="eastAsia" w:ascii="方正仿宋_GBK" w:hAnsi="方正仿宋_GBK" w:eastAsia="方正仿宋_GBK" w:cs="方正仿宋_GBK"/>
                <w:spacing w:val="-5"/>
                <w:sz w:val="20"/>
              </w:rPr>
              <w:t>总数</w:t>
            </w:r>
          </w:p>
        </w:tc>
        <w:tc>
          <w:tcPr>
            <w:tcW w:w="640" w:type="dxa"/>
            <w:noWrap w:val="0"/>
            <w:textDirection w:val="tbRlV"/>
            <w:vAlign w:val="top"/>
          </w:tcPr>
          <w:p>
            <w:pPr>
              <w:spacing w:before="108" w:line="210" w:lineRule="auto"/>
              <w:ind w:left="49" w:right="36" w:firstLine="16"/>
              <w:rPr>
                <w:rFonts w:hint="eastAsia" w:ascii="方正仿宋_GBK" w:hAnsi="方正仿宋_GBK" w:eastAsia="方正仿宋_GBK" w:cs="方正仿宋_GBK"/>
                <w:sz w:val="20"/>
              </w:rPr>
            </w:pPr>
            <w:r>
              <w:rPr>
                <w:rFonts w:hint="eastAsia" w:ascii="方正仿宋_GBK" w:hAnsi="方正仿宋_GBK" w:eastAsia="方正仿宋_GBK" w:cs="方正仿宋_GBK"/>
                <w:spacing w:val="21"/>
                <w:w w:val="104"/>
                <w:sz w:val="20"/>
              </w:rPr>
              <w:t>大菌</w:t>
            </w:r>
            <w:r>
              <w:rPr>
                <w:rFonts w:hint="eastAsia" w:ascii="方正仿宋_GBK" w:hAnsi="方正仿宋_GBK" w:eastAsia="方正仿宋_GBK" w:cs="方正仿宋_GBK"/>
                <w:sz w:val="20"/>
              </w:rPr>
              <w:t xml:space="preserve">   </w:t>
            </w:r>
            <w:r>
              <w:rPr>
                <w:rFonts w:hint="eastAsia" w:ascii="方正仿宋_GBK" w:hAnsi="方正仿宋_GBK" w:eastAsia="方正仿宋_GBK" w:cs="方正仿宋_GBK"/>
                <w:spacing w:val="20"/>
                <w:w w:val="109"/>
                <w:sz w:val="20"/>
              </w:rPr>
              <w:t>总肠群</w:t>
            </w:r>
          </w:p>
        </w:tc>
        <w:tc>
          <w:tcPr>
            <w:tcW w:w="1101" w:type="dxa"/>
            <w:noWrap w:val="0"/>
            <w:vAlign w:val="top"/>
          </w:tcPr>
          <w:p>
            <w:pPr>
              <w:spacing w:before="9" w:line="233" w:lineRule="auto"/>
              <w:ind w:left="122" w:right="107" w:firstLine="5"/>
              <w:rPr>
                <w:rFonts w:hint="eastAsia" w:ascii="方正仿宋_GBK" w:hAnsi="方正仿宋_GBK" w:eastAsia="方正仿宋_GBK" w:cs="方正仿宋_GBK"/>
                <w:sz w:val="20"/>
              </w:rPr>
            </w:pPr>
            <w:r>
              <w:rPr>
                <w:rFonts w:hint="eastAsia" w:ascii="方正仿宋_GBK" w:hAnsi="方正仿宋_GBK" w:eastAsia="方正仿宋_GBK" w:cs="方正仿宋_GBK"/>
                <w:spacing w:val="15"/>
                <w:sz w:val="20"/>
              </w:rPr>
              <w:t>落实卫生</w:t>
            </w:r>
            <w:r>
              <w:rPr>
                <w:rFonts w:hint="eastAsia" w:ascii="方正仿宋_GBK" w:hAnsi="方正仿宋_GBK" w:eastAsia="方正仿宋_GBK" w:cs="方正仿宋_GBK"/>
                <w:sz w:val="20"/>
              </w:rPr>
              <w:t xml:space="preserve"> </w:t>
            </w:r>
            <w:r>
              <w:rPr>
                <w:rFonts w:hint="eastAsia" w:ascii="方正仿宋_GBK" w:hAnsi="方正仿宋_GBK" w:eastAsia="方正仿宋_GBK" w:cs="方正仿宋_GBK"/>
                <w:spacing w:val="16"/>
                <w:sz w:val="20"/>
              </w:rPr>
              <w:t>管理制度</w:t>
            </w:r>
            <w:r>
              <w:rPr>
                <w:rFonts w:hint="eastAsia" w:ascii="方正仿宋_GBK" w:hAnsi="方正仿宋_GBK" w:eastAsia="方正仿宋_GBK" w:cs="方正仿宋_GBK"/>
                <w:spacing w:val="2"/>
                <w:sz w:val="20"/>
              </w:rPr>
              <w:t xml:space="preserve"> </w:t>
            </w:r>
            <w:r>
              <w:rPr>
                <w:rFonts w:hint="eastAsia" w:ascii="方正仿宋_GBK" w:hAnsi="方正仿宋_GBK" w:eastAsia="方正仿宋_GBK" w:cs="方正仿宋_GBK"/>
                <w:spacing w:val="3"/>
                <w:sz w:val="20"/>
              </w:rPr>
              <w:t>学校数</w:t>
            </w:r>
          </w:p>
        </w:tc>
        <w:tc>
          <w:tcPr>
            <w:tcW w:w="1288" w:type="dxa"/>
            <w:noWrap w:val="0"/>
            <w:vAlign w:val="top"/>
          </w:tcPr>
          <w:p>
            <w:pPr>
              <w:spacing w:before="10" w:line="233" w:lineRule="auto"/>
              <w:ind w:left="114" w:right="106" w:firstLine="5"/>
              <w:rPr>
                <w:rFonts w:hint="eastAsia" w:ascii="方正仿宋_GBK" w:hAnsi="方正仿宋_GBK" w:eastAsia="方正仿宋_GBK" w:cs="方正仿宋_GBK"/>
                <w:sz w:val="20"/>
              </w:rPr>
            </w:pPr>
            <w:r>
              <w:rPr>
                <w:rFonts w:hint="eastAsia" w:ascii="方正仿宋_GBK" w:hAnsi="方正仿宋_GBK" w:eastAsia="方正仿宋_GBK" w:cs="方正仿宋_GBK"/>
                <w:spacing w:val="11"/>
                <w:sz w:val="20"/>
              </w:rPr>
              <w:t>有卫生许可</w:t>
            </w:r>
            <w:r>
              <w:rPr>
                <w:rFonts w:hint="eastAsia" w:ascii="方正仿宋_GBK" w:hAnsi="方正仿宋_GBK" w:eastAsia="方正仿宋_GBK" w:cs="方正仿宋_GBK"/>
                <w:spacing w:val="1"/>
                <w:sz w:val="20"/>
              </w:rPr>
              <w:t xml:space="preserve"> </w:t>
            </w:r>
            <w:r>
              <w:rPr>
                <w:rFonts w:hint="eastAsia" w:ascii="方正仿宋_GBK" w:hAnsi="方正仿宋_GBK" w:eastAsia="方正仿宋_GBK" w:cs="方正仿宋_GBK"/>
                <w:spacing w:val="12"/>
                <w:sz w:val="20"/>
              </w:rPr>
              <w:t>批件的制水</w:t>
            </w:r>
            <w:r>
              <w:rPr>
                <w:rFonts w:hint="eastAsia" w:ascii="方正仿宋_GBK" w:hAnsi="方正仿宋_GBK" w:eastAsia="方正仿宋_GBK" w:cs="方正仿宋_GBK"/>
                <w:spacing w:val="2"/>
                <w:sz w:val="20"/>
              </w:rPr>
              <w:t xml:space="preserve"> </w:t>
            </w:r>
            <w:r>
              <w:rPr>
                <w:rFonts w:hint="eastAsia" w:ascii="方正仿宋_GBK" w:hAnsi="方正仿宋_GBK" w:eastAsia="方正仿宋_GBK" w:cs="方正仿宋_GBK"/>
                <w:spacing w:val="6"/>
                <w:sz w:val="20"/>
              </w:rPr>
              <w:t>设备数</w:t>
            </w:r>
          </w:p>
        </w:tc>
        <w:tc>
          <w:tcPr>
            <w:tcW w:w="893" w:type="dxa"/>
            <w:noWrap w:val="0"/>
            <w:vAlign w:val="top"/>
          </w:tcPr>
          <w:p>
            <w:pPr>
              <w:spacing w:before="9" w:line="233" w:lineRule="auto"/>
              <w:ind w:left="117" w:right="106" w:firstLine="3"/>
              <w:rPr>
                <w:rFonts w:hint="eastAsia" w:ascii="方正仿宋_GBK" w:hAnsi="方正仿宋_GBK" w:eastAsia="方正仿宋_GBK" w:cs="方正仿宋_GBK"/>
                <w:sz w:val="20"/>
              </w:rPr>
            </w:pPr>
            <w:r>
              <w:rPr>
                <w:rFonts w:hint="eastAsia" w:ascii="方正仿宋_GBK" w:hAnsi="方正仿宋_GBK" w:eastAsia="方正仿宋_GBK" w:cs="方正仿宋_GBK"/>
                <w:spacing w:val="5"/>
                <w:sz w:val="20"/>
              </w:rPr>
              <w:t>维护</w:t>
            </w:r>
            <w:r>
              <w:rPr>
                <w:rFonts w:hint="eastAsia" w:ascii="方正仿宋_GBK" w:hAnsi="方正仿宋_GBK" w:eastAsia="方正仿宋_GBK" w:cs="方正仿宋_GBK"/>
                <w:spacing w:val="-56"/>
                <w:sz w:val="20"/>
              </w:rPr>
              <w:t xml:space="preserve"> </w:t>
            </w:r>
            <w:r>
              <w:rPr>
                <w:rFonts w:hint="eastAsia" w:ascii="方正仿宋_GBK" w:hAnsi="方正仿宋_GBK" w:eastAsia="方正仿宋_GBK" w:cs="方正仿宋_GBK"/>
                <w:spacing w:val="5"/>
                <w:sz w:val="20"/>
              </w:rPr>
              <w:t>制</w:t>
            </w:r>
            <w:r>
              <w:rPr>
                <w:rFonts w:hint="eastAsia" w:ascii="方正仿宋_GBK" w:hAnsi="方正仿宋_GBK" w:eastAsia="方正仿宋_GBK" w:cs="方正仿宋_GBK"/>
                <w:sz w:val="20"/>
              </w:rPr>
              <w:t xml:space="preserve"> </w:t>
            </w:r>
            <w:r>
              <w:rPr>
                <w:rFonts w:hint="eastAsia" w:ascii="方正仿宋_GBK" w:hAnsi="方正仿宋_GBK" w:eastAsia="方正仿宋_GBK" w:cs="方正仿宋_GBK"/>
                <w:spacing w:val="21"/>
                <w:sz w:val="20"/>
              </w:rPr>
              <w:t>水设备</w:t>
            </w:r>
            <w:r>
              <w:rPr>
                <w:rFonts w:hint="eastAsia" w:ascii="方正仿宋_GBK" w:hAnsi="方正仿宋_GBK" w:eastAsia="方正仿宋_GBK" w:cs="方正仿宋_GBK"/>
                <w:sz w:val="20"/>
              </w:rPr>
              <w:t xml:space="preserve"> </w:t>
            </w:r>
            <w:r>
              <w:rPr>
                <w:rFonts w:hint="eastAsia" w:ascii="方正仿宋_GBK" w:hAnsi="方正仿宋_GBK" w:eastAsia="方正仿宋_GBK" w:cs="方正仿宋_GBK"/>
                <w:spacing w:val="5"/>
                <w:sz w:val="20"/>
              </w:rPr>
              <w:t>学校数</w:t>
            </w:r>
          </w:p>
        </w:tc>
        <w:tc>
          <w:tcPr>
            <w:tcW w:w="865" w:type="dxa"/>
            <w:noWrap w:val="0"/>
            <w:vAlign w:val="top"/>
          </w:tcPr>
          <w:p>
            <w:pPr>
              <w:spacing w:before="50" w:line="231" w:lineRule="auto"/>
              <w:ind w:left="123" w:right="105" w:firstLine="2"/>
              <w:rPr>
                <w:rFonts w:hint="eastAsia" w:ascii="方正仿宋_GBK" w:hAnsi="方正仿宋_GBK" w:eastAsia="方正仿宋_GBK" w:cs="方正仿宋_GBK"/>
                <w:sz w:val="20"/>
              </w:rPr>
            </w:pPr>
            <w:r>
              <w:rPr>
                <w:rFonts w:hint="eastAsia" w:ascii="方正仿宋_GBK" w:hAnsi="方正仿宋_GBK" w:eastAsia="方正仿宋_GBK" w:cs="方正仿宋_GBK"/>
                <w:spacing w:val="9"/>
                <w:sz w:val="20"/>
              </w:rPr>
              <w:t>责令整</w:t>
            </w:r>
            <w:r>
              <w:rPr>
                <w:rFonts w:hint="eastAsia" w:ascii="方正仿宋_GBK" w:hAnsi="方正仿宋_GBK" w:eastAsia="方正仿宋_GBK" w:cs="方正仿宋_GBK"/>
                <w:spacing w:val="2"/>
                <w:sz w:val="20"/>
              </w:rPr>
              <w:t xml:space="preserve"> </w:t>
            </w:r>
            <w:r>
              <w:rPr>
                <w:rFonts w:hint="eastAsia" w:ascii="方正仿宋_GBK" w:hAnsi="方正仿宋_GBK" w:eastAsia="方正仿宋_GBK" w:cs="方正仿宋_GBK"/>
                <w:spacing w:val="10"/>
                <w:sz w:val="20"/>
              </w:rPr>
              <w:t>改学校</w:t>
            </w:r>
            <w:r>
              <w:rPr>
                <w:rFonts w:hint="eastAsia" w:ascii="方正仿宋_GBK" w:hAnsi="方正仿宋_GBK" w:eastAsia="方正仿宋_GBK" w:cs="方正仿宋_GBK"/>
                <w:spacing w:val="1"/>
                <w:sz w:val="20"/>
              </w:rPr>
              <w:t xml:space="preserve"> </w:t>
            </w:r>
            <w:r>
              <w:rPr>
                <w:rFonts w:hint="eastAsia" w:ascii="方正仿宋_GBK" w:hAnsi="方正仿宋_GBK" w:eastAsia="方正仿宋_GBK" w:cs="方正仿宋_GBK"/>
                <w:sz w:val="20"/>
              </w:rPr>
              <w:t>数</w:t>
            </w:r>
          </w:p>
        </w:tc>
        <w:tc>
          <w:tcPr>
            <w:tcW w:w="941" w:type="dxa"/>
            <w:noWrap w:val="0"/>
            <w:vAlign w:val="top"/>
          </w:tcPr>
          <w:p>
            <w:pPr>
              <w:spacing w:before="50" w:line="231" w:lineRule="auto"/>
              <w:ind w:left="120" w:firstLine="1"/>
              <w:rPr>
                <w:rFonts w:hint="eastAsia" w:ascii="方正仿宋_GBK" w:hAnsi="方正仿宋_GBK" w:eastAsia="方正仿宋_GBK" w:cs="方正仿宋_GBK"/>
                <w:sz w:val="20"/>
              </w:rPr>
            </w:pPr>
            <w:r>
              <w:rPr>
                <w:rFonts w:hint="eastAsia" w:ascii="方正仿宋_GBK" w:hAnsi="方正仿宋_GBK" w:eastAsia="方正仿宋_GBK" w:cs="方正仿宋_GBK"/>
                <w:spacing w:val="-6"/>
                <w:sz w:val="20"/>
              </w:rPr>
              <w:t>下</w:t>
            </w:r>
            <w:r>
              <w:rPr>
                <w:rFonts w:hint="eastAsia" w:ascii="方正仿宋_GBK" w:hAnsi="方正仿宋_GBK" w:eastAsia="方正仿宋_GBK" w:cs="方正仿宋_GBK"/>
                <w:spacing w:val="-42"/>
                <w:sz w:val="20"/>
              </w:rPr>
              <w:t xml:space="preserve"> </w:t>
            </w:r>
            <w:r>
              <w:rPr>
                <w:rFonts w:hint="eastAsia" w:ascii="方正仿宋_GBK" w:hAnsi="方正仿宋_GBK" w:eastAsia="方正仿宋_GBK" w:cs="方正仿宋_GBK"/>
                <w:spacing w:val="-6"/>
                <w:sz w:val="20"/>
              </w:rPr>
              <w:t>达</w:t>
            </w:r>
            <w:r>
              <w:rPr>
                <w:rFonts w:hint="eastAsia" w:ascii="方正仿宋_GBK" w:hAnsi="方正仿宋_GBK" w:eastAsia="方正仿宋_GBK" w:cs="方正仿宋_GBK"/>
                <w:spacing w:val="-35"/>
                <w:sz w:val="20"/>
              </w:rPr>
              <w:t xml:space="preserve"> </w:t>
            </w:r>
            <w:r>
              <w:rPr>
                <w:rFonts w:hint="eastAsia" w:ascii="方正仿宋_GBK" w:hAnsi="方正仿宋_GBK" w:eastAsia="方正仿宋_GBK" w:cs="方正仿宋_GBK"/>
                <w:spacing w:val="-6"/>
                <w:sz w:val="20"/>
              </w:rPr>
              <w:t>监</w:t>
            </w:r>
            <w:r>
              <w:rPr>
                <w:rFonts w:hint="eastAsia" w:ascii="方正仿宋_GBK" w:hAnsi="方正仿宋_GBK" w:eastAsia="方正仿宋_GBK" w:cs="方正仿宋_GBK"/>
                <w:sz w:val="20"/>
              </w:rPr>
              <w:t xml:space="preserve">  </w:t>
            </w:r>
            <w:r>
              <w:rPr>
                <w:rFonts w:hint="eastAsia" w:ascii="方正仿宋_GBK" w:hAnsi="方正仿宋_GBK" w:eastAsia="方正仿宋_GBK" w:cs="方正仿宋_GBK"/>
                <w:spacing w:val="-10"/>
                <w:sz w:val="20"/>
              </w:rPr>
              <w:t>督</w:t>
            </w:r>
            <w:r>
              <w:rPr>
                <w:rFonts w:hint="eastAsia" w:ascii="方正仿宋_GBK" w:hAnsi="方正仿宋_GBK" w:eastAsia="方正仿宋_GBK" w:cs="方正仿宋_GBK"/>
                <w:spacing w:val="-32"/>
                <w:sz w:val="20"/>
              </w:rPr>
              <w:t xml:space="preserve"> </w:t>
            </w:r>
            <w:r>
              <w:rPr>
                <w:rFonts w:hint="eastAsia" w:ascii="方正仿宋_GBK" w:hAnsi="方正仿宋_GBK" w:eastAsia="方正仿宋_GBK" w:cs="方正仿宋_GBK"/>
                <w:spacing w:val="-10"/>
                <w:sz w:val="20"/>
              </w:rPr>
              <w:t>意</w:t>
            </w:r>
            <w:r>
              <w:rPr>
                <w:rFonts w:hint="eastAsia" w:ascii="方正仿宋_GBK" w:hAnsi="方正仿宋_GBK" w:eastAsia="方正仿宋_GBK" w:cs="方正仿宋_GBK"/>
                <w:spacing w:val="-32"/>
                <w:sz w:val="20"/>
              </w:rPr>
              <w:t xml:space="preserve"> </w:t>
            </w:r>
            <w:r>
              <w:rPr>
                <w:rFonts w:hint="eastAsia" w:ascii="方正仿宋_GBK" w:hAnsi="方正仿宋_GBK" w:eastAsia="方正仿宋_GBK" w:cs="方正仿宋_GBK"/>
                <w:spacing w:val="-10"/>
                <w:sz w:val="20"/>
              </w:rPr>
              <w:t>见</w:t>
            </w:r>
            <w:r>
              <w:rPr>
                <w:rFonts w:hint="eastAsia" w:ascii="方正仿宋_GBK" w:hAnsi="方正仿宋_GBK" w:eastAsia="方正仿宋_GBK" w:cs="方正仿宋_GBK"/>
                <w:sz w:val="20"/>
              </w:rPr>
              <w:t xml:space="preserve">  </w:t>
            </w:r>
            <w:r>
              <w:rPr>
                <w:rFonts w:hint="eastAsia" w:ascii="方正仿宋_GBK" w:hAnsi="方正仿宋_GBK" w:eastAsia="方正仿宋_GBK" w:cs="方正仿宋_GBK"/>
                <w:spacing w:val="3"/>
                <w:sz w:val="20"/>
              </w:rPr>
              <w:t>书（份）</w:t>
            </w:r>
          </w:p>
        </w:tc>
        <w:tc>
          <w:tcPr>
            <w:tcW w:w="888" w:type="dxa"/>
            <w:noWrap w:val="0"/>
            <w:vAlign w:val="top"/>
          </w:tcPr>
          <w:p>
            <w:pPr>
              <w:spacing w:before="50" w:line="231" w:lineRule="auto"/>
              <w:ind w:left="103" w:right="107" w:firstLine="15"/>
              <w:rPr>
                <w:rFonts w:hint="eastAsia" w:ascii="方正仿宋_GBK" w:hAnsi="方正仿宋_GBK" w:eastAsia="方正仿宋_GBK" w:cs="方正仿宋_GBK"/>
                <w:sz w:val="20"/>
              </w:rPr>
            </w:pPr>
            <w:r>
              <w:rPr>
                <w:rFonts w:hint="eastAsia" w:ascii="方正仿宋_GBK" w:hAnsi="方正仿宋_GBK" w:eastAsia="方正仿宋_GBK" w:cs="方正仿宋_GBK"/>
                <w:spacing w:val="18"/>
                <w:sz w:val="20"/>
              </w:rPr>
              <w:t>提出监</w:t>
            </w:r>
            <w:r>
              <w:rPr>
                <w:rFonts w:hint="eastAsia" w:ascii="方正仿宋_GBK" w:hAnsi="方正仿宋_GBK" w:eastAsia="方正仿宋_GBK" w:cs="方正仿宋_GBK"/>
                <w:spacing w:val="2"/>
                <w:sz w:val="20"/>
              </w:rPr>
              <w:t xml:space="preserve"> </w:t>
            </w:r>
            <w:r>
              <w:rPr>
                <w:rFonts w:hint="eastAsia" w:ascii="方正仿宋_GBK" w:hAnsi="方正仿宋_GBK" w:eastAsia="方正仿宋_GBK" w:cs="方正仿宋_GBK"/>
                <w:spacing w:val="21"/>
                <w:w w:val="101"/>
                <w:sz w:val="20"/>
              </w:rPr>
              <w:t>督意见</w:t>
            </w:r>
            <w:r>
              <w:rPr>
                <w:rFonts w:hint="eastAsia" w:ascii="方正仿宋_GBK" w:hAnsi="方正仿宋_GBK" w:eastAsia="方正仿宋_GBK" w:cs="方正仿宋_GBK"/>
                <w:spacing w:val="2"/>
                <w:sz w:val="20"/>
              </w:rPr>
              <w:t xml:space="preserve"> </w:t>
            </w:r>
            <w:r>
              <w:rPr>
                <w:rFonts w:hint="eastAsia" w:ascii="方正仿宋_GBK" w:hAnsi="方正仿宋_GBK" w:eastAsia="方正仿宋_GBK" w:cs="方正仿宋_GBK"/>
                <w:spacing w:val="12"/>
                <w:sz w:val="20"/>
              </w:rPr>
              <w:t>（条）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691" w:type="dxa"/>
            <w:noWrap w:val="0"/>
            <w:vAlign w:val="top"/>
          </w:tcPr>
          <w:p>
            <w:pPr>
              <w:rPr>
                <w:rFonts w:hint="eastAsia" w:ascii="方正仿宋_GBK" w:hAnsi="方正仿宋_GBK" w:eastAsia="方正仿宋_GBK" w:cs="方正仿宋_GBK"/>
              </w:rPr>
            </w:pPr>
          </w:p>
        </w:tc>
        <w:tc>
          <w:tcPr>
            <w:tcW w:w="679" w:type="dxa"/>
            <w:noWrap w:val="0"/>
            <w:vAlign w:val="top"/>
          </w:tcPr>
          <w:p>
            <w:pPr>
              <w:rPr>
                <w:rFonts w:hint="eastAsia" w:ascii="方正仿宋_GBK" w:hAnsi="方正仿宋_GBK" w:eastAsia="方正仿宋_GBK" w:cs="方正仿宋_GBK"/>
              </w:rPr>
            </w:pPr>
          </w:p>
        </w:tc>
        <w:tc>
          <w:tcPr>
            <w:tcW w:w="678" w:type="dxa"/>
            <w:noWrap w:val="0"/>
            <w:vAlign w:val="top"/>
          </w:tcPr>
          <w:p>
            <w:pPr>
              <w:rPr>
                <w:rFonts w:hint="eastAsia" w:ascii="方正仿宋_GBK" w:hAnsi="方正仿宋_GBK" w:eastAsia="方正仿宋_GBK" w:cs="方正仿宋_GBK"/>
              </w:rPr>
            </w:pPr>
          </w:p>
        </w:tc>
        <w:tc>
          <w:tcPr>
            <w:tcW w:w="402" w:type="dxa"/>
            <w:noWrap w:val="0"/>
            <w:vAlign w:val="top"/>
          </w:tcPr>
          <w:p>
            <w:pPr>
              <w:rPr>
                <w:rFonts w:hint="eastAsia" w:ascii="方正仿宋_GBK" w:hAnsi="方正仿宋_GBK" w:eastAsia="方正仿宋_GBK" w:cs="方正仿宋_GBK"/>
              </w:rPr>
            </w:pPr>
          </w:p>
        </w:tc>
        <w:tc>
          <w:tcPr>
            <w:tcW w:w="357" w:type="dxa"/>
            <w:noWrap w:val="0"/>
            <w:vAlign w:val="top"/>
          </w:tcPr>
          <w:p>
            <w:pPr>
              <w:rPr>
                <w:rFonts w:hint="eastAsia" w:ascii="方正仿宋_GBK" w:hAnsi="方正仿宋_GBK" w:eastAsia="方正仿宋_GBK" w:cs="方正仿宋_GBK"/>
              </w:rPr>
            </w:pPr>
          </w:p>
        </w:tc>
        <w:tc>
          <w:tcPr>
            <w:tcW w:w="429" w:type="dxa"/>
            <w:noWrap w:val="0"/>
            <w:vAlign w:val="top"/>
          </w:tcPr>
          <w:p>
            <w:pPr>
              <w:rPr>
                <w:rFonts w:hint="eastAsia" w:ascii="方正仿宋_GBK" w:hAnsi="方正仿宋_GBK" w:eastAsia="方正仿宋_GBK" w:cs="方正仿宋_GBK"/>
              </w:rPr>
            </w:pPr>
          </w:p>
        </w:tc>
        <w:tc>
          <w:tcPr>
            <w:tcW w:w="678" w:type="dxa"/>
            <w:noWrap w:val="0"/>
            <w:vAlign w:val="top"/>
          </w:tcPr>
          <w:p>
            <w:pPr>
              <w:rPr>
                <w:rFonts w:hint="eastAsia" w:ascii="方正仿宋_GBK" w:hAnsi="方正仿宋_GBK" w:eastAsia="方正仿宋_GBK" w:cs="方正仿宋_GBK"/>
              </w:rPr>
            </w:pPr>
          </w:p>
        </w:tc>
        <w:tc>
          <w:tcPr>
            <w:tcW w:w="420" w:type="dxa"/>
            <w:noWrap w:val="0"/>
            <w:vAlign w:val="top"/>
          </w:tcPr>
          <w:p>
            <w:pPr>
              <w:rPr>
                <w:rFonts w:hint="eastAsia" w:ascii="方正仿宋_GBK" w:hAnsi="方正仿宋_GBK" w:eastAsia="方正仿宋_GBK" w:cs="方正仿宋_GBK"/>
              </w:rPr>
            </w:pPr>
          </w:p>
        </w:tc>
        <w:tc>
          <w:tcPr>
            <w:tcW w:w="536" w:type="dxa"/>
            <w:noWrap w:val="0"/>
            <w:vAlign w:val="top"/>
          </w:tcPr>
          <w:p>
            <w:pPr>
              <w:rPr>
                <w:rFonts w:hint="eastAsia" w:ascii="方正仿宋_GBK" w:hAnsi="方正仿宋_GBK" w:eastAsia="方正仿宋_GBK" w:cs="方正仿宋_GBK"/>
              </w:rPr>
            </w:pPr>
          </w:p>
        </w:tc>
        <w:tc>
          <w:tcPr>
            <w:tcW w:w="500" w:type="dxa"/>
            <w:noWrap w:val="0"/>
            <w:vAlign w:val="top"/>
          </w:tcPr>
          <w:p>
            <w:pPr>
              <w:rPr>
                <w:rFonts w:hint="eastAsia" w:ascii="方正仿宋_GBK" w:hAnsi="方正仿宋_GBK" w:eastAsia="方正仿宋_GBK" w:cs="方正仿宋_GBK"/>
              </w:rPr>
            </w:pPr>
          </w:p>
        </w:tc>
        <w:tc>
          <w:tcPr>
            <w:tcW w:w="312" w:type="dxa"/>
            <w:noWrap w:val="0"/>
            <w:vAlign w:val="top"/>
          </w:tcPr>
          <w:p>
            <w:pPr>
              <w:rPr>
                <w:rFonts w:hint="eastAsia" w:ascii="方正仿宋_GBK" w:hAnsi="方正仿宋_GBK" w:eastAsia="方正仿宋_GBK" w:cs="方正仿宋_GBK"/>
              </w:rPr>
            </w:pPr>
          </w:p>
        </w:tc>
        <w:tc>
          <w:tcPr>
            <w:tcW w:w="322" w:type="dxa"/>
            <w:noWrap w:val="0"/>
            <w:vAlign w:val="top"/>
          </w:tcPr>
          <w:p>
            <w:pPr>
              <w:rPr>
                <w:rFonts w:hint="eastAsia" w:ascii="方正仿宋_GBK" w:hAnsi="方正仿宋_GBK" w:eastAsia="方正仿宋_GBK" w:cs="方正仿宋_GBK"/>
              </w:rPr>
            </w:pPr>
          </w:p>
        </w:tc>
        <w:tc>
          <w:tcPr>
            <w:tcW w:w="669" w:type="dxa"/>
            <w:noWrap w:val="0"/>
            <w:vAlign w:val="top"/>
          </w:tcPr>
          <w:p>
            <w:pPr>
              <w:rPr>
                <w:rFonts w:hint="eastAsia" w:ascii="方正仿宋_GBK" w:hAnsi="方正仿宋_GBK" w:eastAsia="方正仿宋_GBK" w:cs="方正仿宋_GBK"/>
              </w:rPr>
            </w:pPr>
          </w:p>
        </w:tc>
        <w:tc>
          <w:tcPr>
            <w:tcW w:w="697" w:type="dxa"/>
            <w:noWrap w:val="0"/>
            <w:vAlign w:val="top"/>
          </w:tcPr>
          <w:p>
            <w:pPr>
              <w:rPr>
                <w:rFonts w:hint="eastAsia" w:ascii="方正仿宋_GBK" w:hAnsi="方正仿宋_GBK" w:eastAsia="方正仿宋_GBK" w:cs="方正仿宋_GBK"/>
              </w:rPr>
            </w:pPr>
          </w:p>
        </w:tc>
        <w:tc>
          <w:tcPr>
            <w:tcW w:w="640" w:type="dxa"/>
            <w:noWrap w:val="0"/>
            <w:vAlign w:val="top"/>
          </w:tcPr>
          <w:p>
            <w:pPr>
              <w:rPr>
                <w:rFonts w:hint="eastAsia" w:ascii="方正仿宋_GBK" w:hAnsi="方正仿宋_GBK" w:eastAsia="方正仿宋_GBK" w:cs="方正仿宋_GBK"/>
              </w:rPr>
            </w:pPr>
          </w:p>
        </w:tc>
        <w:tc>
          <w:tcPr>
            <w:tcW w:w="1101" w:type="dxa"/>
            <w:noWrap w:val="0"/>
            <w:vAlign w:val="top"/>
          </w:tcPr>
          <w:p>
            <w:pPr>
              <w:rPr>
                <w:rFonts w:hint="eastAsia" w:ascii="方正仿宋_GBK" w:hAnsi="方正仿宋_GBK" w:eastAsia="方正仿宋_GBK" w:cs="方正仿宋_GBK"/>
              </w:rPr>
            </w:pPr>
          </w:p>
        </w:tc>
        <w:tc>
          <w:tcPr>
            <w:tcW w:w="1288" w:type="dxa"/>
            <w:noWrap w:val="0"/>
            <w:vAlign w:val="top"/>
          </w:tcPr>
          <w:p>
            <w:pPr>
              <w:rPr>
                <w:rFonts w:hint="eastAsia" w:ascii="方正仿宋_GBK" w:hAnsi="方正仿宋_GBK" w:eastAsia="方正仿宋_GBK" w:cs="方正仿宋_GBK"/>
              </w:rPr>
            </w:pPr>
          </w:p>
        </w:tc>
        <w:tc>
          <w:tcPr>
            <w:tcW w:w="893" w:type="dxa"/>
            <w:noWrap w:val="0"/>
            <w:vAlign w:val="top"/>
          </w:tcPr>
          <w:p>
            <w:pPr>
              <w:rPr>
                <w:rFonts w:hint="eastAsia" w:ascii="方正仿宋_GBK" w:hAnsi="方正仿宋_GBK" w:eastAsia="方正仿宋_GBK" w:cs="方正仿宋_GBK"/>
              </w:rPr>
            </w:pPr>
          </w:p>
        </w:tc>
        <w:tc>
          <w:tcPr>
            <w:tcW w:w="865" w:type="dxa"/>
            <w:noWrap w:val="0"/>
            <w:vAlign w:val="top"/>
          </w:tcPr>
          <w:p>
            <w:pPr>
              <w:rPr>
                <w:rFonts w:hint="eastAsia" w:ascii="方正仿宋_GBK" w:hAnsi="方正仿宋_GBK" w:eastAsia="方正仿宋_GBK" w:cs="方正仿宋_GBK"/>
              </w:rPr>
            </w:pPr>
          </w:p>
        </w:tc>
        <w:tc>
          <w:tcPr>
            <w:tcW w:w="941" w:type="dxa"/>
            <w:noWrap w:val="0"/>
            <w:vAlign w:val="top"/>
          </w:tcPr>
          <w:p>
            <w:pPr>
              <w:rPr>
                <w:rFonts w:hint="eastAsia" w:ascii="方正仿宋_GBK" w:hAnsi="方正仿宋_GBK" w:eastAsia="方正仿宋_GBK" w:cs="方正仿宋_GBK"/>
              </w:rPr>
            </w:pPr>
          </w:p>
        </w:tc>
        <w:tc>
          <w:tcPr>
            <w:tcW w:w="888" w:type="dxa"/>
            <w:noWrap w:val="0"/>
            <w:vAlign w:val="top"/>
          </w:tcPr>
          <w:p>
            <w:pPr>
              <w:rPr>
                <w:rFonts w:hint="eastAsia" w:ascii="方正仿宋_GBK" w:hAnsi="方正仿宋_GBK" w:eastAsia="方正仿宋_GBK" w:cs="方正仿宋_GBK"/>
              </w:rPr>
            </w:pPr>
          </w:p>
        </w:tc>
      </w:tr>
    </w:tbl>
    <w:p>
      <w:pPr>
        <w:spacing w:before="29" w:line="241" w:lineRule="auto"/>
        <w:ind w:firstLine="284"/>
        <w:rPr>
          <w:rFonts w:hint="eastAsia" w:ascii="方正仿宋_GBK" w:hAnsi="方正仿宋_GBK" w:eastAsia="方正仿宋_GBK" w:cs="方正仿宋_GBK"/>
          <w:sz w:val="23"/>
          <w:szCs w:val="23"/>
        </w:rPr>
      </w:pPr>
      <w:r>
        <w:rPr>
          <w:rFonts w:hint="eastAsia" w:ascii="方正仿宋_GBK" w:hAnsi="方正仿宋_GBK" w:eastAsia="方正仿宋_GBK" w:cs="方正仿宋_GBK"/>
          <w:spacing w:val="5"/>
          <w:sz w:val="23"/>
          <w:szCs w:val="23"/>
        </w:rPr>
        <w:t>备注：</w:t>
      </w:r>
      <w:r>
        <w:rPr>
          <w:rFonts w:hint="eastAsia" w:ascii="方正仿宋_GBK" w:hAnsi="方正仿宋_GBK" w:eastAsia="方正仿宋_GBK" w:cs="方正仿宋_GBK"/>
          <w:spacing w:val="80"/>
          <w:sz w:val="23"/>
          <w:szCs w:val="23"/>
        </w:rPr>
        <w:t xml:space="preserve"> </w:t>
      </w:r>
      <w:r>
        <w:rPr>
          <w:rFonts w:hint="eastAsia" w:ascii="方正仿宋_GBK" w:hAnsi="方正仿宋_GBK" w:eastAsia="方正仿宋_GBK" w:cs="方正仿宋_GBK"/>
          <w:spacing w:val="5"/>
          <w:sz w:val="23"/>
          <w:szCs w:val="23"/>
        </w:rPr>
        <w:t>1.水质抽检数，是指卫生健康行政部门组织开展的实验室检测情况，不含快检设备的检测情况。</w:t>
      </w:r>
    </w:p>
    <w:p>
      <w:pPr>
        <w:spacing w:before="1" w:line="242" w:lineRule="auto"/>
        <w:ind w:firstLine="997"/>
        <w:rPr>
          <w:rFonts w:hint="eastAsia" w:ascii="方正仿宋_GBK" w:hAnsi="方正仿宋_GBK" w:eastAsia="方正仿宋_GBK" w:cs="方正仿宋_GBK"/>
          <w:sz w:val="23"/>
          <w:szCs w:val="23"/>
        </w:rPr>
      </w:pPr>
      <w:r>
        <w:rPr>
          <w:rFonts w:hint="eastAsia" w:ascii="方正仿宋_GBK" w:hAnsi="方正仿宋_GBK" w:eastAsia="方正仿宋_GBK" w:cs="方正仿宋_GBK"/>
          <w:spacing w:val="6"/>
          <w:w w:val="101"/>
          <w:sz w:val="23"/>
          <w:szCs w:val="23"/>
        </w:rPr>
        <w:t>2.合格件数，是指水质各项检测指标均合格的数量。</w:t>
      </w:r>
    </w:p>
    <w:p>
      <w:pPr>
        <w:spacing w:before="12" w:line="313" w:lineRule="exact"/>
        <w:ind w:firstLine="284"/>
        <w:rPr>
          <w:rFonts w:hint="eastAsia" w:ascii="方正仿宋_GBK" w:hAnsi="方正仿宋_GBK" w:eastAsia="方正仿宋_GBK" w:cs="方正仿宋_GBK"/>
          <w:sz w:val="23"/>
          <w:szCs w:val="23"/>
        </w:rPr>
      </w:pPr>
      <w:r>
        <w:rPr>
          <w:rFonts w:hint="eastAsia" w:ascii="方正仿宋_GBK" w:hAnsi="方正仿宋_GBK" w:eastAsia="方正仿宋_GBK" w:cs="方正仿宋_GBK"/>
          <w:spacing w:val="-22"/>
          <w:w w:val="99"/>
          <w:position w:val="1"/>
          <w:sz w:val="23"/>
          <w:szCs w:val="23"/>
        </w:rPr>
        <w:t>填表人：</w:t>
      </w:r>
      <w:r>
        <w:rPr>
          <w:rFonts w:hint="eastAsia" w:ascii="方正仿宋_GBK" w:hAnsi="方正仿宋_GBK" w:eastAsia="方正仿宋_GBK" w:cs="方正仿宋_GBK"/>
          <w:spacing w:val="1"/>
          <w:position w:val="1"/>
          <w:sz w:val="23"/>
          <w:szCs w:val="23"/>
        </w:rPr>
        <w:t xml:space="preserve">                     </w:t>
      </w:r>
      <w:r>
        <w:rPr>
          <w:rFonts w:hint="eastAsia" w:ascii="方正仿宋_GBK" w:hAnsi="方正仿宋_GBK" w:eastAsia="方正仿宋_GBK" w:cs="方正仿宋_GBK"/>
          <w:spacing w:val="-22"/>
          <w:w w:val="99"/>
          <w:position w:val="1"/>
          <w:sz w:val="23"/>
          <w:szCs w:val="23"/>
        </w:rPr>
        <w:t>联系电话：</w:t>
      </w:r>
      <w:r>
        <w:rPr>
          <w:rFonts w:hint="eastAsia" w:ascii="方正仿宋_GBK" w:hAnsi="方正仿宋_GBK" w:eastAsia="方正仿宋_GBK" w:cs="方正仿宋_GBK"/>
          <w:spacing w:val="3"/>
          <w:position w:val="1"/>
          <w:sz w:val="23"/>
          <w:szCs w:val="23"/>
        </w:rPr>
        <w:t xml:space="preserve">                        </w:t>
      </w:r>
      <w:r>
        <w:rPr>
          <w:rFonts w:hint="eastAsia" w:ascii="方正仿宋_GBK" w:hAnsi="方正仿宋_GBK" w:eastAsia="方正仿宋_GBK" w:cs="方正仿宋_GBK"/>
          <w:spacing w:val="-22"/>
          <w:w w:val="99"/>
          <w:position w:val="1"/>
          <w:sz w:val="23"/>
          <w:szCs w:val="23"/>
        </w:rPr>
        <w:t>审核人：</w:t>
      </w:r>
      <w:r>
        <w:rPr>
          <w:rFonts w:hint="eastAsia" w:ascii="方正仿宋_GBK" w:hAnsi="方正仿宋_GBK" w:eastAsia="方正仿宋_GBK" w:cs="方正仿宋_GBK"/>
          <w:spacing w:val="2"/>
          <w:position w:val="1"/>
          <w:sz w:val="23"/>
          <w:szCs w:val="23"/>
        </w:rPr>
        <w:t xml:space="preserve">                      </w:t>
      </w:r>
      <w:r>
        <w:rPr>
          <w:rFonts w:hint="eastAsia" w:ascii="方正仿宋_GBK" w:hAnsi="方正仿宋_GBK" w:eastAsia="方正仿宋_GBK" w:cs="方正仿宋_GBK"/>
          <w:spacing w:val="-22"/>
          <w:w w:val="99"/>
          <w:position w:val="1"/>
          <w:sz w:val="23"/>
          <w:szCs w:val="23"/>
        </w:rPr>
        <w:t>填表</w:t>
      </w:r>
      <w:r>
        <w:rPr>
          <w:rFonts w:hint="eastAsia" w:ascii="方正仿宋_GBK" w:hAnsi="方正仿宋_GBK" w:eastAsia="方正仿宋_GBK" w:cs="方正仿宋_GBK"/>
          <w:spacing w:val="-42"/>
          <w:position w:val="1"/>
          <w:sz w:val="23"/>
          <w:szCs w:val="23"/>
        </w:rPr>
        <w:t xml:space="preserve"> </w:t>
      </w:r>
      <w:r>
        <w:rPr>
          <w:rFonts w:hint="eastAsia" w:ascii="方正仿宋_GBK" w:hAnsi="方正仿宋_GBK" w:eastAsia="方正仿宋_GBK" w:cs="方正仿宋_GBK"/>
          <w:spacing w:val="-22"/>
          <w:w w:val="99"/>
          <w:position w:val="1"/>
          <w:sz w:val="23"/>
          <w:szCs w:val="23"/>
        </w:rPr>
        <w:t>日期：</w:t>
      </w:r>
    </w:p>
    <w:p>
      <w:pPr>
        <w:rPr>
          <w:rFonts w:hint="eastAsia" w:ascii="方正仿宋_GBK" w:hAnsi="方正仿宋_GBK" w:eastAsia="方正仿宋_GBK" w:cs="方正仿宋_GBK"/>
        </w:rPr>
        <w:sectPr>
          <w:footerReference r:id="rId28" w:type="default"/>
          <w:pgSz w:w="16839" w:h="11906"/>
          <w:pgMar w:top="400" w:right="1134" w:bottom="1845" w:left="1712" w:header="0" w:footer="1719" w:gutter="0"/>
          <w:cols w:space="720" w:num="1"/>
        </w:sectPr>
      </w:pPr>
    </w:p>
    <w:p/>
    <w:p/>
    <w:p/>
    <w:p/>
    <w:p/>
    <w:p>
      <w:pPr>
        <w:spacing w:line="54" w:lineRule="exact"/>
      </w:pPr>
    </w:p>
    <w:p>
      <w:pPr>
        <w:sectPr>
          <w:footerReference r:id="rId29" w:type="default"/>
          <w:pgSz w:w="16839" w:h="11906"/>
          <w:pgMar w:top="400" w:right="1132" w:bottom="1614" w:left="1131" w:header="0" w:footer="1418" w:gutter="0"/>
          <w:cols w:space="720" w:num="1"/>
        </w:sectPr>
      </w:pPr>
    </w:p>
    <w:p>
      <w:pPr>
        <w:spacing w:before="85" w:line="470" w:lineRule="exact"/>
        <w:ind w:firstLine="886"/>
        <w:rPr>
          <w:rFonts w:eastAsia="Times New Roman"/>
          <w:sz w:val="31"/>
          <w:szCs w:val="31"/>
        </w:rPr>
      </w:pPr>
      <w:r>
        <w:rPr>
          <w:rFonts w:ascii="方正黑体_GBK" w:hAnsi="方正黑体_GBK" w:eastAsia="方正黑体_GBK" w:cs="方正黑体_GBK"/>
          <w:spacing w:val="-5"/>
          <w:position w:val="3"/>
          <w:sz w:val="31"/>
          <w:szCs w:val="31"/>
        </w:rPr>
        <w:t>附表</w:t>
      </w:r>
      <w:r>
        <w:rPr>
          <w:rFonts w:ascii="方正黑体_GBK" w:hAnsi="方正黑体_GBK" w:eastAsia="方正黑体_GBK" w:cs="方正黑体_GBK"/>
          <w:spacing w:val="-61"/>
          <w:position w:val="3"/>
          <w:sz w:val="31"/>
          <w:szCs w:val="31"/>
        </w:rPr>
        <w:t xml:space="preserve"> </w:t>
      </w:r>
      <w:r>
        <w:rPr>
          <w:rFonts w:eastAsia="Times New Roman"/>
          <w:spacing w:val="-5"/>
          <w:position w:val="3"/>
          <w:sz w:val="31"/>
          <w:szCs w:val="31"/>
        </w:rPr>
        <w:t>7</w:t>
      </w:r>
    </w:p>
    <w:p>
      <w:pPr>
        <w:spacing w:line="303" w:lineRule="auto"/>
      </w:pPr>
    </w:p>
    <w:p>
      <w:pPr>
        <w:spacing w:line="303" w:lineRule="auto"/>
      </w:pPr>
    </w:p>
    <w:p>
      <w:pPr>
        <w:spacing w:before="91" w:line="208" w:lineRule="auto"/>
        <w:ind w:firstLine="867"/>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2"/>
          <w:sz w:val="28"/>
          <w:szCs w:val="28"/>
        </w:rPr>
        <w:t>填报单位（盖章</w:t>
      </w:r>
      <w:r>
        <w:rPr>
          <w:rFonts w:hint="eastAsia" w:ascii="方正仿宋_GBK" w:hAnsi="方正仿宋_GBK" w:eastAsia="方正仿宋_GBK" w:cs="方正仿宋_GBK"/>
          <w:spacing w:val="-66"/>
          <w:sz w:val="28"/>
          <w:szCs w:val="28"/>
        </w:rPr>
        <w:t>）：</w:t>
      </w:r>
    </w:p>
    <w:p>
      <w:pPr>
        <w:spacing w:line="14" w:lineRule="auto"/>
        <w:rPr>
          <w:rFonts w:hint="eastAsia" w:ascii="方正仿宋_GBK" w:hAnsi="方正仿宋_GBK" w:eastAsia="方正仿宋_GBK" w:cs="方正仿宋_GBK"/>
          <w:sz w:val="2"/>
        </w:rPr>
      </w:pPr>
      <w:r>
        <w:rPr>
          <w:rFonts w:hint="eastAsia" w:ascii="方正仿宋_GBK" w:hAnsi="方正仿宋_GBK" w:eastAsia="方正仿宋_GBK" w:cs="方正仿宋_GBK"/>
          <w:sz w:val="2"/>
          <w:szCs w:val="2"/>
        </w:rPr>
        <w:br w:type="column"/>
      </w:r>
    </w:p>
    <w:p>
      <w:pPr>
        <w:spacing w:line="318" w:lineRule="auto"/>
        <w:rPr>
          <w:rFonts w:hint="eastAsia" w:ascii="方正仿宋_GBK" w:hAnsi="方正仿宋_GBK" w:eastAsia="方正仿宋_GBK" w:cs="方正仿宋_GBK"/>
        </w:rPr>
      </w:pPr>
    </w:p>
    <w:p>
      <w:pPr>
        <w:spacing w:line="318" w:lineRule="auto"/>
        <w:rPr>
          <w:rFonts w:hint="eastAsia" w:ascii="方正仿宋_GBK" w:hAnsi="方正仿宋_GBK" w:eastAsia="方正仿宋_GBK" w:cs="方正仿宋_GBK"/>
        </w:rPr>
      </w:pPr>
    </w:p>
    <w:p>
      <w:pPr>
        <w:spacing w:before="114" w:line="492" w:lineRule="exact"/>
        <w:ind w:firstLine="516"/>
        <w:rPr>
          <w:rFonts w:hint="eastAsia" w:ascii="方正仿宋_GBK" w:hAnsi="方正仿宋_GBK" w:eastAsia="方正仿宋_GBK" w:cs="方正仿宋_GBK"/>
          <w:sz w:val="35"/>
          <w:szCs w:val="35"/>
        </w:rPr>
      </w:pPr>
      <w:r>
        <w:rPr>
          <w:rFonts w:hint="eastAsia" w:ascii="方正小标宋_GBK" w:hAnsi="方正小标宋_GBK" w:eastAsia="方正小标宋_GBK" w:cs="方正小标宋_GBK"/>
          <w:spacing w:val="6"/>
          <w:position w:val="2"/>
          <w:sz w:val="35"/>
          <w:szCs w:val="35"/>
        </w:rPr>
        <w:t>自建设施供水学校水质抽检情况汇总表</w:t>
      </w:r>
    </w:p>
    <w:p>
      <w:pPr>
        <w:spacing w:before="9" w:line="208" w:lineRule="auto"/>
        <w:ind w:firstLine="6562"/>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27"/>
          <w:sz w:val="28"/>
          <w:szCs w:val="28"/>
        </w:rPr>
        <w:t>（单位：</w:t>
      </w:r>
      <w:r>
        <w:rPr>
          <w:rFonts w:hint="eastAsia" w:ascii="方正仿宋_GBK" w:hAnsi="方正仿宋_GBK" w:eastAsia="方正仿宋_GBK" w:cs="方正仿宋_GBK"/>
          <w:spacing w:val="44"/>
          <w:sz w:val="28"/>
          <w:szCs w:val="28"/>
        </w:rPr>
        <w:t xml:space="preserve"> </w:t>
      </w:r>
      <w:r>
        <w:rPr>
          <w:rFonts w:hint="eastAsia" w:ascii="方正仿宋_GBK" w:hAnsi="方正仿宋_GBK" w:eastAsia="方正仿宋_GBK" w:cs="方正仿宋_GBK"/>
          <w:spacing w:val="-27"/>
          <w:sz w:val="28"/>
          <w:szCs w:val="28"/>
        </w:rPr>
        <w:t>件）</w:t>
      </w:r>
    </w:p>
    <w:p>
      <w:pPr>
        <w:rPr>
          <w:rFonts w:hint="eastAsia" w:ascii="方正仿宋_GBK" w:hAnsi="方正仿宋_GBK" w:eastAsia="方正仿宋_GBK" w:cs="方正仿宋_GBK"/>
        </w:rPr>
        <w:sectPr>
          <w:type w:val="continuous"/>
          <w:pgSz w:w="16839" w:h="11906"/>
          <w:pgMar w:top="400" w:right="1132" w:bottom="1614" w:left="1131" w:header="0" w:footer="1418" w:gutter="0"/>
          <w:cols w:equalWidth="0" w:num="2">
            <w:col w:w="3559" w:space="100"/>
            <w:col w:w="10917"/>
          </w:cols>
        </w:sectPr>
      </w:pPr>
    </w:p>
    <w:p>
      <w:pPr>
        <w:spacing w:line="108" w:lineRule="exact"/>
        <w:rPr>
          <w:rFonts w:hint="eastAsia" w:ascii="方正仿宋_GBK" w:hAnsi="方正仿宋_GBK" w:eastAsia="方正仿宋_GBK" w:cs="方正仿宋_GBK"/>
        </w:rPr>
      </w:pPr>
    </w:p>
    <w:tbl>
      <w:tblPr>
        <w:tblStyle w:val="88"/>
        <w:tblW w:w="1456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40"/>
        <w:gridCol w:w="705"/>
        <w:gridCol w:w="750"/>
        <w:gridCol w:w="979"/>
        <w:gridCol w:w="474"/>
        <w:gridCol w:w="464"/>
        <w:gridCol w:w="634"/>
        <w:gridCol w:w="696"/>
        <w:gridCol w:w="456"/>
        <w:gridCol w:w="553"/>
        <w:gridCol w:w="527"/>
        <w:gridCol w:w="384"/>
        <w:gridCol w:w="393"/>
        <w:gridCol w:w="660"/>
        <w:gridCol w:w="652"/>
        <w:gridCol w:w="670"/>
        <w:gridCol w:w="706"/>
        <w:gridCol w:w="780"/>
        <w:gridCol w:w="824"/>
        <w:gridCol w:w="854"/>
        <w:gridCol w:w="899"/>
        <w:gridCol w:w="76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740" w:type="dxa"/>
            <w:vMerge w:val="restart"/>
            <w:tcBorders>
              <w:bottom w:val="nil"/>
            </w:tcBorders>
            <w:noWrap w:val="0"/>
            <w:vAlign w:val="top"/>
          </w:tcPr>
          <w:p>
            <w:pPr>
              <w:spacing w:before="216" w:line="222" w:lineRule="auto"/>
              <w:ind w:firstLine="164"/>
              <w:rPr>
                <w:rFonts w:hint="eastAsia" w:ascii="方正仿宋_GBK" w:hAnsi="方正仿宋_GBK" w:eastAsia="方正仿宋_GBK" w:cs="方正仿宋_GBK"/>
                <w:sz w:val="20"/>
              </w:rPr>
            </w:pPr>
            <w:r>
              <w:rPr>
                <w:rFonts w:hint="eastAsia" w:ascii="方正仿宋_GBK" w:hAnsi="方正仿宋_GBK" w:eastAsia="方正仿宋_GBK" w:cs="方正仿宋_GBK"/>
                <w:spacing w:val="5"/>
                <w:sz w:val="20"/>
              </w:rPr>
              <w:t>使用</w:t>
            </w:r>
          </w:p>
          <w:p>
            <w:pPr>
              <w:spacing w:line="221" w:lineRule="auto"/>
              <w:ind w:firstLine="215"/>
              <w:rPr>
                <w:rFonts w:hint="eastAsia" w:ascii="方正仿宋_GBK" w:hAnsi="方正仿宋_GBK" w:eastAsia="方正仿宋_GBK" w:cs="方正仿宋_GBK"/>
                <w:sz w:val="20"/>
              </w:rPr>
            </w:pPr>
            <w:r>
              <w:rPr>
                <w:rFonts w:hint="eastAsia" w:ascii="方正仿宋_GBK" w:hAnsi="方正仿宋_GBK" w:eastAsia="方正仿宋_GBK" w:cs="方正仿宋_GBK"/>
                <w:spacing w:val="-20"/>
                <w:w w:val="99"/>
                <w:sz w:val="20"/>
              </w:rPr>
              <w:t>自建</w:t>
            </w:r>
          </w:p>
          <w:p>
            <w:pPr>
              <w:spacing w:line="221" w:lineRule="auto"/>
              <w:ind w:firstLine="168"/>
              <w:rPr>
                <w:rFonts w:hint="eastAsia" w:ascii="方正仿宋_GBK" w:hAnsi="方正仿宋_GBK" w:eastAsia="方正仿宋_GBK" w:cs="方正仿宋_GBK"/>
                <w:sz w:val="20"/>
              </w:rPr>
            </w:pPr>
            <w:r>
              <w:rPr>
                <w:rFonts w:hint="eastAsia" w:ascii="方正仿宋_GBK" w:hAnsi="方正仿宋_GBK" w:eastAsia="方正仿宋_GBK" w:cs="方正仿宋_GBK"/>
                <w:spacing w:val="3"/>
                <w:sz w:val="20"/>
              </w:rPr>
              <w:t>设施</w:t>
            </w:r>
          </w:p>
          <w:p>
            <w:pPr>
              <w:spacing w:line="221" w:lineRule="auto"/>
              <w:ind w:firstLine="168"/>
              <w:rPr>
                <w:rFonts w:hint="eastAsia" w:ascii="方正仿宋_GBK" w:hAnsi="方正仿宋_GBK" w:eastAsia="方正仿宋_GBK" w:cs="方正仿宋_GBK"/>
                <w:sz w:val="20"/>
              </w:rPr>
            </w:pPr>
            <w:r>
              <w:rPr>
                <w:rFonts w:hint="eastAsia" w:ascii="方正仿宋_GBK" w:hAnsi="方正仿宋_GBK" w:eastAsia="方正仿宋_GBK" w:cs="方正仿宋_GBK"/>
                <w:spacing w:val="3"/>
                <w:sz w:val="20"/>
              </w:rPr>
              <w:t>供水</w:t>
            </w:r>
          </w:p>
          <w:p>
            <w:pPr>
              <w:spacing w:before="1" w:line="221" w:lineRule="auto"/>
              <w:ind w:firstLine="180"/>
              <w:rPr>
                <w:rFonts w:hint="eastAsia" w:ascii="方正仿宋_GBK" w:hAnsi="方正仿宋_GBK" w:eastAsia="方正仿宋_GBK" w:cs="方正仿宋_GBK"/>
                <w:sz w:val="20"/>
              </w:rPr>
            </w:pPr>
            <w:r>
              <w:rPr>
                <w:rFonts w:hint="eastAsia" w:ascii="方正仿宋_GBK" w:hAnsi="方正仿宋_GBK" w:eastAsia="方正仿宋_GBK" w:cs="方正仿宋_GBK"/>
              </w:rPr>
              <mc:AlternateContent>
                <mc:Choice Requires="wps">
                  <w:drawing>
                    <wp:anchor distT="0" distB="0" distL="114300" distR="114300" simplePos="0" relativeHeight="251659264" behindDoc="0" locked="0" layoutInCell="1" allowOverlap="1">
                      <wp:simplePos x="0" y="0"/>
                      <wp:positionH relativeFrom="page">
                        <wp:posOffset>161290</wp:posOffset>
                      </wp:positionH>
                      <wp:positionV relativeFrom="page">
                        <wp:posOffset>1004570</wp:posOffset>
                      </wp:positionV>
                      <wp:extent cx="147955" cy="198755"/>
                      <wp:effectExtent l="0" t="0" r="0" b="0"/>
                      <wp:wrapNone/>
                      <wp:docPr id="1" name="文本框 2"/>
                      <wp:cNvGraphicFramePr/>
                      <a:graphic xmlns:a="http://schemas.openxmlformats.org/drawingml/2006/main">
                        <a:graphicData uri="http://schemas.microsoft.com/office/word/2010/wordprocessingShape">
                          <wps:wsp>
                            <wps:cNvSpPr txBox="1"/>
                            <wps:spPr>
                              <a:xfrm>
                                <a:off x="0" y="0"/>
                                <a:ext cx="147955" cy="198755"/>
                              </a:xfrm>
                              <a:prstGeom prst="rect">
                                <a:avLst/>
                              </a:prstGeom>
                              <a:noFill/>
                              <a:ln>
                                <a:noFill/>
                              </a:ln>
                            </wps:spPr>
                            <wps:txbx>
                              <w:txbxContent>
                                <w:p>
                                  <w:pPr>
                                    <w:spacing w:before="20" w:line="272" w:lineRule="exact"/>
                                    <w:ind w:firstLine="20"/>
                                    <w:rPr>
                                      <w:rFonts w:ascii="黑体" w:hAnsi="黑体" w:eastAsia="黑体" w:cs="黑体"/>
                                      <w:sz w:val="20"/>
                                    </w:rPr>
                                  </w:pPr>
                                  <w:r>
                                    <w:rPr>
                                      <w:rFonts w:ascii="黑体" w:hAnsi="黑体" w:eastAsia="黑体" w:cs="黑体"/>
                                      <w:position w:val="1"/>
                                      <w:sz w:val="20"/>
                                    </w:rPr>
                                    <w:t>数</w:t>
                                  </w:r>
                                </w:p>
                              </w:txbxContent>
                            </wps:txbx>
                            <wps:bodyPr wrap="square" lIns="0" tIns="0" rIns="0" bIns="0" upright="1"/>
                          </wps:wsp>
                        </a:graphicData>
                      </a:graphic>
                    </wp:anchor>
                  </w:drawing>
                </mc:Choice>
                <mc:Fallback>
                  <w:pict>
                    <v:shape id="文本框 2" o:spid="_x0000_s1026" o:spt="202" type="#_x0000_t202" style="position:absolute;left:0pt;margin-left:12.7pt;margin-top:79.1pt;height:15.65pt;width:11.65pt;mso-position-horizontal-relative:page;mso-position-vertical-relative:page;z-index:251659264;mso-width-relative:page;mso-height-relative:page;" filled="f" stroked="f" coordsize="21600,21600" o:gfxdata="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Umt3b2AAAAAkBAAAPAAAAAAAAAAEAIAAAACIAAABkcnMvZG93bnJl&#10;di54bWxQSwECFAAUAAAACACHTuJAwu9HOcQBAAB/AwAADgAAAAAAAAABACAAAAAnAQAAZHJzL2Uy&#10;b0RvYy54bWxQSwUGAAAAAAYABgBZAQAAXQUAAAAA&#10;">
                      <v:fill on="f" focussize="0,0"/>
                      <v:stroke on="f"/>
                      <v:imagedata o:title=""/>
                      <o:lock v:ext="edit" aspectratio="f"/>
                      <v:textbox inset="0mm,0mm,0mm,0mm">
                        <w:txbxContent>
                          <w:p>
                            <w:pPr>
                              <w:spacing w:before="20" w:line="272" w:lineRule="exact"/>
                              <w:ind w:firstLine="20"/>
                              <w:rPr>
                                <w:rFonts w:ascii="黑体" w:hAnsi="黑体" w:eastAsia="黑体" w:cs="黑体"/>
                                <w:sz w:val="20"/>
                              </w:rPr>
                            </w:pPr>
                            <w:r>
                              <w:rPr>
                                <w:rFonts w:ascii="黑体" w:hAnsi="黑体" w:eastAsia="黑体" w:cs="黑体"/>
                                <w:position w:val="1"/>
                                <w:sz w:val="20"/>
                              </w:rPr>
                              <w:t>数</w:t>
                            </w:r>
                          </w:p>
                        </w:txbxContent>
                      </v:textbox>
                    </v:shape>
                  </w:pict>
                </mc:Fallback>
              </mc:AlternateContent>
            </w:r>
            <w:r>
              <w:rPr>
                <w:rFonts w:hint="eastAsia" w:ascii="方正仿宋_GBK" w:hAnsi="方正仿宋_GBK" w:eastAsia="方正仿宋_GBK" w:cs="方正仿宋_GBK"/>
                <w:spacing w:val="-3"/>
                <w:sz w:val="20"/>
              </w:rPr>
              <w:t>学校</w:t>
            </w:r>
          </w:p>
          <w:p>
            <w:pPr>
              <w:spacing w:before="18" w:line="196" w:lineRule="auto"/>
              <w:ind w:firstLine="454"/>
              <w:rPr>
                <w:rFonts w:hint="eastAsia" w:ascii="方正仿宋_GBK" w:hAnsi="方正仿宋_GBK" w:eastAsia="方正仿宋_GBK" w:cs="方正仿宋_GBK"/>
                <w:sz w:val="13"/>
                <w:szCs w:val="13"/>
              </w:rPr>
            </w:pPr>
            <w:r>
              <w:rPr>
                <w:rFonts w:hint="eastAsia" w:ascii="方正仿宋_GBK" w:hAnsi="方正仿宋_GBK" w:eastAsia="方正仿宋_GBK" w:cs="方正仿宋_GBK"/>
                <w:sz w:val="13"/>
                <w:szCs w:val="13"/>
              </w:rPr>
              <w:t>1</w:t>
            </w:r>
          </w:p>
        </w:tc>
        <w:tc>
          <w:tcPr>
            <w:tcW w:w="705" w:type="dxa"/>
            <w:vMerge w:val="restart"/>
            <w:tcBorders>
              <w:bottom w:val="nil"/>
            </w:tcBorders>
            <w:noWrap w:val="0"/>
            <w:vAlign w:val="top"/>
          </w:tcPr>
          <w:p>
            <w:pPr>
              <w:spacing w:before="216" w:line="222" w:lineRule="auto"/>
              <w:ind w:firstLine="148"/>
              <w:rPr>
                <w:rFonts w:hint="eastAsia" w:ascii="方正仿宋_GBK" w:hAnsi="方正仿宋_GBK" w:eastAsia="方正仿宋_GBK" w:cs="方正仿宋_GBK"/>
                <w:sz w:val="20"/>
              </w:rPr>
            </w:pPr>
            <w:r>
              <w:rPr>
                <w:rFonts w:hint="eastAsia" w:ascii="方正仿宋_GBK" w:hAnsi="方正仿宋_GBK" w:eastAsia="方正仿宋_GBK" w:cs="方正仿宋_GBK"/>
                <w:spacing w:val="3"/>
                <w:sz w:val="20"/>
              </w:rPr>
              <w:t>检查</w:t>
            </w:r>
          </w:p>
          <w:p>
            <w:pPr>
              <w:spacing w:line="221" w:lineRule="auto"/>
              <w:ind w:firstLine="195"/>
              <w:rPr>
                <w:rFonts w:hint="eastAsia" w:ascii="方正仿宋_GBK" w:hAnsi="方正仿宋_GBK" w:eastAsia="方正仿宋_GBK" w:cs="方正仿宋_GBK"/>
                <w:sz w:val="20"/>
              </w:rPr>
            </w:pPr>
            <w:r>
              <w:rPr>
                <w:rFonts w:hint="eastAsia" w:ascii="方正仿宋_GBK" w:hAnsi="方正仿宋_GBK" w:eastAsia="方正仿宋_GBK" w:cs="方正仿宋_GBK"/>
                <w:spacing w:val="-20"/>
                <w:w w:val="99"/>
                <w:sz w:val="20"/>
              </w:rPr>
              <w:t>自建</w:t>
            </w:r>
          </w:p>
          <w:p>
            <w:pPr>
              <w:spacing w:line="221" w:lineRule="auto"/>
              <w:ind w:firstLine="148"/>
              <w:rPr>
                <w:rFonts w:hint="eastAsia" w:ascii="方正仿宋_GBK" w:hAnsi="方正仿宋_GBK" w:eastAsia="方正仿宋_GBK" w:cs="方正仿宋_GBK"/>
                <w:sz w:val="20"/>
              </w:rPr>
            </w:pPr>
            <w:r>
              <w:rPr>
                <w:rFonts w:hint="eastAsia" w:ascii="方正仿宋_GBK" w:hAnsi="方正仿宋_GBK" w:eastAsia="方正仿宋_GBK" w:cs="方正仿宋_GBK"/>
                <w:spacing w:val="3"/>
                <w:sz w:val="20"/>
              </w:rPr>
              <w:t>设施</w:t>
            </w:r>
          </w:p>
          <w:p>
            <w:pPr>
              <w:spacing w:line="221" w:lineRule="auto"/>
              <w:ind w:firstLine="148"/>
              <w:rPr>
                <w:rFonts w:hint="eastAsia" w:ascii="方正仿宋_GBK" w:hAnsi="方正仿宋_GBK" w:eastAsia="方正仿宋_GBK" w:cs="方正仿宋_GBK"/>
                <w:sz w:val="20"/>
              </w:rPr>
            </w:pPr>
            <w:r>
              <w:rPr>
                <w:rFonts w:hint="eastAsia" w:ascii="方正仿宋_GBK" w:hAnsi="方正仿宋_GBK" w:eastAsia="方正仿宋_GBK" w:cs="方正仿宋_GBK"/>
                <w:spacing w:val="3"/>
                <w:sz w:val="20"/>
              </w:rPr>
              <w:t>供水</w:t>
            </w:r>
          </w:p>
          <w:p>
            <w:pPr>
              <w:spacing w:before="1" w:line="221" w:lineRule="auto"/>
              <w:ind w:firstLine="160"/>
              <w:rPr>
                <w:rFonts w:hint="eastAsia" w:ascii="方正仿宋_GBK" w:hAnsi="方正仿宋_GBK" w:eastAsia="方正仿宋_GBK" w:cs="方正仿宋_GBK"/>
                <w:sz w:val="20"/>
              </w:rPr>
            </w:pPr>
            <w:r>
              <w:rPr>
                <w:rFonts w:hint="eastAsia" w:ascii="方正仿宋_GBK" w:hAnsi="方正仿宋_GBK" w:eastAsia="方正仿宋_GBK" w:cs="方正仿宋_GBK"/>
              </w:rPr>
              <mc:AlternateContent>
                <mc:Choice Requires="wps">
                  <w:drawing>
                    <wp:anchor distT="0" distB="0" distL="114300" distR="114300" simplePos="0" relativeHeight="251660288" behindDoc="0" locked="0" layoutInCell="1" allowOverlap="1">
                      <wp:simplePos x="0" y="0"/>
                      <wp:positionH relativeFrom="page">
                        <wp:posOffset>132715</wp:posOffset>
                      </wp:positionH>
                      <wp:positionV relativeFrom="page">
                        <wp:posOffset>981075</wp:posOffset>
                      </wp:positionV>
                      <wp:extent cx="147955" cy="198755"/>
                      <wp:effectExtent l="0" t="0" r="0" b="0"/>
                      <wp:wrapNone/>
                      <wp:docPr id="2" name="文本框 3"/>
                      <wp:cNvGraphicFramePr/>
                      <a:graphic xmlns:a="http://schemas.openxmlformats.org/drawingml/2006/main">
                        <a:graphicData uri="http://schemas.microsoft.com/office/word/2010/wordprocessingShape">
                          <wps:wsp>
                            <wps:cNvSpPr txBox="1"/>
                            <wps:spPr>
                              <a:xfrm>
                                <a:off x="0" y="0"/>
                                <a:ext cx="147955" cy="198755"/>
                              </a:xfrm>
                              <a:prstGeom prst="rect">
                                <a:avLst/>
                              </a:prstGeom>
                              <a:noFill/>
                              <a:ln>
                                <a:noFill/>
                              </a:ln>
                            </wps:spPr>
                            <wps:txbx>
                              <w:txbxContent>
                                <w:p>
                                  <w:pPr>
                                    <w:spacing w:before="20" w:line="272" w:lineRule="exact"/>
                                    <w:ind w:firstLine="20"/>
                                    <w:rPr>
                                      <w:rFonts w:ascii="黑体" w:hAnsi="黑体" w:eastAsia="黑体" w:cs="黑体"/>
                                      <w:sz w:val="20"/>
                                    </w:rPr>
                                  </w:pPr>
                                  <w:r>
                                    <w:rPr>
                                      <w:rFonts w:ascii="黑体" w:hAnsi="黑体" w:eastAsia="黑体" w:cs="黑体"/>
                                      <w:position w:val="1"/>
                                      <w:sz w:val="20"/>
                                    </w:rPr>
                                    <w:t>数</w:t>
                                  </w:r>
                                </w:p>
                              </w:txbxContent>
                            </wps:txbx>
                            <wps:bodyPr wrap="square" lIns="0" tIns="0" rIns="0" bIns="0" upright="1"/>
                          </wps:wsp>
                        </a:graphicData>
                      </a:graphic>
                    </wp:anchor>
                  </w:drawing>
                </mc:Choice>
                <mc:Fallback>
                  <w:pict>
                    <v:shape id="文本框 3" o:spid="_x0000_s1026" o:spt="202" type="#_x0000_t202" style="position:absolute;left:0pt;margin-left:10.45pt;margin-top:77.25pt;height:15.65pt;width:11.65pt;mso-position-horizontal-relative:page;mso-position-vertical-relative:page;z-index:251660288;mso-width-relative:page;mso-height-relative:page;" filled="f" stroked="f" coordsize="21600,21600" o:gfxdata="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0YHAo2AAAAAkBAAAPAAAAAAAAAAEAIAAAACIAAABkcnMvZG93bnJl&#10;di54bWxQSwECFAAUAAAACACHTuJAjAHi0sQBAAB/AwAADgAAAAAAAAABACAAAAAnAQAAZHJzL2Uy&#10;b0RvYy54bWxQSwUGAAAAAAYABgBZAQAAXQUAAAAA&#10;">
                      <v:fill on="f" focussize="0,0"/>
                      <v:stroke on="f"/>
                      <v:imagedata o:title=""/>
                      <o:lock v:ext="edit" aspectratio="f"/>
                      <v:textbox inset="0mm,0mm,0mm,0mm">
                        <w:txbxContent>
                          <w:p>
                            <w:pPr>
                              <w:spacing w:before="20" w:line="272" w:lineRule="exact"/>
                              <w:ind w:firstLine="20"/>
                              <w:rPr>
                                <w:rFonts w:ascii="黑体" w:hAnsi="黑体" w:eastAsia="黑体" w:cs="黑体"/>
                                <w:sz w:val="20"/>
                              </w:rPr>
                            </w:pPr>
                            <w:r>
                              <w:rPr>
                                <w:rFonts w:ascii="黑体" w:hAnsi="黑体" w:eastAsia="黑体" w:cs="黑体"/>
                                <w:position w:val="1"/>
                                <w:sz w:val="20"/>
                              </w:rPr>
                              <w:t>数</w:t>
                            </w:r>
                          </w:p>
                        </w:txbxContent>
                      </v:textbox>
                    </v:shape>
                  </w:pict>
                </mc:Fallback>
              </mc:AlternateContent>
            </w:r>
            <w:r>
              <w:rPr>
                <w:rFonts w:hint="eastAsia" w:ascii="方正仿宋_GBK" w:hAnsi="方正仿宋_GBK" w:eastAsia="方正仿宋_GBK" w:cs="方正仿宋_GBK"/>
                <w:spacing w:val="-3"/>
                <w:sz w:val="20"/>
              </w:rPr>
              <w:t>学校</w:t>
            </w:r>
          </w:p>
          <w:p>
            <w:pPr>
              <w:spacing w:before="18" w:line="196" w:lineRule="auto"/>
              <w:ind w:firstLine="421"/>
              <w:rPr>
                <w:rFonts w:hint="eastAsia" w:ascii="方正仿宋_GBK" w:hAnsi="方正仿宋_GBK" w:eastAsia="方正仿宋_GBK" w:cs="方正仿宋_GBK"/>
                <w:sz w:val="13"/>
                <w:szCs w:val="13"/>
              </w:rPr>
            </w:pPr>
            <w:r>
              <w:rPr>
                <w:rFonts w:hint="eastAsia" w:ascii="方正仿宋_GBK" w:hAnsi="方正仿宋_GBK" w:eastAsia="方正仿宋_GBK" w:cs="方正仿宋_GBK"/>
                <w:sz w:val="13"/>
                <w:szCs w:val="13"/>
              </w:rPr>
              <w:t>2</w:t>
            </w:r>
          </w:p>
        </w:tc>
        <w:tc>
          <w:tcPr>
            <w:tcW w:w="750" w:type="dxa"/>
            <w:vMerge w:val="restart"/>
            <w:tcBorders>
              <w:bottom w:val="nil"/>
            </w:tcBorders>
            <w:noWrap w:val="0"/>
            <w:vAlign w:val="top"/>
          </w:tcPr>
          <w:p>
            <w:pPr>
              <w:spacing w:before="96" w:line="222" w:lineRule="auto"/>
              <w:ind w:firstLine="168"/>
              <w:rPr>
                <w:rFonts w:hint="eastAsia" w:ascii="方正仿宋_GBK" w:hAnsi="方正仿宋_GBK" w:eastAsia="方正仿宋_GBK" w:cs="方正仿宋_GBK"/>
                <w:sz w:val="20"/>
              </w:rPr>
            </w:pPr>
            <w:r>
              <w:rPr>
                <w:rFonts w:hint="eastAsia" w:ascii="方正仿宋_GBK" w:hAnsi="方正仿宋_GBK" w:eastAsia="方正仿宋_GBK" w:cs="方正仿宋_GBK"/>
                <w:spacing w:val="4"/>
                <w:sz w:val="20"/>
              </w:rPr>
              <w:t>仅有</w:t>
            </w:r>
          </w:p>
          <w:p>
            <w:pPr>
              <w:spacing w:line="221" w:lineRule="auto"/>
              <w:ind w:firstLine="217"/>
              <w:rPr>
                <w:rFonts w:hint="eastAsia" w:ascii="方正仿宋_GBK" w:hAnsi="方正仿宋_GBK" w:eastAsia="方正仿宋_GBK" w:cs="方正仿宋_GBK"/>
                <w:sz w:val="20"/>
              </w:rPr>
            </w:pPr>
            <w:r>
              <w:rPr>
                <w:rFonts w:hint="eastAsia" w:ascii="方正仿宋_GBK" w:hAnsi="方正仿宋_GBK" w:eastAsia="方正仿宋_GBK" w:cs="方正仿宋_GBK"/>
                <w:spacing w:val="-20"/>
                <w:w w:val="99"/>
                <w:sz w:val="20"/>
              </w:rPr>
              <w:t>自建</w:t>
            </w:r>
          </w:p>
          <w:p>
            <w:pPr>
              <w:spacing w:line="221" w:lineRule="auto"/>
              <w:ind w:firstLine="170"/>
              <w:rPr>
                <w:rFonts w:hint="eastAsia" w:ascii="方正仿宋_GBK" w:hAnsi="方正仿宋_GBK" w:eastAsia="方正仿宋_GBK" w:cs="方正仿宋_GBK"/>
                <w:sz w:val="20"/>
              </w:rPr>
            </w:pPr>
            <w:r>
              <w:rPr>
                <w:rFonts w:hint="eastAsia" w:ascii="方正仿宋_GBK" w:hAnsi="方正仿宋_GBK" w:eastAsia="方正仿宋_GBK" w:cs="方正仿宋_GBK"/>
                <w:spacing w:val="3"/>
                <w:sz w:val="20"/>
              </w:rPr>
              <w:t>设施</w:t>
            </w:r>
          </w:p>
          <w:p>
            <w:pPr>
              <w:spacing w:line="221" w:lineRule="auto"/>
              <w:ind w:firstLine="170"/>
              <w:rPr>
                <w:rFonts w:hint="eastAsia" w:ascii="方正仿宋_GBK" w:hAnsi="方正仿宋_GBK" w:eastAsia="方正仿宋_GBK" w:cs="方正仿宋_GBK"/>
                <w:sz w:val="20"/>
              </w:rPr>
            </w:pPr>
            <w:r>
              <w:rPr>
                <w:rFonts w:hint="eastAsia" w:ascii="方正仿宋_GBK" w:hAnsi="方正仿宋_GBK" w:eastAsia="方正仿宋_GBK" w:cs="方正仿宋_GBK"/>
                <w:spacing w:val="3"/>
                <w:sz w:val="20"/>
              </w:rPr>
              <w:t>供水</w:t>
            </w:r>
          </w:p>
          <w:p>
            <w:pPr>
              <w:spacing w:before="1" w:line="221" w:lineRule="auto"/>
              <w:ind w:firstLine="176"/>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方式</w:t>
            </w:r>
          </w:p>
          <w:p>
            <w:pPr>
              <w:spacing w:line="221" w:lineRule="auto"/>
              <w:ind w:firstLine="182"/>
              <w:rPr>
                <w:rFonts w:hint="eastAsia" w:ascii="方正仿宋_GBK" w:hAnsi="方正仿宋_GBK" w:eastAsia="方正仿宋_GBK" w:cs="方正仿宋_GBK"/>
                <w:sz w:val="20"/>
              </w:rPr>
            </w:pPr>
            <w:r>
              <w:rPr>
                <w:rFonts w:hint="eastAsia" w:ascii="方正仿宋_GBK" w:hAnsi="方正仿宋_GBK" w:eastAsia="方正仿宋_GBK" w:cs="方正仿宋_GBK"/>
              </w:rPr>
              <mc:AlternateContent>
                <mc:Choice Requires="wps">
                  <w:drawing>
                    <wp:anchor distT="0" distB="0" distL="114300" distR="114300" simplePos="0" relativeHeight="251661312" behindDoc="0" locked="0" layoutInCell="1" allowOverlap="1">
                      <wp:simplePos x="0" y="0"/>
                      <wp:positionH relativeFrom="page">
                        <wp:posOffset>154940</wp:posOffset>
                      </wp:positionH>
                      <wp:positionV relativeFrom="page">
                        <wp:posOffset>1064895</wp:posOffset>
                      </wp:positionV>
                      <wp:extent cx="147955" cy="198755"/>
                      <wp:effectExtent l="0" t="0" r="0" b="0"/>
                      <wp:wrapNone/>
                      <wp:docPr id="3" name="文本框 4"/>
                      <wp:cNvGraphicFramePr/>
                      <a:graphic xmlns:a="http://schemas.openxmlformats.org/drawingml/2006/main">
                        <a:graphicData uri="http://schemas.microsoft.com/office/word/2010/wordprocessingShape">
                          <wps:wsp>
                            <wps:cNvSpPr txBox="1"/>
                            <wps:spPr>
                              <a:xfrm>
                                <a:off x="0" y="0"/>
                                <a:ext cx="147955" cy="198755"/>
                              </a:xfrm>
                              <a:prstGeom prst="rect">
                                <a:avLst/>
                              </a:prstGeom>
                              <a:noFill/>
                              <a:ln>
                                <a:noFill/>
                              </a:ln>
                            </wps:spPr>
                            <wps:txbx>
                              <w:txbxContent>
                                <w:p>
                                  <w:pPr>
                                    <w:spacing w:before="20" w:line="272" w:lineRule="exact"/>
                                    <w:ind w:firstLine="20"/>
                                    <w:rPr>
                                      <w:rFonts w:ascii="黑体" w:hAnsi="黑体" w:eastAsia="黑体" w:cs="黑体"/>
                                      <w:sz w:val="20"/>
                                    </w:rPr>
                                  </w:pPr>
                                  <w:r>
                                    <w:rPr>
                                      <w:rFonts w:ascii="黑体" w:hAnsi="黑体" w:eastAsia="黑体" w:cs="黑体"/>
                                      <w:position w:val="1"/>
                                      <w:sz w:val="20"/>
                                    </w:rPr>
                                    <w:t>数</w:t>
                                  </w:r>
                                </w:p>
                              </w:txbxContent>
                            </wps:txbx>
                            <wps:bodyPr wrap="square" lIns="0" tIns="0" rIns="0" bIns="0" upright="1"/>
                          </wps:wsp>
                        </a:graphicData>
                      </a:graphic>
                    </wp:anchor>
                  </w:drawing>
                </mc:Choice>
                <mc:Fallback>
                  <w:pict>
                    <v:shape id="文本框 4" o:spid="_x0000_s1026" o:spt="202" type="#_x0000_t202" style="position:absolute;left:0pt;margin-left:12.2pt;margin-top:83.85pt;height:15.65pt;width:11.65pt;mso-position-horizontal-relative:page;mso-position-vertical-relative:page;z-index:251661312;mso-width-relative:page;mso-height-relative:page;" filled="f" stroked="f" coordsize="21600,21600" o:gfxdata="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4i6JR2AAAAAkBAAAPAAAAAAAAAAEAIAAAACIAAABkcnMvZG93bnJl&#10;di54bWxQSwECFAAUAAAACACHTuJAbQZdncQBAAB/AwAADgAAAAAAAAABACAAAAAnAQAAZHJzL2Uy&#10;b0RvYy54bWxQSwUGAAAAAAYABgBZAQAAXQUAAAAA&#10;">
                      <v:fill on="f" focussize="0,0"/>
                      <v:stroke on="f"/>
                      <v:imagedata o:title=""/>
                      <o:lock v:ext="edit" aspectratio="f"/>
                      <v:textbox inset="0mm,0mm,0mm,0mm">
                        <w:txbxContent>
                          <w:p>
                            <w:pPr>
                              <w:spacing w:before="20" w:line="272" w:lineRule="exact"/>
                              <w:ind w:firstLine="20"/>
                              <w:rPr>
                                <w:rFonts w:ascii="黑体" w:hAnsi="黑体" w:eastAsia="黑体" w:cs="黑体"/>
                                <w:sz w:val="20"/>
                              </w:rPr>
                            </w:pPr>
                            <w:r>
                              <w:rPr>
                                <w:rFonts w:ascii="黑体" w:hAnsi="黑体" w:eastAsia="黑体" w:cs="黑体"/>
                                <w:position w:val="1"/>
                                <w:sz w:val="20"/>
                              </w:rPr>
                              <w:t>数</w:t>
                            </w:r>
                          </w:p>
                        </w:txbxContent>
                      </v:textbox>
                    </v:shape>
                  </w:pict>
                </mc:Fallback>
              </mc:AlternateContent>
            </w:r>
            <w:r>
              <w:rPr>
                <w:rFonts w:hint="eastAsia" w:ascii="方正仿宋_GBK" w:hAnsi="方正仿宋_GBK" w:eastAsia="方正仿宋_GBK" w:cs="方正仿宋_GBK"/>
                <w:spacing w:val="-3"/>
                <w:sz w:val="20"/>
              </w:rPr>
              <w:t>学校</w:t>
            </w:r>
          </w:p>
          <w:p>
            <w:pPr>
              <w:spacing w:before="19" w:line="196" w:lineRule="auto"/>
              <w:ind w:firstLine="448"/>
              <w:rPr>
                <w:rFonts w:hint="eastAsia" w:ascii="方正仿宋_GBK" w:hAnsi="方正仿宋_GBK" w:eastAsia="方正仿宋_GBK" w:cs="方正仿宋_GBK"/>
                <w:sz w:val="13"/>
                <w:szCs w:val="13"/>
              </w:rPr>
            </w:pPr>
            <w:r>
              <w:rPr>
                <w:rFonts w:hint="eastAsia" w:ascii="方正仿宋_GBK" w:hAnsi="方正仿宋_GBK" w:eastAsia="方正仿宋_GBK" w:cs="方正仿宋_GBK"/>
                <w:sz w:val="13"/>
                <w:szCs w:val="13"/>
              </w:rPr>
              <w:t>3</w:t>
            </w:r>
          </w:p>
        </w:tc>
        <w:tc>
          <w:tcPr>
            <w:tcW w:w="979" w:type="dxa"/>
            <w:vMerge w:val="restart"/>
            <w:tcBorders>
              <w:bottom w:val="nil"/>
            </w:tcBorders>
            <w:noWrap w:val="0"/>
            <w:vAlign w:val="top"/>
          </w:tcPr>
          <w:p>
            <w:pPr>
              <w:spacing w:before="96" w:line="222" w:lineRule="auto"/>
              <w:ind w:firstLine="179"/>
              <w:rPr>
                <w:rFonts w:hint="eastAsia" w:ascii="方正仿宋_GBK" w:hAnsi="方正仿宋_GBK" w:eastAsia="方正仿宋_GBK" w:cs="方正仿宋_GBK"/>
                <w:sz w:val="20"/>
              </w:rPr>
            </w:pPr>
            <w:r>
              <w:rPr>
                <w:rFonts w:hint="eastAsia" w:ascii="方正仿宋_GBK" w:hAnsi="方正仿宋_GBK" w:eastAsia="方正仿宋_GBK" w:cs="方正仿宋_GBK"/>
                <w:spacing w:val="6"/>
                <w:sz w:val="20"/>
              </w:rPr>
              <w:t>仅有自</w:t>
            </w:r>
          </w:p>
          <w:p>
            <w:pPr>
              <w:spacing w:line="221" w:lineRule="auto"/>
              <w:ind w:firstLine="181"/>
              <w:rPr>
                <w:rFonts w:hint="eastAsia" w:ascii="方正仿宋_GBK" w:hAnsi="方正仿宋_GBK" w:eastAsia="方正仿宋_GBK" w:cs="方正仿宋_GBK"/>
                <w:sz w:val="20"/>
              </w:rPr>
            </w:pPr>
            <w:r>
              <w:rPr>
                <w:rFonts w:hint="eastAsia" w:ascii="方正仿宋_GBK" w:hAnsi="方正仿宋_GBK" w:eastAsia="方正仿宋_GBK" w:cs="方正仿宋_GBK"/>
                <w:spacing w:val="5"/>
                <w:sz w:val="20"/>
              </w:rPr>
              <w:t>建设施</w:t>
            </w:r>
          </w:p>
          <w:p>
            <w:pPr>
              <w:spacing w:line="221" w:lineRule="auto"/>
              <w:ind w:firstLine="181"/>
              <w:rPr>
                <w:rFonts w:hint="eastAsia" w:ascii="方正仿宋_GBK" w:hAnsi="方正仿宋_GBK" w:eastAsia="方正仿宋_GBK" w:cs="方正仿宋_GBK"/>
                <w:sz w:val="20"/>
              </w:rPr>
            </w:pPr>
            <w:r>
              <w:rPr>
                <w:rFonts w:hint="eastAsia" w:ascii="方正仿宋_GBK" w:hAnsi="方正仿宋_GBK" w:eastAsia="方正仿宋_GBK" w:cs="方正仿宋_GBK"/>
                <w:spacing w:val="6"/>
                <w:sz w:val="20"/>
              </w:rPr>
              <w:t>供水方</w:t>
            </w:r>
          </w:p>
          <w:p>
            <w:pPr>
              <w:spacing w:line="221" w:lineRule="auto"/>
              <w:ind w:firstLine="192"/>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式的学</w:t>
            </w:r>
          </w:p>
          <w:p>
            <w:pPr>
              <w:spacing w:before="1" w:line="221" w:lineRule="auto"/>
              <w:ind w:firstLine="180"/>
              <w:rPr>
                <w:rFonts w:hint="eastAsia" w:ascii="方正仿宋_GBK" w:hAnsi="方正仿宋_GBK" w:eastAsia="方正仿宋_GBK" w:cs="方正仿宋_GBK"/>
                <w:sz w:val="20"/>
              </w:rPr>
            </w:pPr>
            <w:r>
              <w:rPr>
                <w:rFonts w:hint="eastAsia" w:ascii="方正仿宋_GBK" w:hAnsi="方正仿宋_GBK" w:eastAsia="方正仿宋_GBK" w:cs="方正仿宋_GBK"/>
                <w:spacing w:val="6"/>
                <w:sz w:val="20"/>
              </w:rPr>
              <w:t>校水质</w:t>
            </w:r>
          </w:p>
          <w:p>
            <w:pPr>
              <w:spacing w:line="221" w:lineRule="auto"/>
              <w:ind w:firstLine="181"/>
              <w:rPr>
                <w:rFonts w:hint="eastAsia" w:ascii="方正仿宋_GBK" w:hAnsi="方正仿宋_GBK" w:eastAsia="方正仿宋_GBK" w:cs="方正仿宋_GBK"/>
                <w:sz w:val="20"/>
              </w:rPr>
            </w:pPr>
            <w:r>
              <w:rPr>
                <w:rFonts w:hint="eastAsia" w:ascii="方正仿宋_GBK" w:hAnsi="方正仿宋_GBK" w:eastAsia="方正仿宋_GBK" w:cs="方正仿宋_GBK"/>
                <w:spacing w:val="6"/>
                <w:sz w:val="20"/>
              </w:rPr>
              <w:t>抽检件</w:t>
            </w:r>
          </w:p>
          <w:p>
            <w:pPr>
              <w:spacing w:line="273" w:lineRule="exact"/>
              <w:ind w:firstLine="361"/>
              <w:rPr>
                <w:rFonts w:hint="eastAsia" w:ascii="方正仿宋_GBK" w:hAnsi="方正仿宋_GBK" w:eastAsia="方正仿宋_GBK" w:cs="方正仿宋_GBK"/>
                <w:sz w:val="13"/>
                <w:szCs w:val="13"/>
              </w:rPr>
            </w:pPr>
            <w:r>
              <w:rPr>
                <w:rFonts w:hint="eastAsia" w:ascii="方正仿宋_GBK" w:hAnsi="方正仿宋_GBK" w:eastAsia="方正仿宋_GBK" w:cs="方正仿宋_GBK"/>
                <w:spacing w:val="-1"/>
                <w:position w:val="1"/>
                <w:sz w:val="20"/>
              </w:rPr>
              <w:t>数</w:t>
            </w:r>
            <w:r>
              <w:rPr>
                <w:rFonts w:hint="eastAsia" w:ascii="方正仿宋_GBK" w:hAnsi="方正仿宋_GBK" w:eastAsia="方正仿宋_GBK" w:cs="方正仿宋_GBK"/>
                <w:spacing w:val="-1"/>
                <w:position w:val="7"/>
                <w:sz w:val="13"/>
                <w:szCs w:val="13"/>
              </w:rPr>
              <w:t>4</w:t>
            </w:r>
          </w:p>
        </w:tc>
        <w:tc>
          <w:tcPr>
            <w:tcW w:w="474" w:type="dxa"/>
            <w:vMerge w:val="restart"/>
            <w:tcBorders>
              <w:bottom w:val="nil"/>
            </w:tcBorders>
            <w:noWrap w:val="0"/>
            <w:vAlign w:val="top"/>
          </w:tcPr>
          <w:p>
            <w:pPr>
              <w:spacing w:line="270" w:lineRule="auto"/>
              <w:rPr>
                <w:rFonts w:hint="eastAsia" w:ascii="方正仿宋_GBK" w:hAnsi="方正仿宋_GBK" w:eastAsia="方正仿宋_GBK" w:cs="方正仿宋_GBK"/>
              </w:rPr>
            </w:pPr>
          </w:p>
          <w:p>
            <w:pPr>
              <w:spacing w:before="65" w:line="222" w:lineRule="auto"/>
              <w:ind w:firstLine="142"/>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合</w:t>
            </w:r>
          </w:p>
          <w:p>
            <w:pPr>
              <w:spacing w:line="221" w:lineRule="auto"/>
              <w:ind w:firstLine="140"/>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格</w:t>
            </w:r>
          </w:p>
          <w:p>
            <w:pPr>
              <w:spacing w:line="221" w:lineRule="auto"/>
              <w:ind w:firstLine="142"/>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件</w:t>
            </w:r>
          </w:p>
          <w:p>
            <w:pPr>
              <w:ind w:firstLine="146"/>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数</w:t>
            </w:r>
          </w:p>
          <w:p>
            <w:pPr>
              <w:spacing w:line="192" w:lineRule="auto"/>
              <w:ind w:firstLine="205"/>
              <w:rPr>
                <w:rFonts w:hint="eastAsia" w:ascii="方正仿宋_GBK" w:hAnsi="方正仿宋_GBK" w:eastAsia="方正仿宋_GBK" w:cs="方正仿宋_GBK"/>
                <w:sz w:val="13"/>
                <w:szCs w:val="13"/>
              </w:rPr>
            </w:pPr>
            <w:r>
              <w:rPr>
                <w:rFonts w:hint="eastAsia" w:ascii="方正仿宋_GBK" w:hAnsi="方正仿宋_GBK" w:eastAsia="方正仿宋_GBK" w:cs="方正仿宋_GBK"/>
                <w:sz w:val="13"/>
                <w:szCs w:val="13"/>
              </w:rPr>
              <w:t>5</w:t>
            </w:r>
          </w:p>
        </w:tc>
        <w:tc>
          <w:tcPr>
            <w:tcW w:w="6089" w:type="dxa"/>
            <w:gridSpan w:val="11"/>
            <w:noWrap w:val="0"/>
            <w:vAlign w:val="top"/>
          </w:tcPr>
          <w:p>
            <w:pPr>
              <w:spacing w:before="92" w:line="272" w:lineRule="exact"/>
              <w:ind w:firstLine="1792"/>
              <w:rPr>
                <w:rFonts w:hint="eastAsia" w:ascii="方正仿宋_GBK" w:hAnsi="方正仿宋_GBK" w:eastAsia="方正仿宋_GBK" w:cs="方正仿宋_GBK"/>
                <w:sz w:val="20"/>
              </w:rPr>
            </w:pPr>
            <w:r>
              <w:rPr>
                <w:rFonts w:hint="eastAsia" w:ascii="方正仿宋_GBK" w:hAnsi="方正仿宋_GBK" w:eastAsia="方正仿宋_GBK" w:cs="方正仿宋_GBK"/>
                <w:spacing w:val="8"/>
                <w:position w:val="1"/>
                <w:sz w:val="20"/>
              </w:rPr>
              <w:t>水质检测的各指标合格件数</w:t>
            </w:r>
          </w:p>
        </w:tc>
        <w:tc>
          <w:tcPr>
            <w:tcW w:w="2310" w:type="dxa"/>
            <w:gridSpan w:val="3"/>
            <w:noWrap w:val="0"/>
            <w:vAlign w:val="top"/>
          </w:tcPr>
          <w:p>
            <w:pPr>
              <w:spacing w:before="92" w:line="271" w:lineRule="exact"/>
              <w:ind w:firstLine="536"/>
              <w:rPr>
                <w:rFonts w:hint="eastAsia" w:ascii="方正仿宋_GBK" w:hAnsi="方正仿宋_GBK" w:eastAsia="方正仿宋_GBK" w:cs="方正仿宋_GBK"/>
                <w:sz w:val="20"/>
              </w:rPr>
            </w:pPr>
            <w:r>
              <w:rPr>
                <w:rFonts w:hint="eastAsia" w:ascii="方正仿宋_GBK" w:hAnsi="方正仿宋_GBK" w:eastAsia="方正仿宋_GBK" w:cs="方正仿宋_GBK"/>
                <w:spacing w:val="7"/>
                <w:position w:val="1"/>
                <w:sz w:val="20"/>
              </w:rPr>
              <w:t>监督检查指标</w:t>
            </w:r>
          </w:p>
        </w:tc>
        <w:tc>
          <w:tcPr>
            <w:tcW w:w="2522" w:type="dxa"/>
            <w:gridSpan w:val="3"/>
            <w:noWrap w:val="0"/>
            <w:vAlign w:val="top"/>
          </w:tcPr>
          <w:p>
            <w:pPr>
              <w:spacing w:before="92" w:line="272" w:lineRule="exact"/>
              <w:ind w:firstLine="849"/>
              <w:rPr>
                <w:rFonts w:hint="eastAsia" w:ascii="方正仿宋_GBK" w:hAnsi="方正仿宋_GBK" w:eastAsia="方正仿宋_GBK" w:cs="方正仿宋_GBK"/>
                <w:sz w:val="20"/>
              </w:rPr>
            </w:pPr>
            <w:r>
              <w:rPr>
                <w:rFonts w:hint="eastAsia" w:ascii="方正仿宋_GBK" w:hAnsi="方正仿宋_GBK" w:eastAsia="方正仿宋_GBK" w:cs="方正仿宋_GBK"/>
                <w:spacing w:val="6"/>
                <w:position w:val="1"/>
                <w:sz w:val="20"/>
              </w:rPr>
              <w:t>行政措施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2" w:hRule="atLeast"/>
        </w:trPr>
        <w:tc>
          <w:tcPr>
            <w:tcW w:w="740" w:type="dxa"/>
            <w:vMerge w:val="continue"/>
            <w:tcBorders>
              <w:top w:val="nil"/>
            </w:tcBorders>
            <w:noWrap w:val="0"/>
            <w:vAlign w:val="top"/>
          </w:tcPr>
          <w:p>
            <w:pPr>
              <w:rPr>
                <w:rFonts w:hint="eastAsia" w:ascii="方正仿宋_GBK" w:hAnsi="方正仿宋_GBK" w:eastAsia="方正仿宋_GBK" w:cs="方正仿宋_GBK"/>
              </w:rPr>
            </w:pPr>
          </w:p>
        </w:tc>
        <w:tc>
          <w:tcPr>
            <w:tcW w:w="705" w:type="dxa"/>
            <w:vMerge w:val="continue"/>
            <w:tcBorders>
              <w:top w:val="nil"/>
            </w:tcBorders>
            <w:noWrap w:val="0"/>
            <w:vAlign w:val="top"/>
          </w:tcPr>
          <w:p>
            <w:pPr>
              <w:rPr>
                <w:rFonts w:hint="eastAsia" w:ascii="方正仿宋_GBK" w:hAnsi="方正仿宋_GBK" w:eastAsia="方正仿宋_GBK" w:cs="方正仿宋_GBK"/>
              </w:rPr>
            </w:pPr>
          </w:p>
        </w:tc>
        <w:tc>
          <w:tcPr>
            <w:tcW w:w="750" w:type="dxa"/>
            <w:vMerge w:val="continue"/>
            <w:tcBorders>
              <w:top w:val="nil"/>
            </w:tcBorders>
            <w:noWrap w:val="0"/>
            <w:vAlign w:val="top"/>
          </w:tcPr>
          <w:p>
            <w:pPr>
              <w:rPr>
                <w:rFonts w:hint="eastAsia" w:ascii="方正仿宋_GBK" w:hAnsi="方正仿宋_GBK" w:eastAsia="方正仿宋_GBK" w:cs="方正仿宋_GBK"/>
              </w:rPr>
            </w:pPr>
          </w:p>
        </w:tc>
        <w:tc>
          <w:tcPr>
            <w:tcW w:w="979" w:type="dxa"/>
            <w:vMerge w:val="continue"/>
            <w:tcBorders>
              <w:top w:val="nil"/>
            </w:tcBorders>
            <w:noWrap w:val="0"/>
            <w:vAlign w:val="top"/>
          </w:tcPr>
          <w:p>
            <w:pPr>
              <w:rPr>
                <w:rFonts w:hint="eastAsia" w:ascii="方正仿宋_GBK" w:hAnsi="方正仿宋_GBK" w:eastAsia="方正仿宋_GBK" w:cs="方正仿宋_GBK"/>
              </w:rPr>
            </w:pPr>
          </w:p>
        </w:tc>
        <w:tc>
          <w:tcPr>
            <w:tcW w:w="474" w:type="dxa"/>
            <w:vMerge w:val="continue"/>
            <w:tcBorders>
              <w:top w:val="nil"/>
            </w:tcBorders>
            <w:noWrap w:val="0"/>
            <w:vAlign w:val="top"/>
          </w:tcPr>
          <w:p>
            <w:pPr>
              <w:rPr>
                <w:rFonts w:hint="eastAsia" w:ascii="方正仿宋_GBK" w:hAnsi="方正仿宋_GBK" w:eastAsia="方正仿宋_GBK" w:cs="方正仿宋_GBK"/>
              </w:rPr>
            </w:pPr>
          </w:p>
        </w:tc>
        <w:tc>
          <w:tcPr>
            <w:tcW w:w="464" w:type="dxa"/>
            <w:noWrap w:val="0"/>
            <w:vAlign w:val="top"/>
          </w:tcPr>
          <w:p>
            <w:pPr>
              <w:spacing w:line="434" w:lineRule="auto"/>
              <w:rPr>
                <w:rFonts w:hint="eastAsia" w:ascii="方正仿宋_GBK" w:hAnsi="方正仿宋_GBK" w:eastAsia="方正仿宋_GBK" w:cs="方正仿宋_GBK"/>
              </w:rPr>
            </w:pPr>
          </w:p>
          <w:p>
            <w:pPr>
              <w:spacing w:before="65" w:line="211" w:lineRule="auto"/>
              <w:ind w:firstLine="140"/>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色</w:t>
            </w:r>
          </w:p>
          <w:p>
            <w:pPr>
              <w:spacing w:line="271" w:lineRule="exact"/>
              <w:ind w:firstLine="133"/>
              <w:rPr>
                <w:rFonts w:hint="eastAsia" w:ascii="方正仿宋_GBK" w:hAnsi="方正仿宋_GBK" w:eastAsia="方正仿宋_GBK" w:cs="方正仿宋_GBK"/>
                <w:sz w:val="20"/>
              </w:rPr>
            </w:pPr>
            <w:r>
              <w:rPr>
                <w:rFonts w:hint="eastAsia" w:ascii="方正仿宋_GBK" w:hAnsi="方正仿宋_GBK" w:eastAsia="方正仿宋_GBK" w:cs="方正仿宋_GBK"/>
                <w:position w:val="1"/>
                <w:sz w:val="20"/>
              </w:rPr>
              <w:t>度</w:t>
            </w:r>
          </w:p>
        </w:tc>
        <w:tc>
          <w:tcPr>
            <w:tcW w:w="634" w:type="dxa"/>
            <w:noWrap w:val="0"/>
            <w:textDirection w:val="tbRlV"/>
            <w:vAlign w:val="top"/>
          </w:tcPr>
          <w:p>
            <w:pPr>
              <w:spacing w:before="210" w:line="213" w:lineRule="auto"/>
              <w:ind w:firstLine="370"/>
              <w:rPr>
                <w:rFonts w:hint="eastAsia" w:ascii="方正仿宋_GBK" w:hAnsi="方正仿宋_GBK" w:eastAsia="方正仿宋_GBK" w:cs="方正仿宋_GBK"/>
                <w:sz w:val="20"/>
              </w:rPr>
            </w:pPr>
            <w:r>
              <w:rPr>
                <w:rFonts w:hint="eastAsia" w:ascii="方正仿宋_GBK" w:hAnsi="方正仿宋_GBK" w:eastAsia="方正仿宋_GBK" w:cs="方正仿宋_GBK"/>
                <w:spacing w:val="20"/>
                <w:w w:val="109"/>
                <w:sz w:val="20"/>
              </w:rPr>
              <w:t>浑浊度</w:t>
            </w:r>
          </w:p>
        </w:tc>
        <w:tc>
          <w:tcPr>
            <w:tcW w:w="696" w:type="dxa"/>
            <w:noWrap w:val="0"/>
            <w:vAlign w:val="top"/>
          </w:tcPr>
          <w:p>
            <w:pPr>
              <w:spacing w:line="303" w:lineRule="auto"/>
              <w:rPr>
                <w:rFonts w:hint="eastAsia" w:ascii="方正仿宋_GBK" w:hAnsi="方正仿宋_GBK" w:eastAsia="方正仿宋_GBK" w:cs="方正仿宋_GBK"/>
              </w:rPr>
            </w:pPr>
          </w:p>
          <w:p>
            <w:pPr>
              <w:spacing w:before="65" w:line="222" w:lineRule="auto"/>
              <w:ind w:firstLine="175"/>
              <w:rPr>
                <w:rFonts w:hint="eastAsia" w:ascii="方正仿宋_GBK" w:hAnsi="方正仿宋_GBK" w:eastAsia="方正仿宋_GBK" w:cs="方正仿宋_GBK"/>
                <w:sz w:val="20"/>
              </w:rPr>
            </w:pPr>
            <w:r>
              <w:rPr>
                <w:rFonts w:hint="eastAsia" w:ascii="方正仿宋_GBK" w:hAnsi="方正仿宋_GBK" w:eastAsia="方正仿宋_GBK" w:cs="方正仿宋_GBK"/>
                <w:spacing w:val="-12"/>
                <w:sz w:val="20"/>
              </w:rPr>
              <w:t>肉眼</w:t>
            </w:r>
          </w:p>
          <w:p>
            <w:pPr>
              <w:spacing w:line="221" w:lineRule="auto"/>
              <w:ind w:firstLine="154"/>
              <w:rPr>
                <w:rFonts w:hint="eastAsia" w:ascii="方正仿宋_GBK" w:hAnsi="方正仿宋_GBK" w:eastAsia="方正仿宋_GBK" w:cs="方正仿宋_GBK"/>
                <w:sz w:val="20"/>
              </w:rPr>
            </w:pPr>
            <w:r>
              <w:rPr>
                <w:rFonts w:hint="eastAsia" w:ascii="方正仿宋_GBK" w:hAnsi="方正仿宋_GBK" w:eastAsia="方正仿宋_GBK" w:cs="方正仿宋_GBK"/>
                <w:spacing w:val="-1"/>
                <w:sz w:val="20"/>
              </w:rPr>
              <w:t>可见</w:t>
            </w:r>
          </w:p>
          <w:p>
            <w:pPr>
              <w:spacing w:line="274" w:lineRule="exact"/>
              <w:ind w:firstLine="258"/>
              <w:rPr>
                <w:rFonts w:hint="eastAsia" w:ascii="方正仿宋_GBK" w:hAnsi="方正仿宋_GBK" w:eastAsia="方正仿宋_GBK" w:cs="方正仿宋_GBK"/>
                <w:sz w:val="20"/>
              </w:rPr>
            </w:pPr>
            <w:r>
              <w:rPr>
                <w:rFonts w:hint="eastAsia" w:ascii="方正仿宋_GBK" w:hAnsi="方正仿宋_GBK" w:eastAsia="方正仿宋_GBK" w:cs="方正仿宋_GBK"/>
                <w:position w:val="1"/>
                <w:sz w:val="20"/>
              </w:rPr>
              <w:t>物</w:t>
            </w:r>
          </w:p>
        </w:tc>
        <w:tc>
          <w:tcPr>
            <w:tcW w:w="456" w:type="dxa"/>
            <w:noWrap w:val="0"/>
            <w:textDirection w:val="tbRlV"/>
            <w:vAlign w:val="top"/>
          </w:tcPr>
          <w:p>
            <w:pPr>
              <w:spacing w:before="121" w:line="209" w:lineRule="auto"/>
              <w:ind w:firstLine="370"/>
              <w:rPr>
                <w:rFonts w:hint="eastAsia" w:ascii="方正仿宋_GBK" w:hAnsi="方正仿宋_GBK" w:eastAsia="方正仿宋_GBK" w:cs="方正仿宋_GBK"/>
                <w:sz w:val="20"/>
              </w:rPr>
            </w:pPr>
            <w:r>
              <w:rPr>
                <w:rFonts w:hint="eastAsia" w:ascii="方正仿宋_GBK" w:hAnsi="方正仿宋_GBK" w:eastAsia="方正仿宋_GBK" w:cs="方正仿宋_GBK"/>
                <w:spacing w:val="20"/>
                <w:w w:val="109"/>
                <w:sz w:val="20"/>
              </w:rPr>
              <w:t>臭和味</w:t>
            </w:r>
          </w:p>
        </w:tc>
        <w:tc>
          <w:tcPr>
            <w:tcW w:w="553" w:type="dxa"/>
            <w:noWrap w:val="0"/>
            <w:vAlign w:val="top"/>
          </w:tcPr>
          <w:p>
            <w:pPr>
              <w:spacing w:line="471" w:lineRule="auto"/>
              <w:rPr>
                <w:rFonts w:hint="eastAsia" w:ascii="方正仿宋_GBK" w:hAnsi="方正仿宋_GBK" w:eastAsia="方正仿宋_GBK" w:cs="方正仿宋_GBK"/>
              </w:rPr>
            </w:pPr>
          </w:p>
          <w:p>
            <w:pPr>
              <w:spacing w:before="58" w:line="207" w:lineRule="auto"/>
              <w:ind w:firstLine="143"/>
              <w:rPr>
                <w:rFonts w:hint="eastAsia" w:ascii="方正仿宋_GBK" w:hAnsi="方正仿宋_GBK" w:eastAsia="方正仿宋_GBK" w:cs="方正仿宋_GBK"/>
                <w:sz w:val="20"/>
              </w:rPr>
            </w:pPr>
            <w:r>
              <w:rPr>
                <w:rFonts w:hint="eastAsia" w:ascii="方正仿宋_GBK" w:hAnsi="方正仿宋_GBK" w:eastAsia="方正仿宋_GBK" w:cs="方正仿宋_GBK"/>
                <w:spacing w:val="5"/>
                <w:sz w:val="20"/>
              </w:rPr>
              <w:t>pH</w:t>
            </w:r>
          </w:p>
          <w:p>
            <w:pPr>
              <w:spacing w:line="275" w:lineRule="exact"/>
              <w:ind w:firstLine="178"/>
              <w:rPr>
                <w:rFonts w:hint="eastAsia" w:ascii="方正仿宋_GBK" w:hAnsi="方正仿宋_GBK" w:eastAsia="方正仿宋_GBK" w:cs="方正仿宋_GBK"/>
                <w:sz w:val="20"/>
              </w:rPr>
            </w:pPr>
            <w:r>
              <w:rPr>
                <w:rFonts w:hint="eastAsia" w:ascii="方正仿宋_GBK" w:hAnsi="方正仿宋_GBK" w:eastAsia="方正仿宋_GBK" w:cs="方正仿宋_GBK"/>
                <w:position w:val="1"/>
                <w:sz w:val="20"/>
              </w:rPr>
              <w:t>值</w:t>
            </w:r>
          </w:p>
        </w:tc>
        <w:tc>
          <w:tcPr>
            <w:tcW w:w="527" w:type="dxa"/>
            <w:noWrap w:val="0"/>
            <w:textDirection w:val="tbRlV"/>
            <w:vAlign w:val="top"/>
          </w:tcPr>
          <w:p>
            <w:pPr>
              <w:spacing w:before="157" w:line="210" w:lineRule="auto"/>
              <w:ind w:firstLine="370"/>
              <w:rPr>
                <w:rFonts w:hint="eastAsia" w:ascii="方正仿宋_GBK" w:hAnsi="方正仿宋_GBK" w:eastAsia="方正仿宋_GBK" w:cs="方正仿宋_GBK"/>
                <w:sz w:val="20"/>
              </w:rPr>
            </w:pPr>
            <w:r>
              <w:rPr>
                <w:rFonts w:hint="eastAsia" w:ascii="方正仿宋_GBK" w:hAnsi="方正仿宋_GBK" w:eastAsia="方正仿宋_GBK" w:cs="方正仿宋_GBK"/>
                <w:spacing w:val="21"/>
                <w:w w:val="105"/>
                <w:sz w:val="20"/>
              </w:rPr>
              <w:t>耗氧量</w:t>
            </w:r>
          </w:p>
        </w:tc>
        <w:tc>
          <w:tcPr>
            <w:tcW w:w="384" w:type="dxa"/>
            <w:noWrap w:val="0"/>
            <w:vAlign w:val="top"/>
          </w:tcPr>
          <w:p>
            <w:pPr>
              <w:spacing w:line="271" w:lineRule="auto"/>
              <w:rPr>
                <w:rFonts w:hint="eastAsia" w:ascii="方正仿宋_GBK" w:hAnsi="方正仿宋_GBK" w:eastAsia="方正仿宋_GBK" w:cs="方正仿宋_GBK"/>
              </w:rPr>
            </w:pPr>
          </w:p>
          <w:p>
            <w:pPr>
              <w:spacing w:line="271" w:lineRule="auto"/>
              <w:rPr>
                <w:rFonts w:hint="eastAsia" w:ascii="方正仿宋_GBK" w:hAnsi="方正仿宋_GBK" w:eastAsia="方正仿宋_GBK" w:cs="方正仿宋_GBK"/>
              </w:rPr>
            </w:pPr>
          </w:p>
          <w:p>
            <w:pPr>
              <w:spacing w:before="65" w:line="275" w:lineRule="exact"/>
              <w:ind w:firstLine="117"/>
              <w:rPr>
                <w:rFonts w:hint="eastAsia" w:ascii="方正仿宋_GBK" w:hAnsi="方正仿宋_GBK" w:eastAsia="方正仿宋_GBK" w:cs="方正仿宋_GBK"/>
                <w:sz w:val="20"/>
              </w:rPr>
            </w:pPr>
            <w:r>
              <w:rPr>
                <w:rFonts w:hint="eastAsia" w:ascii="方正仿宋_GBK" w:hAnsi="方正仿宋_GBK" w:eastAsia="方正仿宋_GBK" w:cs="方正仿宋_GBK"/>
                <w:position w:val="1"/>
                <w:sz w:val="20"/>
              </w:rPr>
              <w:t>铅</w:t>
            </w:r>
          </w:p>
        </w:tc>
        <w:tc>
          <w:tcPr>
            <w:tcW w:w="393" w:type="dxa"/>
            <w:noWrap w:val="0"/>
            <w:vAlign w:val="top"/>
          </w:tcPr>
          <w:p>
            <w:pPr>
              <w:spacing w:line="271" w:lineRule="auto"/>
              <w:rPr>
                <w:rFonts w:hint="eastAsia" w:ascii="方正仿宋_GBK" w:hAnsi="方正仿宋_GBK" w:eastAsia="方正仿宋_GBK" w:cs="方正仿宋_GBK"/>
              </w:rPr>
            </w:pPr>
          </w:p>
          <w:p>
            <w:pPr>
              <w:spacing w:line="271" w:lineRule="auto"/>
              <w:rPr>
                <w:rFonts w:hint="eastAsia" w:ascii="方正仿宋_GBK" w:hAnsi="方正仿宋_GBK" w:eastAsia="方正仿宋_GBK" w:cs="方正仿宋_GBK"/>
              </w:rPr>
            </w:pPr>
          </w:p>
          <w:p>
            <w:pPr>
              <w:spacing w:before="65" w:line="272" w:lineRule="exact"/>
              <w:ind w:firstLine="119"/>
              <w:rPr>
                <w:rFonts w:hint="eastAsia" w:ascii="方正仿宋_GBK" w:hAnsi="方正仿宋_GBK" w:eastAsia="方正仿宋_GBK" w:cs="方正仿宋_GBK"/>
                <w:sz w:val="20"/>
              </w:rPr>
            </w:pPr>
            <w:r>
              <w:rPr>
                <w:rFonts w:hint="eastAsia" w:ascii="方正仿宋_GBK" w:hAnsi="方正仿宋_GBK" w:eastAsia="方正仿宋_GBK" w:cs="方正仿宋_GBK"/>
                <w:position w:val="1"/>
                <w:sz w:val="20"/>
              </w:rPr>
              <w:t>砷</w:t>
            </w:r>
          </w:p>
        </w:tc>
        <w:tc>
          <w:tcPr>
            <w:tcW w:w="660" w:type="dxa"/>
            <w:noWrap w:val="0"/>
            <w:vAlign w:val="top"/>
          </w:tcPr>
          <w:p>
            <w:pPr>
              <w:spacing w:line="422" w:lineRule="auto"/>
              <w:rPr>
                <w:rFonts w:hint="eastAsia" w:ascii="方正仿宋_GBK" w:hAnsi="方正仿宋_GBK" w:eastAsia="方正仿宋_GBK" w:cs="方正仿宋_GBK"/>
              </w:rPr>
            </w:pPr>
          </w:p>
          <w:p>
            <w:pPr>
              <w:spacing w:before="65" w:line="238" w:lineRule="auto"/>
              <w:ind w:left="135" w:right="121" w:hanging="8"/>
              <w:rPr>
                <w:rFonts w:hint="eastAsia" w:ascii="方正仿宋_GBK" w:hAnsi="方正仿宋_GBK" w:eastAsia="方正仿宋_GBK" w:cs="方正仿宋_GBK"/>
                <w:sz w:val="20"/>
              </w:rPr>
            </w:pPr>
            <w:r>
              <w:rPr>
                <w:rFonts w:hint="eastAsia" w:ascii="方正仿宋_GBK" w:hAnsi="方正仿宋_GBK" w:eastAsia="方正仿宋_GBK" w:cs="方正仿宋_GBK"/>
                <w:spacing w:val="3"/>
                <w:sz w:val="20"/>
              </w:rPr>
              <w:t>挥发</w:t>
            </w:r>
            <w:r>
              <w:rPr>
                <w:rFonts w:hint="eastAsia" w:ascii="方正仿宋_GBK" w:hAnsi="方正仿宋_GBK" w:eastAsia="方正仿宋_GBK" w:cs="方正仿宋_GBK"/>
                <w:sz w:val="20"/>
              </w:rPr>
              <w:t xml:space="preserve"> </w:t>
            </w:r>
            <w:r>
              <w:rPr>
                <w:rFonts w:hint="eastAsia" w:ascii="方正仿宋_GBK" w:hAnsi="方正仿宋_GBK" w:eastAsia="方正仿宋_GBK" w:cs="方正仿宋_GBK"/>
                <w:spacing w:val="-1"/>
                <w:sz w:val="20"/>
              </w:rPr>
              <w:t>性酚</w:t>
            </w:r>
          </w:p>
        </w:tc>
        <w:tc>
          <w:tcPr>
            <w:tcW w:w="652" w:type="dxa"/>
            <w:noWrap w:val="0"/>
            <w:vAlign w:val="top"/>
          </w:tcPr>
          <w:p>
            <w:pPr>
              <w:spacing w:line="422" w:lineRule="auto"/>
              <w:rPr>
                <w:rFonts w:hint="eastAsia" w:ascii="方正仿宋_GBK" w:hAnsi="方正仿宋_GBK" w:eastAsia="方正仿宋_GBK" w:cs="方正仿宋_GBK"/>
              </w:rPr>
            </w:pPr>
          </w:p>
          <w:p>
            <w:pPr>
              <w:spacing w:before="65" w:line="239" w:lineRule="auto"/>
              <w:ind w:left="140" w:right="115" w:hanging="8"/>
              <w:rPr>
                <w:rFonts w:hint="eastAsia" w:ascii="方正仿宋_GBK" w:hAnsi="方正仿宋_GBK" w:eastAsia="方正仿宋_GBK" w:cs="方正仿宋_GBK"/>
                <w:sz w:val="20"/>
              </w:rPr>
            </w:pPr>
            <w:r>
              <w:rPr>
                <w:rFonts w:hint="eastAsia" w:ascii="方正仿宋_GBK" w:hAnsi="方正仿宋_GBK" w:eastAsia="方正仿宋_GBK" w:cs="方正仿宋_GBK"/>
                <w:spacing w:val="-1"/>
                <w:sz w:val="20"/>
              </w:rPr>
              <w:t>菌落</w:t>
            </w:r>
            <w:r>
              <w:rPr>
                <w:rFonts w:hint="eastAsia" w:ascii="方正仿宋_GBK" w:hAnsi="方正仿宋_GBK" w:eastAsia="方正仿宋_GBK" w:cs="方正仿宋_GBK"/>
                <w:sz w:val="20"/>
              </w:rPr>
              <w:t xml:space="preserve"> </w:t>
            </w:r>
            <w:r>
              <w:rPr>
                <w:rFonts w:hint="eastAsia" w:ascii="方正仿宋_GBK" w:hAnsi="方正仿宋_GBK" w:eastAsia="方正仿宋_GBK" w:cs="方正仿宋_GBK"/>
                <w:spacing w:val="-5"/>
                <w:sz w:val="20"/>
              </w:rPr>
              <w:t>总数</w:t>
            </w:r>
          </w:p>
        </w:tc>
        <w:tc>
          <w:tcPr>
            <w:tcW w:w="670" w:type="dxa"/>
            <w:noWrap w:val="0"/>
            <w:vAlign w:val="top"/>
          </w:tcPr>
          <w:p>
            <w:pPr>
              <w:spacing w:line="302" w:lineRule="auto"/>
              <w:rPr>
                <w:rFonts w:hint="eastAsia" w:ascii="方正仿宋_GBK" w:hAnsi="方正仿宋_GBK" w:eastAsia="方正仿宋_GBK" w:cs="方正仿宋_GBK"/>
              </w:rPr>
            </w:pPr>
          </w:p>
          <w:p>
            <w:pPr>
              <w:spacing w:before="65" w:line="222" w:lineRule="auto"/>
              <w:ind w:left="134" w:right="125" w:firstLine="14"/>
              <w:rPr>
                <w:rFonts w:hint="eastAsia" w:ascii="方正仿宋_GBK" w:hAnsi="方正仿宋_GBK" w:eastAsia="方正仿宋_GBK" w:cs="方正仿宋_GBK"/>
                <w:sz w:val="20"/>
              </w:rPr>
            </w:pPr>
            <w:r>
              <w:rPr>
                <w:rFonts w:hint="eastAsia" w:ascii="方正仿宋_GBK" w:hAnsi="方正仿宋_GBK" w:eastAsia="方正仿宋_GBK" w:cs="方正仿宋_GBK"/>
                <w:spacing w:val="-5"/>
                <w:sz w:val="20"/>
              </w:rPr>
              <w:t>总大</w:t>
            </w:r>
            <w:r>
              <w:rPr>
                <w:rFonts w:hint="eastAsia" w:ascii="方正仿宋_GBK" w:hAnsi="方正仿宋_GBK" w:eastAsia="方正仿宋_GBK" w:cs="方正仿宋_GBK"/>
                <w:sz w:val="20"/>
              </w:rPr>
              <w:t xml:space="preserve"> </w:t>
            </w:r>
            <w:r>
              <w:rPr>
                <w:rFonts w:hint="eastAsia" w:ascii="方正仿宋_GBK" w:hAnsi="方正仿宋_GBK" w:eastAsia="方正仿宋_GBK" w:cs="方正仿宋_GBK"/>
                <w:spacing w:val="2"/>
                <w:sz w:val="20"/>
              </w:rPr>
              <w:t>肠菌</w:t>
            </w:r>
          </w:p>
          <w:p>
            <w:pPr>
              <w:spacing w:line="271" w:lineRule="exact"/>
              <w:ind w:firstLine="237"/>
              <w:rPr>
                <w:rFonts w:hint="eastAsia" w:ascii="方正仿宋_GBK" w:hAnsi="方正仿宋_GBK" w:eastAsia="方正仿宋_GBK" w:cs="方正仿宋_GBK"/>
                <w:sz w:val="20"/>
              </w:rPr>
            </w:pPr>
            <w:r>
              <w:rPr>
                <w:rFonts w:hint="eastAsia" w:ascii="方正仿宋_GBK" w:hAnsi="方正仿宋_GBK" w:eastAsia="方正仿宋_GBK" w:cs="方正仿宋_GBK"/>
                <w:position w:val="1"/>
                <w:sz w:val="20"/>
              </w:rPr>
              <w:t>群</w:t>
            </w:r>
          </w:p>
        </w:tc>
        <w:tc>
          <w:tcPr>
            <w:tcW w:w="706" w:type="dxa"/>
            <w:noWrap w:val="0"/>
            <w:vAlign w:val="top"/>
          </w:tcPr>
          <w:p>
            <w:pPr>
              <w:spacing w:before="10" w:line="233" w:lineRule="auto"/>
              <w:ind w:firstLine="165"/>
              <w:rPr>
                <w:rFonts w:hint="eastAsia" w:ascii="方正仿宋_GBK" w:hAnsi="方正仿宋_GBK" w:eastAsia="方正仿宋_GBK" w:cs="方正仿宋_GBK"/>
                <w:sz w:val="20"/>
              </w:rPr>
            </w:pPr>
            <w:r>
              <w:rPr>
                <w:rFonts w:hint="eastAsia" w:ascii="方正仿宋_GBK" w:hAnsi="方正仿宋_GBK" w:eastAsia="方正仿宋_GBK" w:cs="方正仿宋_GBK"/>
                <w:spacing w:val="-4"/>
                <w:sz w:val="20"/>
              </w:rPr>
              <w:t>落实</w:t>
            </w:r>
          </w:p>
          <w:p>
            <w:pPr>
              <w:spacing w:line="209" w:lineRule="auto"/>
              <w:ind w:firstLine="159"/>
              <w:rPr>
                <w:rFonts w:hint="eastAsia" w:ascii="方正仿宋_GBK" w:hAnsi="方正仿宋_GBK" w:eastAsia="方正仿宋_GBK" w:cs="方正仿宋_GBK"/>
                <w:sz w:val="20"/>
              </w:rPr>
            </w:pPr>
            <w:r>
              <w:rPr>
                <w:rFonts w:hint="eastAsia" w:ascii="方正仿宋_GBK" w:hAnsi="方正仿宋_GBK" w:eastAsia="方正仿宋_GBK" w:cs="方正仿宋_GBK"/>
                <w:spacing w:val="-1"/>
                <w:sz w:val="20"/>
              </w:rPr>
              <w:t>卫生</w:t>
            </w:r>
          </w:p>
          <w:p>
            <w:pPr>
              <w:spacing w:line="221" w:lineRule="auto"/>
              <w:ind w:firstLine="160"/>
              <w:rPr>
                <w:rFonts w:hint="eastAsia" w:ascii="方正仿宋_GBK" w:hAnsi="方正仿宋_GBK" w:eastAsia="方正仿宋_GBK" w:cs="方正仿宋_GBK"/>
                <w:sz w:val="20"/>
              </w:rPr>
            </w:pPr>
            <w:r>
              <w:rPr>
                <w:rFonts w:hint="eastAsia" w:ascii="方正仿宋_GBK" w:hAnsi="方正仿宋_GBK" w:eastAsia="方正仿宋_GBK" w:cs="方正仿宋_GBK"/>
                <w:spacing w:val="-1"/>
                <w:sz w:val="20"/>
              </w:rPr>
              <w:t>管理</w:t>
            </w:r>
          </w:p>
          <w:p>
            <w:pPr>
              <w:spacing w:line="221" w:lineRule="auto"/>
              <w:ind w:firstLine="156"/>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制度</w:t>
            </w:r>
          </w:p>
          <w:p>
            <w:pPr>
              <w:spacing w:before="1" w:line="221" w:lineRule="auto"/>
              <w:ind w:firstLine="163"/>
              <w:rPr>
                <w:rFonts w:hint="eastAsia" w:ascii="方正仿宋_GBK" w:hAnsi="方正仿宋_GBK" w:eastAsia="方正仿宋_GBK" w:cs="方正仿宋_GBK"/>
                <w:sz w:val="20"/>
              </w:rPr>
            </w:pPr>
            <w:r>
              <w:rPr>
                <w:rFonts w:hint="eastAsia" w:ascii="方正仿宋_GBK" w:hAnsi="方正仿宋_GBK" w:eastAsia="方正仿宋_GBK" w:cs="方正仿宋_GBK"/>
                <w:spacing w:val="-3"/>
                <w:sz w:val="20"/>
              </w:rPr>
              <w:t>学校</w:t>
            </w:r>
          </w:p>
          <w:p>
            <w:pPr>
              <w:spacing w:before="1" w:line="213" w:lineRule="auto"/>
              <w:ind w:firstLine="259"/>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数</w:t>
            </w:r>
          </w:p>
        </w:tc>
        <w:tc>
          <w:tcPr>
            <w:tcW w:w="780" w:type="dxa"/>
            <w:noWrap w:val="0"/>
            <w:vAlign w:val="top"/>
          </w:tcPr>
          <w:p>
            <w:pPr>
              <w:spacing w:before="130" w:line="233" w:lineRule="auto"/>
              <w:ind w:firstLine="186"/>
              <w:rPr>
                <w:rFonts w:hint="eastAsia" w:ascii="方正仿宋_GBK" w:hAnsi="方正仿宋_GBK" w:eastAsia="方正仿宋_GBK" w:cs="方正仿宋_GBK"/>
                <w:sz w:val="20"/>
              </w:rPr>
            </w:pPr>
            <w:r>
              <w:rPr>
                <w:rFonts w:hint="eastAsia" w:ascii="方正仿宋_GBK" w:hAnsi="方正仿宋_GBK" w:eastAsia="方正仿宋_GBK" w:cs="方正仿宋_GBK"/>
                <w:spacing w:val="3"/>
                <w:sz w:val="20"/>
              </w:rPr>
              <w:t>取得</w:t>
            </w:r>
          </w:p>
          <w:p>
            <w:pPr>
              <w:spacing w:line="209" w:lineRule="auto"/>
              <w:ind w:firstLine="194"/>
              <w:rPr>
                <w:rFonts w:hint="eastAsia" w:ascii="方正仿宋_GBK" w:hAnsi="方正仿宋_GBK" w:eastAsia="方正仿宋_GBK" w:cs="方正仿宋_GBK"/>
                <w:sz w:val="20"/>
              </w:rPr>
            </w:pPr>
            <w:r>
              <w:rPr>
                <w:rFonts w:hint="eastAsia" w:ascii="方正仿宋_GBK" w:hAnsi="方正仿宋_GBK" w:eastAsia="方正仿宋_GBK" w:cs="方正仿宋_GBK"/>
                <w:spacing w:val="-1"/>
                <w:sz w:val="20"/>
              </w:rPr>
              <w:t>卫生</w:t>
            </w:r>
          </w:p>
          <w:p>
            <w:pPr>
              <w:spacing w:line="221" w:lineRule="auto"/>
              <w:ind w:firstLine="192"/>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许可</w:t>
            </w:r>
          </w:p>
          <w:p>
            <w:pPr>
              <w:spacing w:line="221" w:lineRule="auto"/>
              <w:ind w:firstLine="189"/>
              <w:rPr>
                <w:rFonts w:hint="eastAsia" w:ascii="方正仿宋_GBK" w:hAnsi="方正仿宋_GBK" w:eastAsia="方正仿宋_GBK" w:cs="方正仿宋_GBK"/>
                <w:sz w:val="20"/>
              </w:rPr>
            </w:pPr>
            <w:r>
              <w:rPr>
                <w:rFonts w:hint="eastAsia" w:ascii="方正仿宋_GBK" w:hAnsi="方正仿宋_GBK" w:eastAsia="方正仿宋_GBK" w:cs="方正仿宋_GBK"/>
                <w:spacing w:val="9"/>
                <w:sz w:val="20"/>
              </w:rPr>
              <w:t>证学</w:t>
            </w:r>
          </w:p>
          <w:p>
            <w:pPr>
              <w:spacing w:line="273" w:lineRule="exact"/>
              <w:ind w:firstLine="185"/>
              <w:rPr>
                <w:rFonts w:hint="eastAsia" w:ascii="方正仿宋_GBK" w:hAnsi="方正仿宋_GBK" w:eastAsia="方正仿宋_GBK" w:cs="方正仿宋_GBK"/>
                <w:sz w:val="20"/>
              </w:rPr>
            </w:pPr>
            <w:r>
              <w:rPr>
                <w:rFonts w:hint="eastAsia" w:ascii="方正仿宋_GBK" w:hAnsi="方正仿宋_GBK" w:eastAsia="方正仿宋_GBK" w:cs="方正仿宋_GBK"/>
                <w:spacing w:val="3"/>
                <w:position w:val="1"/>
                <w:sz w:val="20"/>
              </w:rPr>
              <w:t>校数</w:t>
            </w:r>
          </w:p>
        </w:tc>
        <w:tc>
          <w:tcPr>
            <w:tcW w:w="824" w:type="dxa"/>
            <w:noWrap w:val="0"/>
            <w:vAlign w:val="top"/>
          </w:tcPr>
          <w:p>
            <w:pPr>
              <w:spacing w:before="129" w:line="222" w:lineRule="auto"/>
              <w:ind w:firstLine="214"/>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维护</w:t>
            </w:r>
          </w:p>
          <w:p>
            <w:pPr>
              <w:spacing w:line="221" w:lineRule="auto"/>
              <w:ind w:firstLine="213"/>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制水</w:t>
            </w:r>
          </w:p>
          <w:p>
            <w:pPr>
              <w:spacing w:line="221" w:lineRule="auto"/>
              <w:ind w:firstLine="208"/>
              <w:rPr>
                <w:rFonts w:hint="eastAsia" w:ascii="方正仿宋_GBK" w:hAnsi="方正仿宋_GBK" w:eastAsia="方正仿宋_GBK" w:cs="方正仿宋_GBK"/>
                <w:sz w:val="20"/>
              </w:rPr>
            </w:pPr>
            <w:r>
              <w:rPr>
                <w:rFonts w:hint="eastAsia" w:ascii="方正仿宋_GBK" w:hAnsi="方正仿宋_GBK" w:eastAsia="方正仿宋_GBK" w:cs="方正仿宋_GBK"/>
                <w:spacing w:val="3"/>
                <w:sz w:val="20"/>
              </w:rPr>
              <w:t>设备</w:t>
            </w:r>
          </w:p>
          <w:p>
            <w:pPr>
              <w:spacing w:line="221" w:lineRule="auto"/>
              <w:ind w:firstLine="220"/>
              <w:rPr>
                <w:rFonts w:hint="eastAsia" w:ascii="方正仿宋_GBK" w:hAnsi="方正仿宋_GBK" w:eastAsia="方正仿宋_GBK" w:cs="方正仿宋_GBK"/>
                <w:sz w:val="20"/>
              </w:rPr>
            </w:pPr>
            <w:r>
              <w:rPr>
                <w:rFonts w:hint="eastAsia" w:ascii="方正仿宋_GBK" w:hAnsi="方正仿宋_GBK" w:eastAsia="方正仿宋_GBK" w:cs="方正仿宋_GBK"/>
                <w:spacing w:val="-3"/>
                <w:sz w:val="20"/>
              </w:rPr>
              <w:t>学校</w:t>
            </w:r>
          </w:p>
          <w:p>
            <w:pPr>
              <w:spacing w:line="273" w:lineRule="exact"/>
              <w:ind w:firstLine="319"/>
              <w:rPr>
                <w:rFonts w:hint="eastAsia" w:ascii="方正仿宋_GBK" w:hAnsi="方正仿宋_GBK" w:eastAsia="方正仿宋_GBK" w:cs="方正仿宋_GBK"/>
                <w:sz w:val="20"/>
              </w:rPr>
            </w:pPr>
            <w:r>
              <w:rPr>
                <w:rFonts w:hint="eastAsia" w:ascii="方正仿宋_GBK" w:hAnsi="方正仿宋_GBK" w:eastAsia="方正仿宋_GBK" w:cs="方正仿宋_GBK"/>
                <w:position w:val="1"/>
                <w:sz w:val="20"/>
              </w:rPr>
              <w:t>数</w:t>
            </w:r>
          </w:p>
        </w:tc>
        <w:tc>
          <w:tcPr>
            <w:tcW w:w="854" w:type="dxa"/>
            <w:noWrap w:val="0"/>
            <w:vAlign w:val="top"/>
          </w:tcPr>
          <w:p>
            <w:pPr>
              <w:spacing w:line="303" w:lineRule="auto"/>
              <w:rPr>
                <w:rFonts w:hint="eastAsia" w:ascii="方正仿宋_GBK" w:hAnsi="方正仿宋_GBK" w:eastAsia="方正仿宋_GBK" w:cs="方正仿宋_GBK"/>
              </w:rPr>
            </w:pPr>
          </w:p>
          <w:p>
            <w:pPr>
              <w:spacing w:before="65" w:line="222" w:lineRule="auto"/>
              <w:ind w:firstLine="129"/>
              <w:rPr>
                <w:rFonts w:hint="eastAsia" w:ascii="方正仿宋_GBK" w:hAnsi="方正仿宋_GBK" w:eastAsia="方正仿宋_GBK" w:cs="方正仿宋_GBK"/>
                <w:sz w:val="20"/>
              </w:rPr>
            </w:pPr>
            <w:r>
              <w:rPr>
                <w:rFonts w:hint="eastAsia" w:ascii="方正仿宋_GBK" w:hAnsi="方正仿宋_GBK" w:eastAsia="方正仿宋_GBK" w:cs="方正仿宋_GBK"/>
                <w:spacing w:val="3"/>
                <w:sz w:val="20"/>
              </w:rPr>
              <w:t>责令整</w:t>
            </w:r>
          </w:p>
          <w:p>
            <w:pPr>
              <w:spacing w:line="221" w:lineRule="auto"/>
              <w:ind w:firstLine="139"/>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改学校</w:t>
            </w:r>
          </w:p>
          <w:p>
            <w:pPr>
              <w:spacing w:line="272" w:lineRule="exact"/>
              <w:ind w:firstLine="335"/>
              <w:rPr>
                <w:rFonts w:hint="eastAsia" w:ascii="方正仿宋_GBK" w:hAnsi="方正仿宋_GBK" w:eastAsia="方正仿宋_GBK" w:cs="方正仿宋_GBK"/>
                <w:sz w:val="20"/>
              </w:rPr>
            </w:pPr>
            <w:r>
              <w:rPr>
                <w:rFonts w:hint="eastAsia" w:ascii="方正仿宋_GBK" w:hAnsi="方正仿宋_GBK" w:eastAsia="方正仿宋_GBK" w:cs="方正仿宋_GBK"/>
                <w:position w:val="1"/>
                <w:sz w:val="20"/>
              </w:rPr>
              <w:t>数</w:t>
            </w:r>
          </w:p>
        </w:tc>
        <w:tc>
          <w:tcPr>
            <w:tcW w:w="899" w:type="dxa"/>
            <w:noWrap w:val="0"/>
            <w:vAlign w:val="top"/>
          </w:tcPr>
          <w:p>
            <w:pPr>
              <w:spacing w:line="304" w:lineRule="auto"/>
              <w:rPr>
                <w:rFonts w:hint="eastAsia" w:ascii="方正仿宋_GBK" w:hAnsi="方正仿宋_GBK" w:eastAsia="方正仿宋_GBK" w:cs="方正仿宋_GBK"/>
              </w:rPr>
            </w:pPr>
          </w:p>
          <w:p>
            <w:pPr>
              <w:spacing w:before="65" w:line="233" w:lineRule="auto"/>
              <w:ind w:left="127" w:firstLine="23"/>
              <w:rPr>
                <w:rFonts w:hint="eastAsia" w:ascii="方正仿宋_GBK" w:hAnsi="方正仿宋_GBK" w:eastAsia="方正仿宋_GBK" w:cs="方正仿宋_GBK"/>
                <w:sz w:val="20"/>
              </w:rPr>
            </w:pPr>
            <w:r>
              <w:rPr>
                <w:rFonts w:hint="eastAsia" w:ascii="方正仿宋_GBK" w:hAnsi="方正仿宋_GBK" w:eastAsia="方正仿宋_GBK" w:cs="方正仿宋_GBK"/>
                <w:spacing w:val="2"/>
                <w:sz w:val="20"/>
              </w:rPr>
              <w:t>下达监</w:t>
            </w:r>
            <w:r>
              <w:rPr>
                <w:rFonts w:hint="eastAsia" w:ascii="方正仿宋_GBK" w:hAnsi="方正仿宋_GBK" w:eastAsia="方正仿宋_GBK" w:cs="方正仿宋_GBK"/>
                <w:spacing w:val="1"/>
                <w:sz w:val="20"/>
              </w:rPr>
              <w:t xml:space="preserve">  </w:t>
            </w:r>
            <w:r>
              <w:rPr>
                <w:rFonts w:hint="eastAsia" w:ascii="方正仿宋_GBK" w:hAnsi="方正仿宋_GBK" w:eastAsia="方正仿宋_GBK" w:cs="方正仿宋_GBK"/>
                <w:spacing w:val="10"/>
                <w:sz w:val="20"/>
              </w:rPr>
              <w:t>督意见</w:t>
            </w:r>
            <w:r>
              <w:rPr>
                <w:rFonts w:hint="eastAsia" w:ascii="方正仿宋_GBK" w:hAnsi="方正仿宋_GBK" w:eastAsia="方正仿宋_GBK" w:cs="方正仿宋_GBK"/>
                <w:sz w:val="20"/>
              </w:rPr>
              <w:t xml:space="preserve">  </w:t>
            </w:r>
            <w:r>
              <w:rPr>
                <w:rFonts w:hint="eastAsia" w:ascii="方正仿宋_GBK" w:hAnsi="方正仿宋_GBK" w:eastAsia="方正仿宋_GBK" w:cs="方正仿宋_GBK"/>
                <w:spacing w:val="-9"/>
                <w:sz w:val="20"/>
              </w:rPr>
              <w:t>书（份）</w:t>
            </w:r>
          </w:p>
        </w:tc>
        <w:tc>
          <w:tcPr>
            <w:tcW w:w="769" w:type="dxa"/>
            <w:noWrap w:val="0"/>
            <w:vAlign w:val="top"/>
          </w:tcPr>
          <w:p>
            <w:pPr>
              <w:spacing w:before="251" w:line="230" w:lineRule="auto"/>
              <w:ind w:left="102" w:right="24" w:firstLine="79"/>
              <w:rPr>
                <w:rFonts w:hint="eastAsia" w:ascii="方正仿宋_GBK" w:hAnsi="方正仿宋_GBK" w:eastAsia="方正仿宋_GBK" w:cs="方正仿宋_GBK"/>
                <w:sz w:val="20"/>
              </w:rPr>
            </w:pPr>
            <w:r>
              <w:rPr>
                <w:rFonts w:hint="eastAsia" w:ascii="方正仿宋_GBK" w:hAnsi="方正仿宋_GBK" w:eastAsia="方正仿宋_GBK" w:cs="方正仿宋_GBK"/>
                <w:spacing w:val="3"/>
                <w:sz w:val="20"/>
              </w:rPr>
              <w:t>提出</w:t>
            </w:r>
            <w:r>
              <w:rPr>
                <w:rFonts w:hint="eastAsia" w:ascii="方正仿宋_GBK" w:hAnsi="方正仿宋_GBK" w:eastAsia="方正仿宋_GBK" w:cs="方正仿宋_GBK"/>
                <w:sz w:val="20"/>
              </w:rPr>
              <w:t xml:space="preserve">  </w:t>
            </w:r>
            <w:r>
              <w:rPr>
                <w:rFonts w:hint="eastAsia" w:ascii="方正仿宋_GBK" w:hAnsi="方正仿宋_GBK" w:eastAsia="方正仿宋_GBK" w:cs="方正仿宋_GBK"/>
                <w:spacing w:val="21"/>
                <w:w w:val="111"/>
                <w:sz w:val="20"/>
              </w:rPr>
              <w:t>监督</w:t>
            </w:r>
            <w:r>
              <w:rPr>
                <w:rFonts w:hint="eastAsia" w:ascii="方正仿宋_GBK" w:hAnsi="方正仿宋_GBK" w:eastAsia="方正仿宋_GBK" w:cs="方正仿宋_GBK"/>
                <w:sz w:val="20"/>
              </w:rPr>
              <w:t xml:space="preserve">  </w:t>
            </w:r>
            <w:r>
              <w:rPr>
                <w:rFonts w:hint="eastAsia" w:ascii="方正仿宋_GBK" w:hAnsi="方正仿宋_GBK" w:eastAsia="方正仿宋_GBK" w:cs="方正仿宋_GBK"/>
                <w:spacing w:val="21"/>
                <w:w w:val="111"/>
                <w:sz w:val="20"/>
              </w:rPr>
              <w:t>意见</w:t>
            </w:r>
            <w:r>
              <w:rPr>
                <w:rFonts w:hint="eastAsia" w:ascii="方正仿宋_GBK" w:hAnsi="方正仿宋_GBK" w:eastAsia="方正仿宋_GBK" w:cs="方正仿宋_GBK"/>
                <w:sz w:val="20"/>
              </w:rPr>
              <w:t xml:space="preserve">  </w:t>
            </w:r>
            <w:r>
              <w:rPr>
                <w:rFonts w:hint="eastAsia" w:ascii="方正仿宋_GBK" w:hAnsi="方正仿宋_GBK" w:eastAsia="方正仿宋_GBK" w:cs="方正仿宋_GBK"/>
                <w:spacing w:val="12"/>
                <w:sz w:val="20"/>
              </w:rPr>
              <w:t>（条）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3" w:hRule="atLeast"/>
        </w:trPr>
        <w:tc>
          <w:tcPr>
            <w:tcW w:w="740" w:type="dxa"/>
            <w:noWrap w:val="0"/>
            <w:vAlign w:val="top"/>
          </w:tcPr>
          <w:p>
            <w:pPr>
              <w:rPr>
                <w:rFonts w:hint="eastAsia" w:ascii="方正仿宋_GBK" w:hAnsi="方正仿宋_GBK" w:eastAsia="方正仿宋_GBK" w:cs="方正仿宋_GBK"/>
              </w:rPr>
            </w:pPr>
          </w:p>
        </w:tc>
        <w:tc>
          <w:tcPr>
            <w:tcW w:w="705" w:type="dxa"/>
            <w:noWrap w:val="0"/>
            <w:vAlign w:val="top"/>
          </w:tcPr>
          <w:p>
            <w:pPr>
              <w:rPr>
                <w:rFonts w:hint="eastAsia" w:ascii="方正仿宋_GBK" w:hAnsi="方正仿宋_GBK" w:eastAsia="方正仿宋_GBK" w:cs="方正仿宋_GBK"/>
              </w:rPr>
            </w:pPr>
          </w:p>
        </w:tc>
        <w:tc>
          <w:tcPr>
            <w:tcW w:w="750" w:type="dxa"/>
            <w:noWrap w:val="0"/>
            <w:vAlign w:val="top"/>
          </w:tcPr>
          <w:p>
            <w:pPr>
              <w:rPr>
                <w:rFonts w:hint="eastAsia" w:ascii="方正仿宋_GBK" w:hAnsi="方正仿宋_GBK" w:eastAsia="方正仿宋_GBK" w:cs="方正仿宋_GBK"/>
              </w:rPr>
            </w:pPr>
          </w:p>
        </w:tc>
        <w:tc>
          <w:tcPr>
            <w:tcW w:w="979" w:type="dxa"/>
            <w:noWrap w:val="0"/>
            <w:vAlign w:val="top"/>
          </w:tcPr>
          <w:p>
            <w:pPr>
              <w:rPr>
                <w:rFonts w:hint="eastAsia" w:ascii="方正仿宋_GBK" w:hAnsi="方正仿宋_GBK" w:eastAsia="方正仿宋_GBK" w:cs="方正仿宋_GBK"/>
              </w:rPr>
            </w:pPr>
          </w:p>
        </w:tc>
        <w:tc>
          <w:tcPr>
            <w:tcW w:w="474" w:type="dxa"/>
            <w:noWrap w:val="0"/>
            <w:vAlign w:val="top"/>
          </w:tcPr>
          <w:p>
            <w:pPr>
              <w:rPr>
                <w:rFonts w:hint="eastAsia" w:ascii="方正仿宋_GBK" w:hAnsi="方正仿宋_GBK" w:eastAsia="方正仿宋_GBK" w:cs="方正仿宋_GBK"/>
              </w:rPr>
            </w:pPr>
          </w:p>
        </w:tc>
        <w:tc>
          <w:tcPr>
            <w:tcW w:w="464" w:type="dxa"/>
            <w:noWrap w:val="0"/>
            <w:vAlign w:val="top"/>
          </w:tcPr>
          <w:p>
            <w:pPr>
              <w:rPr>
                <w:rFonts w:hint="eastAsia" w:ascii="方正仿宋_GBK" w:hAnsi="方正仿宋_GBK" w:eastAsia="方正仿宋_GBK" w:cs="方正仿宋_GBK"/>
              </w:rPr>
            </w:pPr>
          </w:p>
        </w:tc>
        <w:tc>
          <w:tcPr>
            <w:tcW w:w="634" w:type="dxa"/>
            <w:noWrap w:val="0"/>
            <w:vAlign w:val="top"/>
          </w:tcPr>
          <w:p>
            <w:pPr>
              <w:rPr>
                <w:rFonts w:hint="eastAsia" w:ascii="方正仿宋_GBK" w:hAnsi="方正仿宋_GBK" w:eastAsia="方正仿宋_GBK" w:cs="方正仿宋_GBK"/>
              </w:rPr>
            </w:pPr>
          </w:p>
        </w:tc>
        <w:tc>
          <w:tcPr>
            <w:tcW w:w="696" w:type="dxa"/>
            <w:noWrap w:val="0"/>
            <w:vAlign w:val="top"/>
          </w:tcPr>
          <w:p>
            <w:pPr>
              <w:rPr>
                <w:rFonts w:hint="eastAsia" w:ascii="方正仿宋_GBK" w:hAnsi="方正仿宋_GBK" w:eastAsia="方正仿宋_GBK" w:cs="方正仿宋_GBK"/>
              </w:rPr>
            </w:pPr>
          </w:p>
        </w:tc>
        <w:tc>
          <w:tcPr>
            <w:tcW w:w="456" w:type="dxa"/>
            <w:noWrap w:val="0"/>
            <w:vAlign w:val="top"/>
          </w:tcPr>
          <w:p>
            <w:pPr>
              <w:rPr>
                <w:rFonts w:hint="eastAsia" w:ascii="方正仿宋_GBK" w:hAnsi="方正仿宋_GBK" w:eastAsia="方正仿宋_GBK" w:cs="方正仿宋_GBK"/>
              </w:rPr>
            </w:pPr>
          </w:p>
        </w:tc>
        <w:tc>
          <w:tcPr>
            <w:tcW w:w="553" w:type="dxa"/>
            <w:noWrap w:val="0"/>
            <w:vAlign w:val="top"/>
          </w:tcPr>
          <w:p>
            <w:pPr>
              <w:rPr>
                <w:rFonts w:hint="eastAsia" w:ascii="方正仿宋_GBK" w:hAnsi="方正仿宋_GBK" w:eastAsia="方正仿宋_GBK" w:cs="方正仿宋_GBK"/>
              </w:rPr>
            </w:pPr>
          </w:p>
        </w:tc>
        <w:tc>
          <w:tcPr>
            <w:tcW w:w="527" w:type="dxa"/>
            <w:noWrap w:val="0"/>
            <w:vAlign w:val="top"/>
          </w:tcPr>
          <w:p>
            <w:pPr>
              <w:rPr>
                <w:rFonts w:hint="eastAsia" w:ascii="方正仿宋_GBK" w:hAnsi="方正仿宋_GBK" w:eastAsia="方正仿宋_GBK" w:cs="方正仿宋_GBK"/>
              </w:rPr>
            </w:pPr>
          </w:p>
        </w:tc>
        <w:tc>
          <w:tcPr>
            <w:tcW w:w="384" w:type="dxa"/>
            <w:noWrap w:val="0"/>
            <w:vAlign w:val="top"/>
          </w:tcPr>
          <w:p>
            <w:pPr>
              <w:rPr>
                <w:rFonts w:hint="eastAsia" w:ascii="方正仿宋_GBK" w:hAnsi="方正仿宋_GBK" w:eastAsia="方正仿宋_GBK" w:cs="方正仿宋_GBK"/>
              </w:rPr>
            </w:pPr>
          </w:p>
        </w:tc>
        <w:tc>
          <w:tcPr>
            <w:tcW w:w="393" w:type="dxa"/>
            <w:noWrap w:val="0"/>
            <w:vAlign w:val="top"/>
          </w:tcPr>
          <w:p>
            <w:pPr>
              <w:rPr>
                <w:rFonts w:hint="eastAsia" w:ascii="方正仿宋_GBK" w:hAnsi="方正仿宋_GBK" w:eastAsia="方正仿宋_GBK" w:cs="方正仿宋_GBK"/>
              </w:rPr>
            </w:pPr>
          </w:p>
        </w:tc>
        <w:tc>
          <w:tcPr>
            <w:tcW w:w="660" w:type="dxa"/>
            <w:noWrap w:val="0"/>
            <w:vAlign w:val="top"/>
          </w:tcPr>
          <w:p>
            <w:pPr>
              <w:rPr>
                <w:rFonts w:hint="eastAsia" w:ascii="方正仿宋_GBK" w:hAnsi="方正仿宋_GBK" w:eastAsia="方正仿宋_GBK" w:cs="方正仿宋_GBK"/>
              </w:rPr>
            </w:pPr>
          </w:p>
        </w:tc>
        <w:tc>
          <w:tcPr>
            <w:tcW w:w="652" w:type="dxa"/>
            <w:noWrap w:val="0"/>
            <w:vAlign w:val="top"/>
          </w:tcPr>
          <w:p>
            <w:pPr>
              <w:rPr>
                <w:rFonts w:hint="eastAsia" w:ascii="方正仿宋_GBK" w:hAnsi="方正仿宋_GBK" w:eastAsia="方正仿宋_GBK" w:cs="方正仿宋_GBK"/>
              </w:rPr>
            </w:pPr>
          </w:p>
        </w:tc>
        <w:tc>
          <w:tcPr>
            <w:tcW w:w="670" w:type="dxa"/>
            <w:noWrap w:val="0"/>
            <w:vAlign w:val="top"/>
          </w:tcPr>
          <w:p>
            <w:pPr>
              <w:rPr>
                <w:rFonts w:hint="eastAsia" w:ascii="方正仿宋_GBK" w:hAnsi="方正仿宋_GBK" w:eastAsia="方正仿宋_GBK" w:cs="方正仿宋_GBK"/>
              </w:rPr>
            </w:pPr>
          </w:p>
        </w:tc>
        <w:tc>
          <w:tcPr>
            <w:tcW w:w="706" w:type="dxa"/>
            <w:noWrap w:val="0"/>
            <w:vAlign w:val="top"/>
          </w:tcPr>
          <w:p>
            <w:pPr>
              <w:rPr>
                <w:rFonts w:hint="eastAsia" w:ascii="方正仿宋_GBK" w:hAnsi="方正仿宋_GBK" w:eastAsia="方正仿宋_GBK" w:cs="方正仿宋_GBK"/>
              </w:rPr>
            </w:pPr>
          </w:p>
        </w:tc>
        <w:tc>
          <w:tcPr>
            <w:tcW w:w="780" w:type="dxa"/>
            <w:noWrap w:val="0"/>
            <w:vAlign w:val="top"/>
          </w:tcPr>
          <w:p>
            <w:pPr>
              <w:rPr>
                <w:rFonts w:hint="eastAsia" w:ascii="方正仿宋_GBK" w:hAnsi="方正仿宋_GBK" w:eastAsia="方正仿宋_GBK" w:cs="方正仿宋_GBK"/>
              </w:rPr>
            </w:pPr>
          </w:p>
        </w:tc>
        <w:tc>
          <w:tcPr>
            <w:tcW w:w="824" w:type="dxa"/>
            <w:noWrap w:val="0"/>
            <w:vAlign w:val="top"/>
          </w:tcPr>
          <w:p>
            <w:pPr>
              <w:rPr>
                <w:rFonts w:hint="eastAsia" w:ascii="方正仿宋_GBK" w:hAnsi="方正仿宋_GBK" w:eastAsia="方正仿宋_GBK" w:cs="方正仿宋_GBK"/>
              </w:rPr>
            </w:pPr>
          </w:p>
        </w:tc>
        <w:tc>
          <w:tcPr>
            <w:tcW w:w="854" w:type="dxa"/>
            <w:noWrap w:val="0"/>
            <w:vAlign w:val="top"/>
          </w:tcPr>
          <w:p>
            <w:pPr>
              <w:rPr>
                <w:rFonts w:hint="eastAsia" w:ascii="方正仿宋_GBK" w:hAnsi="方正仿宋_GBK" w:eastAsia="方正仿宋_GBK" w:cs="方正仿宋_GBK"/>
              </w:rPr>
            </w:pPr>
          </w:p>
        </w:tc>
        <w:tc>
          <w:tcPr>
            <w:tcW w:w="899" w:type="dxa"/>
            <w:noWrap w:val="0"/>
            <w:vAlign w:val="top"/>
          </w:tcPr>
          <w:p>
            <w:pPr>
              <w:rPr>
                <w:rFonts w:hint="eastAsia" w:ascii="方正仿宋_GBK" w:hAnsi="方正仿宋_GBK" w:eastAsia="方正仿宋_GBK" w:cs="方正仿宋_GBK"/>
              </w:rPr>
            </w:pPr>
          </w:p>
        </w:tc>
        <w:tc>
          <w:tcPr>
            <w:tcW w:w="769" w:type="dxa"/>
            <w:noWrap w:val="0"/>
            <w:vAlign w:val="top"/>
          </w:tcPr>
          <w:p>
            <w:pPr>
              <w:rPr>
                <w:rFonts w:hint="eastAsia" w:ascii="方正仿宋_GBK" w:hAnsi="方正仿宋_GBK" w:eastAsia="方正仿宋_GBK" w:cs="方正仿宋_GBK"/>
              </w:rPr>
            </w:pPr>
          </w:p>
        </w:tc>
      </w:tr>
    </w:tbl>
    <w:p>
      <w:pPr>
        <w:spacing w:before="74" w:line="242" w:lineRule="auto"/>
        <w:ind w:firstLine="865"/>
        <w:rPr>
          <w:rFonts w:hint="eastAsia" w:ascii="方正仿宋_GBK" w:hAnsi="方正仿宋_GBK" w:eastAsia="方正仿宋_GBK" w:cs="方正仿宋_GBK"/>
          <w:sz w:val="23"/>
          <w:szCs w:val="23"/>
        </w:rPr>
      </w:pPr>
      <w:r>
        <w:rPr>
          <w:rFonts w:hint="eastAsia" w:ascii="方正仿宋_GBK" w:hAnsi="方正仿宋_GBK" w:eastAsia="方正仿宋_GBK" w:cs="方正仿宋_GBK"/>
          <w:spacing w:val="5"/>
          <w:sz w:val="23"/>
          <w:szCs w:val="23"/>
        </w:rPr>
        <w:t>备注：</w:t>
      </w:r>
      <w:r>
        <w:rPr>
          <w:rFonts w:hint="eastAsia" w:ascii="方正仿宋_GBK" w:hAnsi="方正仿宋_GBK" w:eastAsia="方正仿宋_GBK" w:cs="方正仿宋_GBK"/>
          <w:spacing w:val="115"/>
          <w:sz w:val="23"/>
          <w:szCs w:val="23"/>
        </w:rPr>
        <w:t xml:space="preserve"> </w:t>
      </w:r>
      <w:r>
        <w:rPr>
          <w:rFonts w:hint="eastAsia" w:ascii="方正仿宋_GBK" w:hAnsi="方正仿宋_GBK" w:eastAsia="方正仿宋_GBK" w:cs="方正仿宋_GBK"/>
          <w:spacing w:val="5"/>
          <w:sz w:val="23"/>
          <w:szCs w:val="23"/>
        </w:rPr>
        <w:t>1.使用自建设施供水学校数，是指仅使用自建供水设施的学校、同时使用自建供水设施和其它供水方式的学校。</w:t>
      </w:r>
    </w:p>
    <w:p>
      <w:pPr>
        <w:spacing w:before="97" w:line="401" w:lineRule="exact"/>
        <w:ind w:firstLine="1578"/>
        <w:rPr>
          <w:rFonts w:hint="eastAsia" w:ascii="方正仿宋_GBK" w:hAnsi="方正仿宋_GBK" w:eastAsia="方正仿宋_GBK" w:cs="方正仿宋_GBK"/>
          <w:sz w:val="23"/>
          <w:szCs w:val="23"/>
        </w:rPr>
      </w:pPr>
      <w:r>
        <w:rPr>
          <w:rFonts w:hint="eastAsia" w:ascii="方正仿宋_GBK" w:hAnsi="方正仿宋_GBK" w:eastAsia="方正仿宋_GBK" w:cs="方正仿宋_GBK"/>
          <w:spacing w:val="5"/>
          <w:w w:val="102"/>
          <w:position w:val="11"/>
          <w:sz w:val="23"/>
          <w:szCs w:val="23"/>
        </w:rPr>
        <w:t>2.检查自建设施供水学校数，是指所有使用自建设施供水的学校，</w:t>
      </w:r>
    </w:p>
    <w:p>
      <w:pPr>
        <w:spacing w:line="242" w:lineRule="auto"/>
        <w:ind w:firstLine="1583"/>
        <w:rPr>
          <w:rFonts w:hint="eastAsia" w:ascii="方正仿宋_GBK" w:hAnsi="方正仿宋_GBK" w:eastAsia="方正仿宋_GBK" w:cs="方正仿宋_GBK"/>
          <w:sz w:val="23"/>
          <w:szCs w:val="23"/>
        </w:rPr>
      </w:pPr>
      <w:r>
        <w:rPr>
          <w:rFonts w:hint="eastAsia" w:ascii="方正仿宋_GBK" w:hAnsi="方正仿宋_GBK" w:eastAsia="方正仿宋_GBK" w:cs="方正仿宋_GBK"/>
          <w:spacing w:val="6"/>
          <w:w w:val="101"/>
          <w:sz w:val="23"/>
          <w:szCs w:val="23"/>
        </w:rPr>
        <w:t>3.仅自建设施供水学校数，是指仅使用自建设施供水一种供水方式的学校。</w:t>
      </w:r>
    </w:p>
    <w:p>
      <w:pPr>
        <w:spacing w:before="100" w:line="327" w:lineRule="auto"/>
        <w:ind w:left="1584" w:right="1358" w:hanging="7"/>
        <w:rPr>
          <w:rFonts w:hint="eastAsia" w:ascii="方正仿宋_GBK" w:hAnsi="方正仿宋_GBK" w:eastAsia="方正仿宋_GBK" w:cs="方正仿宋_GBK"/>
          <w:sz w:val="23"/>
          <w:szCs w:val="23"/>
        </w:rPr>
      </w:pPr>
      <w:r>
        <w:rPr>
          <w:rFonts w:hint="eastAsia" w:ascii="方正仿宋_GBK" w:hAnsi="方正仿宋_GBK" w:eastAsia="方正仿宋_GBK" w:cs="方正仿宋_GBK"/>
          <w:spacing w:val="-1"/>
          <w:sz w:val="23"/>
          <w:szCs w:val="23"/>
        </w:rPr>
        <w:t>4.水质抽检件数，是指抽取所有仅使用自建设施供水方式的学校，通过实验室检测的情况，不含快检设备检测情况。</w:t>
      </w:r>
      <w:r>
        <w:rPr>
          <w:rFonts w:hint="eastAsia" w:ascii="方正仿宋_GBK" w:hAnsi="方正仿宋_GBK" w:eastAsia="方正仿宋_GBK" w:cs="方正仿宋_GBK"/>
          <w:spacing w:val="18"/>
          <w:sz w:val="23"/>
          <w:szCs w:val="23"/>
        </w:rPr>
        <w:t xml:space="preserve"> </w:t>
      </w:r>
      <w:r>
        <w:rPr>
          <w:rFonts w:hint="eastAsia" w:ascii="方正仿宋_GBK" w:hAnsi="方正仿宋_GBK" w:eastAsia="方正仿宋_GBK" w:cs="方正仿宋_GBK"/>
          <w:spacing w:val="6"/>
          <w:w w:val="101"/>
          <w:sz w:val="23"/>
          <w:szCs w:val="23"/>
        </w:rPr>
        <w:t>5.合格件数，是指水质各项检测指标均合格的数量，通过实验室检测，不含快检设备的检测结果。</w:t>
      </w:r>
    </w:p>
    <w:p>
      <w:pPr>
        <w:spacing w:before="180" w:line="217" w:lineRule="auto"/>
        <w:ind w:firstLine="865"/>
        <w:rPr>
          <w:rFonts w:hint="eastAsia" w:ascii="方正仿宋_GBK" w:hAnsi="方正仿宋_GBK" w:eastAsia="方正仿宋_GBK" w:cs="方正仿宋_GBK"/>
          <w:sz w:val="23"/>
          <w:szCs w:val="23"/>
        </w:rPr>
      </w:pPr>
      <w:r>
        <w:rPr>
          <w:rFonts w:hint="eastAsia" w:ascii="方正仿宋_GBK" w:hAnsi="方正仿宋_GBK" w:eastAsia="方正仿宋_GBK" w:cs="方正仿宋_GBK"/>
          <w:spacing w:val="-22"/>
          <w:w w:val="99"/>
          <w:sz w:val="23"/>
          <w:szCs w:val="23"/>
        </w:rPr>
        <w:t>填表人：</w:t>
      </w:r>
      <w:r>
        <w:rPr>
          <w:rFonts w:hint="eastAsia" w:ascii="方正仿宋_GBK" w:hAnsi="方正仿宋_GBK" w:eastAsia="方正仿宋_GBK" w:cs="方正仿宋_GBK"/>
          <w:spacing w:val="1"/>
          <w:sz w:val="23"/>
          <w:szCs w:val="23"/>
        </w:rPr>
        <w:t xml:space="preserve">                     </w:t>
      </w:r>
      <w:r>
        <w:rPr>
          <w:rFonts w:hint="eastAsia" w:ascii="方正仿宋_GBK" w:hAnsi="方正仿宋_GBK" w:eastAsia="方正仿宋_GBK" w:cs="方正仿宋_GBK"/>
          <w:spacing w:val="-22"/>
          <w:w w:val="99"/>
          <w:sz w:val="23"/>
          <w:szCs w:val="23"/>
        </w:rPr>
        <w:t>联系电话：</w:t>
      </w:r>
      <w:r>
        <w:rPr>
          <w:rFonts w:hint="eastAsia" w:ascii="方正仿宋_GBK" w:hAnsi="方正仿宋_GBK" w:eastAsia="方正仿宋_GBK" w:cs="方正仿宋_GBK"/>
          <w:spacing w:val="3"/>
          <w:sz w:val="23"/>
          <w:szCs w:val="23"/>
        </w:rPr>
        <w:t xml:space="preserve">                        </w:t>
      </w:r>
      <w:r>
        <w:rPr>
          <w:rFonts w:hint="eastAsia" w:ascii="方正仿宋_GBK" w:hAnsi="方正仿宋_GBK" w:eastAsia="方正仿宋_GBK" w:cs="方正仿宋_GBK"/>
          <w:spacing w:val="-22"/>
          <w:w w:val="99"/>
          <w:sz w:val="23"/>
          <w:szCs w:val="23"/>
        </w:rPr>
        <w:t>审核人：</w:t>
      </w:r>
      <w:r>
        <w:rPr>
          <w:rFonts w:hint="eastAsia" w:ascii="方正仿宋_GBK" w:hAnsi="方正仿宋_GBK" w:eastAsia="方正仿宋_GBK" w:cs="方正仿宋_GBK"/>
          <w:spacing w:val="2"/>
          <w:sz w:val="23"/>
          <w:szCs w:val="23"/>
        </w:rPr>
        <w:t xml:space="preserve">                      </w:t>
      </w:r>
      <w:r>
        <w:rPr>
          <w:rFonts w:hint="eastAsia" w:ascii="方正仿宋_GBK" w:hAnsi="方正仿宋_GBK" w:eastAsia="方正仿宋_GBK" w:cs="方正仿宋_GBK"/>
          <w:spacing w:val="-22"/>
          <w:w w:val="99"/>
          <w:sz w:val="23"/>
          <w:szCs w:val="23"/>
        </w:rPr>
        <w:t>填表</w:t>
      </w:r>
      <w:r>
        <w:rPr>
          <w:rFonts w:hint="eastAsia" w:ascii="方正仿宋_GBK" w:hAnsi="方正仿宋_GBK" w:eastAsia="方正仿宋_GBK" w:cs="方正仿宋_GBK"/>
          <w:spacing w:val="-42"/>
          <w:sz w:val="23"/>
          <w:szCs w:val="23"/>
        </w:rPr>
        <w:t xml:space="preserve"> </w:t>
      </w:r>
      <w:r>
        <w:rPr>
          <w:rFonts w:hint="eastAsia" w:ascii="方正仿宋_GBK" w:hAnsi="方正仿宋_GBK" w:eastAsia="方正仿宋_GBK" w:cs="方正仿宋_GBK"/>
          <w:spacing w:val="-22"/>
          <w:w w:val="99"/>
          <w:sz w:val="23"/>
          <w:szCs w:val="23"/>
        </w:rPr>
        <w:t>日期：</w:t>
      </w:r>
    </w:p>
    <w:p>
      <w:pPr>
        <w:rPr>
          <w:rFonts w:hint="eastAsia" w:ascii="方正仿宋_GBK" w:hAnsi="方正仿宋_GBK" w:eastAsia="方正仿宋_GBK" w:cs="方正仿宋_GBK"/>
        </w:rPr>
        <w:sectPr>
          <w:type w:val="continuous"/>
          <w:pgSz w:w="16839" w:h="11906"/>
          <w:pgMar w:top="400" w:right="1132" w:bottom="1614" w:left="1131" w:header="0" w:footer="1418" w:gutter="0"/>
          <w:cols w:space="720" w:num="1"/>
        </w:sectPr>
      </w:pPr>
    </w:p>
    <w:p>
      <w:pPr>
        <w:spacing w:line="267" w:lineRule="auto"/>
      </w:pPr>
    </w:p>
    <w:p>
      <w:pPr>
        <w:pStyle w:val="34"/>
        <w:spacing w:before="185" w:line="187" w:lineRule="auto"/>
        <w:ind w:right="1028"/>
        <w:rPr>
          <w:rFonts w:hint="eastAsia" w:ascii="方正仿宋_GBK" w:hAnsi="方正仿宋_GBK" w:eastAsia="方正仿宋_GBK" w:cs="方正仿宋_GBK"/>
          <w:spacing w:val="-2"/>
          <w:sz w:val="32"/>
          <w:szCs w:val="32"/>
        </w:rPr>
      </w:pPr>
      <w:r>
        <w:rPr>
          <w:rFonts w:hint="eastAsia" w:ascii="方正仿宋_GBK" w:hAnsi="方正仿宋_GBK" w:eastAsia="方正仿宋_GBK" w:cs="方正仿宋_GBK"/>
          <w:spacing w:val="-2"/>
          <w:sz w:val="32"/>
          <w:szCs w:val="32"/>
        </w:rPr>
        <w:t>附件5</w:t>
      </w:r>
    </w:p>
    <w:p>
      <w:pPr>
        <w:pStyle w:val="34"/>
        <w:spacing w:after="0" w:line="600" w:lineRule="exact"/>
        <w:ind w:left="3479" w:right="1026" w:hanging="2619"/>
        <w:jc w:val="center"/>
        <w:rPr>
          <w:rFonts w:hint="eastAsia" w:ascii="方正小标宋_GBK" w:hAnsi="方正小标宋_GBK" w:eastAsia="方正小标宋_GBK" w:cs="方正小标宋_GBK"/>
          <w:spacing w:val="-2"/>
          <w:sz w:val="44"/>
          <w:szCs w:val="44"/>
        </w:rPr>
      </w:pPr>
      <w:r>
        <w:rPr>
          <w:rFonts w:hint="eastAsia" w:ascii="方正小标宋_GBK" w:hAnsi="方正小标宋_GBK" w:eastAsia="方正小标宋_GBK" w:cs="方正小标宋_GBK"/>
          <w:spacing w:val="-2"/>
          <w:sz w:val="44"/>
          <w:szCs w:val="44"/>
        </w:rPr>
        <w:t>2023年重庆市涪陵区医疗废物</w:t>
      </w:r>
    </w:p>
    <w:p>
      <w:pPr>
        <w:pStyle w:val="34"/>
        <w:spacing w:after="0" w:line="600" w:lineRule="exact"/>
        <w:ind w:right="1026"/>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pacing w:val="-2"/>
          <w:sz w:val="44"/>
          <w:szCs w:val="44"/>
        </w:rPr>
        <w:t xml:space="preserve">  专项监督检查</w:t>
      </w:r>
      <w:r>
        <w:rPr>
          <w:rFonts w:hint="eastAsia" w:ascii="方正小标宋_GBK" w:hAnsi="方正小标宋_GBK" w:eastAsia="方正小标宋_GBK" w:cs="方正小标宋_GBK"/>
          <w:sz w:val="44"/>
          <w:szCs w:val="44"/>
        </w:rPr>
        <w:t>工作方案</w:t>
      </w:r>
    </w:p>
    <w:p>
      <w:pPr>
        <w:pStyle w:val="34"/>
        <w:spacing w:after="0" w:line="560" w:lineRule="exact"/>
        <w:ind w:left="28" w:right="179" w:firstLine="626"/>
        <w:rPr>
          <w:rFonts w:hint="eastAsia" w:ascii="方正仿宋_GBK" w:hAnsi="方正仿宋_GBK" w:eastAsia="方正仿宋_GBK" w:cs="方正仿宋_GBK"/>
          <w:spacing w:val="-4"/>
          <w:sz w:val="32"/>
          <w:szCs w:val="32"/>
        </w:rPr>
      </w:pPr>
    </w:p>
    <w:p>
      <w:pPr>
        <w:pStyle w:val="34"/>
        <w:spacing w:after="0" w:line="560" w:lineRule="exact"/>
        <w:ind w:left="28" w:right="179" w:firstLine="626"/>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4"/>
          <w:sz w:val="32"/>
          <w:szCs w:val="32"/>
        </w:rPr>
        <w:t>为加强传染病防治监督执法工作</w:t>
      </w:r>
      <w:r>
        <w:rPr>
          <w:rFonts w:hint="eastAsia" w:ascii="方正仿宋_GBK" w:hAnsi="方正仿宋_GBK" w:eastAsia="方正仿宋_GBK" w:cs="方正仿宋_GBK"/>
          <w:spacing w:val="-29"/>
          <w:sz w:val="32"/>
          <w:szCs w:val="32"/>
        </w:rPr>
        <w:t xml:space="preserve"> </w:t>
      </w:r>
      <w:r>
        <w:rPr>
          <w:rFonts w:hint="eastAsia" w:ascii="方正仿宋_GBK" w:hAnsi="方正仿宋_GBK" w:eastAsia="方正仿宋_GBK" w:cs="方正仿宋_GBK"/>
          <w:spacing w:val="-4"/>
          <w:sz w:val="32"/>
          <w:szCs w:val="32"/>
        </w:rPr>
        <w:t>，规范全区医疗卫生机构医</w:t>
      </w:r>
      <w:r>
        <w:rPr>
          <w:rFonts w:hint="eastAsia" w:ascii="方正仿宋_GBK" w:hAnsi="方正仿宋_GBK" w:eastAsia="方正仿宋_GBK" w:cs="方正仿宋_GBK"/>
          <w:spacing w:val="-6"/>
          <w:sz w:val="32"/>
          <w:szCs w:val="32"/>
        </w:rPr>
        <w:t>疗废物管理</w:t>
      </w:r>
      <w:r>
        <w:rPr>
          <w:rFonts w:hint="eastAsia" w:ascii="方正仿宋_GBK" w:hAnsi="方正仿宋_GBK" w:eastAsia="方正仿宋_GBK" w:cs="方正仿宋_GBK"/>
          <w:spacing w:val="-43"/>
          <w:sz w:val="32"/>
          <w:szCs w:val="32"/>
        </w:rPr>
        <w:t xml:space="preserve"> </w:t>
      </w:r>
      <w:r>
        <w:rPr>
          <w:rFonts w:hint="eastAsia" w:ascii="方正仿宋_GBK" w:hAnsi="方正仿宋_GBK" w:eastAsia="方正仿宋_GBK" w:cs="方正仿宋_GBK"/>
          <w:spacing w:val="-6"/>
          <w:sz w:val="32"/>
          <w:szCs w:val="32"/>
        </w:rPr>
        <w:t>，</w:t>
      </w:r>
      <w:r>
        <w:rPr>
          <w:rFonts w:hint="eastAsia" w:ascii="方正仿宋_GBK" w:hAnsi="方正仿宋_GBK" w:eastAsia="方正仿宋_GBK" w:cs="方正仿宋_GBK"/>
          <w:spacing w:val="-52"/>
          <w:sz w:val="32"/>
          <w:szCs w:val="32"/>
        </w:rPr>
        <w:t xml:space="preserve"> </w:t>
      </w:r>
      <w:r>
        <w:rPr>
          <w:rFonts w:hint="eastAsia" w:ascii="方正仿宋_GBK" w:hAnsi="方正仿宋_GBK" w:eastAsia="方正仿宋_GBK" w:cs="方正仿宋_GBK"/>
          <w:spacing w:val="-6"/>
          <w:sz w:val="32"/>
          <w:szCs w:val="32"/>
        </w:rPr>
        <w:t>防止医疗废物流失</w:t>
      </w:r>
      <w:r>
        <w:rPr>
          <w:rFonts w:hint="eastAsia" w:ascii="方正仿宋_GBK" w:hAnsi="方正仿宋_GBK" w:eastAsia="方正仿宋_GBK" w:cs="方正仿宋_GBK"/>
          <w:spacing w:val="-47"/>
          <w:sz w:val="32"/>
          <w:szCs w:val="32"/>
        </w:rPr>
        <w:t xml:space="preserve"> </w:t>
      </w:r>
      <w:r>
        <w:rPr>
          <w:rFonts w:hint="eastAsia" w:ascii="方正仿宋_GBK" w:hAnsi="方正仿宋_GBK" w:eastAsia="方正仿宋_GBK" w:cs="方正仿宋_GBK"/>
          <w:spacing w:val="-6"/>
          <w:sz w:val="32"/>
          <w:szCs w:val="32"/>
        </w:rPr>
        <w:t>，查处违规处置医疗废物的违法</w:t>
      </w:r>
      <w:r>
        <w:rPr>
          <w:rFonts w:hint="eastAsia" w:ascii="方正仿宋_GBK" w:hAnsi="方正仿宋_GBK" w:eastAsia="方正仿宋_GBK" w:cs="方正仿宋_GBK"/>
          <w:spacing w:val="-5"/>
          <w:sz w:val="32"/>
          <w:szCs w:val="32"/>
        </w:rPr>
        <w:t>行为</w:t>
      </w:r>
      <w:r>
        <w:rPr>
          <w:rFonts w:hint="eastAsia" w:ascii="方正仿宋_GBK" w:hAnsi="方正仿宋_GBK" w:eastAsia="方正仿宋_GBK" w:cs="方正仿宋_GBK"/>
          <w:spacing w:val="-32"/>
          <w:sz w:val="32"/>
          <w:szCs w:val="32"/>
        </w:rPr>
        <w:t xml:space="preserve"> </w:t>
      </w:r>
      <w:r>
        <w:rPr>
          <w:rFonts w:hint="eastAsia" w:ascii="方正仿宋_GBK" w:hAnsi="方正仿宋_GBK" w:eastAsia="方正仿宋_GBK" w:cs="方正仿宋_GBK"/>
          <w:spacing w:val="-5"/>
          <w:sz w:val="32"/>
          <w:szCs w:val="32"/>
        </w:rPr>
        <w:t>，保障人民群众身体健康和生命安全</w:t>
      </w:r>
      <w:r>
        <w:rPr>
          <w:rFonts w:hint="eastAsia" w:ascii="方正仿宋_GBK" w:hAnsi="方正仿宋_GBK" w:eastAsia="方正仿宋_GBK" w:cs="方正仿宋_GBK"/>
          <w:spacing w:val="-46"/>
          <w:sz w:val="32"/>
          <w:szCs w:val="32"/>
        </w:rPr>
        <w:t xml:space="preserve"> </w:t>
      </w:r>
      <w:r>
        <w:rPr>
          <w:rFonts w:hint="eastAsia" w:ascii="方正仿宋_GBK" w:hAnsi="方正仿宋_GBK" w:eastAsia="方正仿宋_GBK" w:cs="方正仿宋_GBK"/>
          <w:spacing w:val="-5"/>
          <w:sz w:val="32"/>
          <w:szCs w:val="32"/>
        </w:rPr>
        <w:t>，现决定开展全区医疗</w:t>
      </w:r>
      <w:r>
        <w:rPr>
          <w:rFonts w:hint="eastAsia" w:ascii="方正仿宋_GBK" w:hAnsi="方正仿宋_GBK" w:eastAsia="方正仿宋_GBK" w:cs="方正仿宋_GBK"/>
          <w:spacing w:val="-4"/>
          <w:sz w:val="32"/>
          <w:szCs w:val="32"/>
        </w:rPr>
        <w:t>卫生机构医疗废物专项监督检查行动</w:t>
      </w:r>
      <w:r>
        <w:rPr>
          <w:rFonts w:hint="eastAsia" w:ascii="方正仿宋_GBK" w:hAnsi="方正仿宋_GBK" w:eastAsia="方正仿宋_GBK" w:cs="方正仿宋_GBK"/>
          <w:spacing w:val="-48"/>
          <w:sz w:val="32"/>
          <w:szCs w:val="32"/>
        </w:rPr>
        <w:t xml:space="preserve"> </w:t>
      </w:r>
      <w:r>
        <w:rPr>
          <w:rFonts w:hint="eastAsia" w:ascii="方正仿宋_GBK" w:hAnsi="方正仿宋_GBK" w:eastAsia="方正仿宋_GBK" w:cs="方正仿宋_GBK"/>
          <w:spacing w:val="-4"/>
          <w:sz w:val="32"/>
          <w:szCs w:val="32"/>
        </w:rPr>
        <w:t>，特制定本方案。</w:t>
      </w:r>
    </w:p>
    <w:p>
      <w:pPr>
        <w:spacing w:line="560" w:lineRule="exact"/>
        <w:ind w:left="646"/>
        <w:rPr>
          <w:rFonts w:hint="eastAsia" w:ascii="方正黑体_GBK" w:hAnsi="方正黑体_GBK" w:eastAsia="方正黑体_GBK" w:cs="方正黑体_GBK"/>
          <w:spacing w:val="-3"/>
          <w:sz w:val="32"/>
          <w:szCs w:val="32"/>
        </w:rPr>
      </w:pPr>
      <w:r>
        <w:rPr>
          <w:rFonts w:hint="eastAsia" w:ascii="方正黑体_GBK" w:hAnsi="方正黑体_GBK" w:eastAsia="方正黑体_GBK" w:cs="方正黑体_GBK"/>
          <w:spacing w:val="-3"/>
          <w:sz w:val="32"/>
          <w:szCs w:val="32"/>
        </w:rPr>
        <w:t>一、检查时间：</w:t>
      </w:r>
    </w:p>
    <w:p>
      <w:pPr>
        <w:spacing w:line="560" w:lineRule="exact"/>
        <w:ind w:left="646"/>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13"/>
          <w:sz w:val="32"/>
          <w:szCs w:val="32"/>
        </w:rPr>
        <w:t>4—</w:t>
      </w:r>
      <w:r>
        <w:rPr>
          <w:rFonts w:hint="eastAsia" w:ascii="方正仿宋_GBK" w:hAnsi="方正仿宋_GBK" w:eastAsia="方正仿宋_GBK" w:cs="方正仿宋_GBK"/>
          <w:spacing w:val="-64"/>
          <w:sz w:val="32"/>
          <w:szCs w:val="32"/>
        </w:rPr>
        <w:t xml:space="preserve"> </w:t>
      </w:r>
      <w:r>
        <w:rPr>
          <w:rFonts w:hint="eastAsia" w:ascii="方正仿宋_GBK" w:hAnsi="方正仿宋_GBK" w:eastAsia="方正仿宋_GBK" w:cs="方正仿宋_GBK"/>
          <w:spacing w:val="-13"/>
          <w:sz w:val="32"/>
          <w:szCs w:val="32"/>
        </w:rPr>
        <w:t>11</w:t>
      </w:r>
      <w:r>
        <w:rPr>
          <w:rFonts w:hint="eastAsia" w:ascii="方正仿宋_GBK" w:hAnsi="方正仿宋_GBK" w:eastAsia="方正仿宋_GBK" w:cs="方正仿宋_GBK"/>
          <w:spacing w:val="25"/>
          <w:w w:val="101"/>
          <w:sz w:val="32"/>
          <w:szCs w:val="32"/>
        </w:rPr>
        <w:t xml:space="preserve"> </w:t>
      </w:r>
      <w:r>
        <w:rPr>
          <w:rFonts w:hint="eastAsia" w:ascii="方正仿宋_GBK" w:hAnsi="方正仿宋_GBK" w:eastAsia="方正仿宋_GBK" w:cs="方正仿宋_GBK"/>
          <w:spacing w:val="-13"/>
          <w:sz w:val="32"/>
          <w:szCs w:val="32"/>
        </w:rPr>
        <w:t>月</w:t>
      </w:r>
    </w:p>
    <w:p>
      <w:pPr>
        <w:spacing w:line="560" w:lineRule="exact"/>
        <w:ind w:left="682"/>
        <w:rPr>
          <w:rFonts w:hint="eastAsia" w:ascii="方正黑体_GBK" w:hAnsi="方正黑体_GBK" w:eastAsia="方正黑体_GBK" w:cs="方正黑体_GBK"/>
          <w:sz w:val="32"/>
          <w:szCs w:val="32"/>
        </w:rPr>
      </w:pPr>
      <w:r>
        <w:rPr>
          <w:rFonts w:hint="eastAsia" w:ascii="方正黑体_GBK" w:hAnsi="方正黑体_GBK" w:eastAsia="方正黑体_GBK" w:cs="方正黑体_GBK"/>
          <w:spacing w:val="-3"/>
          <w:position w:val="3"/>
          <w:sz w:val="32"/>
          <w:szCs w:val="32"/>
        </w:rPr>
        <w:t>二、检查对象</w:t>
      </w:r>
    </w:p>
    <w:p>
      <w:pPr>
        <w:pStyle w:val="34"/>
        <w:spacing w:after="0" w:line="560" w:lineRule="exact"/>
        <w:ind w:left="28" w:right="179" w:firstLine="626"/>
        <w:rPr>
          <w:rFonts w:hint="eastAsia" w:ascii="方正楷体_GBK" w:hAnsi="方正仿宋_GBK" w:eastAsia="方正楷体_GBK" w:cs="方正仿宋_GBK"/>
          <w:spacing w:val="-4"/>
          <w:sz w:val="32"/>
          <w:szCs w:val="32"/>
        </w:rPr>
      </w:pPr>
      <w:r>
        <w:rPr>
          <w:rFonts w:hint="eastAsia" w:ascii="方正楷体_GBK" w:hAnsi="方正仿宋_GBK" w:eastAsia="方正楷体_GBK" w:cs="方正仿宋_GBK"/>
          <w:spacing w:val="-4"/>
          <w:sz w:val="32"/>
          <w:szCs w:val="32"/>
        </w:rPr>
        <w:t>（ 一 ）医院</w:t>
      </w:r>
    </w:p>
    <w:p>
      <w:pPr>
        <w:pStyle w:val="34"/>
        <w:spacing w:after="0" w:line="560" w:lineRule="exact"/>
        <w:ind w:left="28" w:right="179" w:firstLine="626"/>
        <w:rPr>
          <w:rFonts w:hint="eastAsia" w:ascii="方正仿宋_GBK" w:hAnsi="方正仿宋_GBK" w:eastAsia="方正仿宋_GBK" w:cs="方正仿宋_GBK"/>
          <w:spacing w:val="-4"/>
          <w:sz w:val="32"/>
          <w:szCs w:val="32"/>
        </w:rPr>
      </w:pPr>
      <w:r>
        <w:rPr>
          <w:rFonts w:hint="eastAsia" w:ascii="方正仿宋_GBK" w:hAnsi="方正仿宋_GBK" w:eastAsia="方正仿宋_GBK" w:cs="方正仿宋_GBK"/>
          <w:spacing w:val="-4"/>
          <w:sz w:val="32"/>
          <w:szCs w:val="32"/>
        </w:rPr>
        <w:t>综合医院、 中医医院、专科医院、妇幼保健院等。</w:t>
      </w:r>
    </w:p>
    <w:p>
      <w:pPr>
        <w:pStyle w:val="34"/>
        <w:spacing w:after="0" w:line="560" w:lineRule="exact"/>
        <w:ind w:left="28" w:right="179" w:firstLine="626"/>
        <w:rPr>
          <w:rFonts w:hint="eastAsia" w:ascii="方正楷体_GBK" w:hAnsi="方正仿宋_GBK" w:eastAsia="方正楷体_GBK" w:cs="方正仿宋_GBK"/>
          <w:spacing w:val="-4"/>
          <w:sz w:val="32"/>
          <w:szCs w:val="32"/>
        </w:rPr>
      </w:pPr>
      <w:r>
        <w:rPr>
          <w:rFonts w:hint="eastAsia" w:ascii="方正楷体_GBK" w:hAnsi="方正仿宋_GBK" w:eastAsia="方正楷体_GBK" w:cs="方正仿宋_GBK"/>
          <w:spacing w:val="-4"/>
          <w:sz w:val="32"/>
          <w:szCs w:val="32"/>
        </w:rPr>
        <w:t>（ 二 ）基层医疗卫生机构</w:t>
      </w:r>
    </w:p>
    <w:p>
      <w:pPr>
        <w:pStyle w:val="34"/>
        <w:spacing w:after="0" w:line="560" w:lineRule="exact"/>
        <w:ind w:left="28" w:right="179" w:firstLine="626"/>
        <w:rPr>
          <w:rFonts w:hint="eastAsia" w:ascii="方正仿宋_GBK" w:hAnsi="方正仿宋_GBK" w:eastAsia="方正仿宋_GBK" w:cs="方正仿宋_GBK"/>
          <w:spacing w:val="-4"/>
          <w:sz w:val="32"/>
          <w:szCs w:val="32"/>
        </w:rPr>
      </w:pPr>
      <w:r>
        <w:rPr>
          <w:rFonts w:hint="eastAsia" w:ascii="方正仿宋_GBK" w:hAnsi="方正仿宋_GBK" w:eastAsia="方正仿宋_GBK" w:cs="方正仿宋_GBK"/>
          <w:spacing w:val="-4"/>
          <w:sz w:val="32"/>
          <w:szCs w:val="32"/>
        </w:rPr>
        <w:t xml:space="preserve"> 乡镇卫生院、社区卫生服务中心（站）、村卫生室、门诊部、诊所。</w:t>
      </w:r>
    </w:p>
    <w:p>
      <w:pPr>
        <w:pStyle w:val="34"/>
        <w:spacing w:after="0" w:line="560" w:lineRule="exact"/>
        <w:ind w:left="28" w:right="179" w:firstLine="626"/>
        <w:rPr>
          <w:rFonts w:hint="eastAsia" w:ascii="方正楷体_GBK" w:hAnsi="方正仿宋_GBK" w:eastAsia="方正楷体_GBK" w:cs="方正仿宋_GBK"/>
          <w:spacing w:val="-4"/>
          <w:sz w:val="32"/>
          <w:szCs w:val="32"/>
        </w:rPr>
      </w:pPr>
      <w:r>
        <w:rPr>
          <w:rFonts w:hint="eastAsia" w:ascii="方正楷体_GBK" w:hAnsi="方正仿宋_GBK" w:eastAsia="方正楷体_GBK" w:cs="方正仿宋_GBK"/>
          <w:spacing w:val="-4"/>
          <w:sz w:val="32"/>
          <w:szCs w:val="32"/>
        </w:rPr>
        <w:t>（ 三 ）其他医疗卫生机构</w:t>
      </w:r>
    </w:p>
    <w:p>
      <w:pPr>
        <w:pStyle w:val="34"/>
        <w:spacing w:after="0" w:line="560" w:lineRule="exact"/>
        <w:ind w:left="28" w:right="179" w:firstLine="626"/>
        <w:rPr>
          <w:rFonts w:hint="eastAsia" w:ascii="方正仿宋_GBK" w:hAnsi="方正仿宋_GBK" w:eastAsia="方正仿宋_GBK" w:cs="方正仿宋_GBK"/>
          <w:spacing w:val="-4"/>
          <w:sz w:val="32"/>
          <w:szCs w:val="32"/>
        </w:rPr>
      </w:pPr>
      <w:r>
        <w:rPr>
          <w:rFonts w:hint="eastAsia" w:ascii="方正仿宋_GBK" w:hAnsi="方正仿宋_GBK" w:eastAsia="方正仿宋_GBK" w:cs="方正仿宋_GBK"/>
          <w:spacing w:val="-4"/>
          <w:sz w:val="32"/>
          <w:szCs w:val="32"/>
        </w:rPr>
        <w:t xml:space="preserve"> 医学检验实验室、疾病预防控制机构、采供血机构等。</w:t>
      </w:r>
    </w:p>
    <w:p>
      <w:pPr>
        <w:spacing w:line="560" w:lineRule="exact"/>
        <w:ind w:left="682"/>
        <w:rPr>
          <w:rFonts w:hint="eastAsia" w:ascii="方正黑体_GBK" w:hAnsi="方正黑体_GBK" w:eastAsia="方正黑体_GBK" w:cs="方正黑体_GBK"/>
          <w:spacing w:val="-3"/>
          <w:position w:val="3"/>
          <w:sz w:val="32"/>
          <w:szCs w:val="32"/>
        </w:rPr>
      </w:pPr>
      <w:r>
        <w:rPr>
          <w:rFonts w:hint="eastAsia" w:ascii="方正黑体_GBK" w:hAnsi="方正黑体_GBK" w:eastAsia="方正黑体_GBK" w:cs="方正黑体_GBK"/>
          <w:spacing w:val="-3"/>
          <w:position w:val="3"/>
          <w:sz w:val="32"/>
          <w:szCs w:val="32"/>
        </w:rPr>
        <w:t>三 、检查内容</w:t>
      </w:r>
    </w:p>
    <w:p>
      <w:pPr>
        <w:pStyle w:val="34"/>
        <w:spacing w:after="0" w:line="560" w:lineRule="exact"/>
        <w:ind w:left="28" w:right="179" w:firstLine="626"/>
        <w:rPr>
          <w:rFonts w:hint="eastAsia" w:ascii="方正仿宋_GBK" w:hAnsi="方正仿宋_GBK" w:eastAsia="方正仿宋_GBK" w:cs="方正仿宋_GBK"/>
          <w:spacing w:val="-4"/>
          <w:sz w:val="32"/>
          <w:szCs w:val="32"/>
        </w:rPr>
      </w:pPr>
      <w:r>
        <w:rPr>
          <w:rFonts w:hint="eastAsia" w:ascii="方正仿宋_GBK" w:hAnsi="方正仿宋_GBK" w:eastAsia="方正仿宋_GBK" w:cs="方正仿宋_GBK"/>
          <w:spacing w:val="-4"/>
          <w:sz w:val="32"/>
          <w:szCs w:val="32"/>
        </w:rPr>
        <w:t>（一）医疗卫生机构是否建立医疗废物管理制度并配备专（兼）职管理人员；</w:t>
      </w:r>
    </w:p>
    <w:p>
      <w:pPr>
        <w:pStyle w:val="34"/>
        <w:spacing w:after="0" w:line="560" w:lineRule="exact"/>
        <w:ind w:left="28" w:right="179" w:firstLine="626"/>
        <w:rPr>
          <w:rFonts w:hint="eastAsia" w:ascii="方正仿宋_GBK" w:hAnsi="方正仿宋_GBK" w:eastAsia="方正仿宋_GBK" w:cs="方正仿宋_GBK"/>
          <w:spacing w:val="-4"/>
          <w:sz w:val="32"/>
          <w:szCs w:val="32"/>
        </w:rPr>
      </w:pPr>
      <w:r>
        <w:rPr>
          <w:rFonts w:hint="eastAsia" w:ascii="方正仿宋_GBK" w:hAnsi="方正仿宋_GBK" w:eastAsia="方正仿宋_GBK" w:cs="方正仿宋_GBK"/>
          <w:spacing w:val="-4"/>
          <w:sz w:val="32"/>
          <w:szCs w:val="32"/>
        </w:rPr>
        <w:t>（二）对相关工作人员是否开展培训和采取职业防护措施；</w:t>
      </w:r>
    </w:p>
    <w:p>
      <w:pPr>
        <w:pStyle w:val="34"/>
        <w:spacing w:after="0" w:line="560" w:lineRule="exact"/>
        <w:ind w:left="28" w:right="179" w:firstLine="626"/>
        <w:rPr>
          <w:rFonts w:hint="eastAsia" w:ascii="方正仿宋_GBK" w:hAnsi="方正仿宋_GBK" w:eastAsia="方正仿宋_GBK" w:cs="方正仿宋_GBK"/>
          <w:spacing w:val="-4"/>
          <w:sz w:val="32"/>
          <w:szCs w:val="32"/>
        </w:rPr>
      </w:pPr>
      <w:r>
        <w:rPr>
          <w:rFonts w:hint="eastAsia" w:ascii="方正仿宋_GBK" w:hAnsi="方正仿宋_GBK" w:eastAsia="方正仿宋_GBK" w:cs="方正仿宋_GBK"/>
          <w:spacing w:val="-4"/>
          <w:sz w:val="32"/>
          <w:szCs w:val="32"/>
        </w:rPr>
        <w:t>（三）医疗废物是否用专用包装物或者容器分类收集；</w:t>
      </w:r>
    </w:p>
    <w:p>
      <w:pPr>
        <w:pStyle w:val="34"/>
        <w:spacing w:after="0" w:line="560" w:lineRule="exact"/>
        <w:ind w:left="28" w:right="179" w:firstLine="626"/>
        <w:rPr>
          <w:rFonts w:hint="eastAsia" w:ascii="方正仿宋_GBK" w:hAnsi="方正仿宋_GBK" w:eastAsia="方正仿宋_GBK" w:cs="方正仿宋_GBK"/>
          <w:spacing w:val="-4"/>
          <w:sz w:val="32"/>
          <w:szCs w:val="32"/>
        </w:rPr>
      </w:pPr>
      <w:r>
        <w:rPr>
          <w:rFonts w:hint="eastAsia" w:ascii="方正仿宋_GBK" w:hAnsi="方正仿宋_GBK" w:eastAsia="方正仿宋_GBK" w:cs="方正仿宋_GBK"/>
          <w:spacing w:val="-4"/>
          <w:sz w:val="32"/>
          <w:szCs w:val="32"/>
        </w:rPr>
        <w:t>（四） 使用后的医疗废物运送工具是否及时清洁消毒；</w:t>
      </w:r>
    </w:p>
    <w:p>
      <w:pPr>
        <w:pStyle w:val="34"/>
        <w:spacing w:after="0" w:line="560" w:lineRule="exact"/>
        <w:ind w:left="28" w:right="179" w:firstLine="626"/>
        <w:rPr>
          <w:rFonts w:hint="eastAsia" w:ascii="方正仿宋_GBK" w:hAnsi="方正仿宋_GBK" w:eastAsia="方正仿宋_GBK" w:cs="方正仿宋_GBK"/>
          <w:spacing w:val="-4"/>
          <w:sz w:val="32"/>
          <w:szCs w:val="32"/>
        </w:rPr>
      </w:pPr>
      <w:r>
        <w:rPr>
          <w:rFonts w:hint="eastAsia" w:ascii="方正仿宋_GBK" w:hAnsi="方正仿宋_GBK" w:eastAsia="方正仿宋_GBK" w:cs="方正仿宋_GBK"/>
          <w:spacing w:val="-4"/>
          <w:sz w:val="32"/>
          <w:szCs w:val="32"/>
        </w:rPr>
        <w:t>（五） 医疗废物交接、暂存及处置记录是否规范；</w:t>
      </w:r>
    </w:p>
    <w:p>
      <w:pPr>
        <w:pStyle w:val="34"/>
        <w:spacing w:after="0" w:line="560" w:lineRule="exact"/>
        <w:ind w:left="28" w:right="179" w:firstLine="626"/>
        <w:rPr>
          <w:rFonts w:hint="eastAsia" w:ascii="方正仿宋_GBK" w:hAnsi="方正仿宋_GBK" w:eastAsia="方正仿宋_GBK" w:cs="方正仿宋_GBK"/>
          <w:spacing w:val="-4"/>
          <w:sz w:val="32"/>
          <w:szCs w:val="32"/>
        </w:rPr>
      </w:pPr>
      <w:r>
        <w:rPr>
          <w:rFonts w:hint="eastAsia" w:ascii="方正仿宋_GBK" w:hAnsi="方正仿宋_GBK" w:eastAsia="方正仿宋_GBK" w:cs="方正仿宋_GBK"/>
          <w:spacing w:val="-4"/>
          <w:sz w:val="32"/>
          <w:szCs w:val="32"/>
        </w:rPr>
        <w:t>（六） 医疗废物暂存间的设置和设施是否符合要求；</w:t>
      </w:r>
    </w:p>
    <w:p>
      <w:pPr>
        <w:pStyle w:val="34"/>
        <w:spacing w:after="0" w:line="560" w:lineRule="exact"/>
        <w:ind w:left="28" w:right="179" w:firstLine="626"/>
        <w:rPr>
          <w:rFonts w:hint="eastAsia" w:ascii="方正仿宋_GBK" w:hAnsi="方正仿宋_GBK" w:eastAsia="方正仿宋_GBK" w:cs="方正仿宋_GBK"/>
          <w:spacing w:val="-4"/>
          <w:sz w:val="32"/>
          <w:szCs w:val="32"/>
        </w:rPr>
      </w:pPr>
      <w:r>
        <w:rPr>
          <w:rFonts w:hint="eastAsia" w:ascii="方正仿宋_GBK" w:hAnsi="方正仿宋_GBK" w:eastAsia="方正仿宋_GBK" w:cs="方正仿宋_GBK"/>
          <w:spacing w:val="-4"/>
          <w:sz w:val="32"/>
          <w:szCs w:val="32"/>
        </w:rPr>
        <w:t>（七）是否在医疗卫生机构内丢弃、在非贮存地点倾倒、堆放医疗废物或者将其混入其他废物和生活垃圾等。</w:t>
      </w:r>
    </w:p>
    <w:p>
      <w:pPr>
        <w:spacing w:line="560" w:lineRule="exact"/>
        <w:ind w:left="682"/>
        <w:rPr>
          <w:rFonts w:hint="eastAsia" w:ascii="方正黑体_GBK" w:hAnsi="方正黑体_GBK" w:eastAsia="方正黑体_GBK" w:cs="方正黑体_GBK"/>
          <w:spacing w:val="-3"/>
          <w:position w:val="3"/>
          <w:sz w:val="32"/>
          <w:szCs w:val="32"/>
        </w:rPr>
      </w:pPr>
      <w:r>
        <w:rPr>
          <w:rFonts w:hint="eastAsia" w:ascii="方正黑体_GBK" w:hAnsi="方正黑体_GBK" w:eastAsia="方正黑体_GBK" w:cs="方正黑体_GBK"/>
          <w:spacing w:val="-3"/>
          <w:position w:val="3"/>
          <w:sz w:val="32"/>
          <w:szCs w:val="32"/>
        </w:rPr>
        <w:t>四、工作要求</w:t>
      </w:r>
    </w:p>
    <w:p>
      <w:pPr>
        <w:pStyle w:val="34"/>
        <w:spacing w:after="0" w:line="560" w:lineRule="exact"/>
        <w:ind w:left="28" w:right="179" w:firstLine="626"/>
        <w:rPr>
          <w:rFonts w:hint="eastAsia" w:ascii="方正仿宋_GBK" w:hAnsi="方正仿宋_GBK" w:eastAsia="方正仿宋_GBK" w:cs="方正仿宋_GBK"/>
          <w:spacing w:val="-4"/>
          <w:sz w:val="32"/>
          <w:szCs w:val="32"/>
        </w:rPr>
      </w:pPr>
      <w:r>
        <w:rPr>
          <w:rFonts w:hint="eastAsia" w:ascii="方正仿宋_GBK" w:hAnsi="方正仿宋_GBK" w:eastAsia="方正仿宋_GBK" w:cs="方正仿宋_GBK"/>
          <w:spacing w:val="-4"/>
          <w:sz w:val="32"/>
          <w:szCs w:val="32"/>
        </w:rPr>
        <w:t>1.区卫生健康执法支队分片区对全区医疗卫生机构医疗废物监督检查，并于11月1日前将医疗卫生机构医疗废物专项监督检查表及汇总表报传染病防治与消毒产品执法大队。</w:t>
      </w:r>
    </w:p>
    <w:p>
      <w:pPr>
        <w:pStyle w:val="34"/>
        <w:spacing w:after="0" w:line="560" w:lineRule="exact"/>
        <w:ind w:left="28" w:right="179" w:firstLine="626"/>
        <w:rPr>
          <w:rFonts w:hint="eastAsia" w:ascii="方正仿宋_GBK" w:hAnsi="方正仿宋_GBK" w:eastAsia="方正仿宋_GBK" w:cs="方正仿宋_GBK"/>
          <w:spacing w:val="-4"/>
          <w:sz w:val="32"/>
          <w:szCs w:val="32"/>
        </w:rPr>
      </w:pPr>
      <w:r>
        <w:rPr>
          <w:rFonts w:hint="eastAsia" w:ascii="方正仿宋_GBK" w:hAnsi="方正仿宋_GBK" w:eastAsia="方正仿宋_GBK" w:cs="方正仿宋_GBK"/>
          <w:spacing w:val="-4"/>
          <w:sz w:val="32"/>
          <w:szCs w:val="32"/>
        </w:rPr>
        <w:t>2.传染病防治与消毒产品执法大队于2023年11月10日前，通过“ 重庆卫生健康执法服务监督平台”的在线报表统计模块填报汇总表（附 表），并将工作总结及将专项工作中查处的大案要案报送至联系人电子邮箱报。</w:t>
      </w:r>
    </w:p>
    <w:p>
      <w:pPr>
        <w:pStyle w:val="34"/>
        <w:spacing w:after="0" w:line="560" w:lineRule="exact"/>
        <w:ind w:left="28" w:right="179" w:firstLine="626"/>
        <w:rPr>
          <w:rFonts w:hint="eastAsia" w:ascii="方正仿宋_GBK" w:hAnsi="方正仿宋_GBK" w:eastAsia="方正仿宋_GBK" w:cs="方正仿宋_GBK"/>
          <w:spacing w:val="-4"/>
          <w:sz w:val="32"/>
          <w:szCs w:val="32"/>
        </w:rPr>
      </w:pPr>
      <w:r>
        <w:rPr>
          <w:rFonts w:hint="eastAsia" w:ascii="方正仿宋_GBK" w:hAnsi="方正仿宋_GBK" w:eastAsia="方正仿宋_GBK" w:cs="方正仿宋_GBK"/>
          <w:spacing w:val="-4"/>
          <w:sz w:val="32"/>
          <w:szCs w:val="32"/>
        </w:rPr>
        <w:t xml:space="preserve">联 系 人 ： 吴 霜 ； 联 系 电 话 ： 68811009 ； 电 子 邮 箱 ： </w:t>
      </w:r>
      <w:r>
        <w:rPr>
          <w:rFonts w:hint="eastAsia" w:ascii="方正仿宋_GBK" w:hAnsi="方正仿宋_GBK" w:eastAsia="方正仿宋_GBK" w:cs="方正仿宋_GBK"/>
          <w:spacing w:val="-4"/>
          <w:sz w:val="32"/>
          <w:szCs w:val="32"/>
        </w:rPr>
        <w:fldChar w:fldCharType="begin"/>
      </w:r>
      <w:r>
        <w:rPr>
          <w:rFonts w:hint="eastAsia" w:ascii="方正仿宋_GBK" w:hAnsi="方正仿宋_GBK" w:eastAsia="方正仿宋_GBK" w:cs="方正仿宋_GBK"/>
          <w:spacing w:val="-4"/>
          <w:sz w:val="32"/>
          <w:szCs w:val="32"/>
        </w:rPr>
        <w:instrText xml:space="preserve"> HYPERLINK "mailto:lanlan20201221@163.com" </w:instrText>
      </w:r>
      <w:r>
        <w:rPr>
          <w:rFonts w:hint="eastAsia" w:ascii="方正仿宋_GBK" w:hAnsi="方正仿宋_GBK" w:eastAsia="方正仿宋_GBK" w:cs="方正仿宋_GBK"/>
          <w:spacing w:val="-4"/>
          <w:sz w:val="32"/>
          <w:szCs w:val="32"/>
        </w:rPr>
        <w:fldChar w:fldCharType="separate"/>
      </w:r>
      <w:r>
        <w:rPr>
          <w:rFonts w:hint="eastAsia" w:ascii="方正仿宋_GBK" w:hAnsi="方正仿宋_GBK" w:eastAsia="方正仿宋_GBK" w:cs="方正仿宋_GBK"/>
          <w:spacing w:val="-4"/>
          <w:sz w:val="32"/>
          <w:szCs w:val="32"/>
        </w:rPr>
        <w:t>lanlan20201221@163.com</w:t>
      </w:r>
      <w:r>
        <w:rPr>
          <w:rFonts w:hint="eastAsia" w:ascii="方正仿宋_GBK" w:hAnsi="方正仿宋_GBK" w:eastAsia="方正仿宋_GBK" w:cs="方正仿宋_GBK"/>
          <w:spacing w:val="-4"/>
          <w:sz w:val="32"/>
          <w:szCs w:val="32"/>
        </w:rPr>
        <w:fldChar w:fldCharType="end"/>
      </w:r>
      <w:r>
        <w:rPr>
          <w:rFonts w:hint="eastAsia" w:ascii="方正仿宋_GBK" w:hAnsi="方正仿宋_GBK" w:eastAsia="方正仿宋_GBK" w:cs="方正仿宋_GBK"/>
          <w:spacing w:val="-4"/>
          <w:sz w:val="32"/>
          <w:szCs w:val="32"/>
        </w:rPr>
        <w:t>。</w:t>
      </w:r>
    </w:p>
    <w:p>
      <w:pPr>
        <w:pStyle w:val="34"/>
        <w:spacing w:after="0" w:line="560" w:lineRule="exact"/>
        <w:ind w:left="28" w:right="179" w:firstLine="626"/>
        <w:rPr>
          <w:rFonts w:hint="eastAsia" w:ascii="方正仿宋_GBK" w:hAnsi="方正仿宋_GBK" w:eastAsia="方正仿宋_GBK" w:cs="方正仿宋_GBK"/>
          <w:spacing w:val="-4"/>
          <w:sz w:val="32"/>
          <w:szCs w:val="32"/>
        </w:rPr>
      </w:pPr>
      <w:r>
        <w:rPr>
          <w:rFonts w:hint="eastAsia" w:ascii="方正仿宋_GBK" w:hAnsi="方正仿宋_GBK" w:eastAsia="方正仿宋_GBK" w:cs="方正仿宋_GBK"/>
          <w:spacing w:val="-4"/>
          <w:sz w:val="32"/>
          <w:szCs w:val="32"/>
        </w:rPr>
        <w:t>附表： 医疗卫生机构医疗废物专项监督检查情况汇总表</w:t>
      </w:r>
    </w:p>
    <w:p>
      <w:pPr>
        <w:pStyle w:val="34"/>
        <w:spacing w:after="0" w:line="560" w:lineRule="exact"/>
        <w:ind w:left="28" w:right="179" w:firstLine="626"/>
        <w:rPr>
          <w:rFonts w:hint="eastAsia" w:ascii="方正仿宋_GBK" w:hAnsi="方正仿宋_GBK" w:eastAsia="方正仿宋_GBK" w:cs="方正仿宋_GBK"/>
          <w:spacing w:val="-4"/>
          <w:sz w:val="32"/>
          <w:szCs w:val="32"/>
        </w:rPr>
        <w:sectPr>
          <w:footerReference r:id="rId30" w:type="default"/>
          <w:pgSz w:w="11906" w:h="16839"/>
          <w:pgMar w:top="1985" w:right="1474" w:bottom="1701" w:left="1588" w:header="0" w:footer="879" w:gutter="0"/>
          <w:pgNumType w:fmt="numberInDash"/>
          <w:cols w:space="720" w:num="1"/>
          <w:docGrid w:linePitch="286" w:charSpace="0"/>
        </w:sectPr>
      </w:pPr>
    </w:p>
    <w:p>
      <w:pPr>
        <w:spacing w:line="278" w:lineRule="auto"/>
      </w:pPr>
    </w:p>
    <w:p>
      <w:pPr>
        <w:spacing w:before="115" w:line="198" w:lineRule="auto"/>
        <w:ind w:left="145"/>
        <w:rPr>
          <w:rFonts w:ascii="方正黑体_GBK" w:hAnsi="方正黑体_GBK" w:eastAsia="方正黑体_GBK" w:cs="方正黑体_GBK"/>
          <w:sz w:val="31"/>
          <w:szCs w:val="31"/>
        </w:rPr>
      </w:pPr>
      <w:r>
        <w:rPr>
          <w:rFonts w:ascii="方正黑体_GBK" w:hAnsi="方正黑体_GBK" w:eastAsia="方正黑体_GBK" w:cs="方正黑体_GBK"/>
          <w:spacing w:val="-8"/>
          <w:sz w:val="31"/>
          <w:szCs w:val="31"/>
        </w:rPr>
        <w:t>附表</w:t>
      </w:r>
    </w:p>
    <w:p>
      <w:pPr>
        <w:pStyle w:val="34"/>
        <w:spacing w:line="874" w:lineRule="exact"/>
        <w:ind w:left="2495"/>
        <w:rPr>
          <w:rFonts w:hint="eastAsia" w:ascii="方正小标宋_GBK" w:eastAsia="方正小标宋_GBK"/>
          <w:sz w:val="42"/>
          <w:szCs w:val="42"/>
        </w:rPr>
      </w:pPr>
      <w:r>
        <w:rPr>
          <w:rFonts w:hint="eastAsia" w:ascii="方正小标宋_GBK" w:eastAsia="方正小标宋_GBK"/>
          <w:spacing w:val="9"/>
          <w:position w:val="30"/>
          <w:sz w:val="42"/>
          <w:szCs w:val="42"/>
        </w:rPr>
        <w:t>医疗卫生机构医疗废物专项监督检查情况汇总表</w:t>
      </w:r>
    </w:p>
    <w:p>
      <w:pPr>
        <w:pStyle w:val="34"/>
        <w:spacing w:line="198" w:lineRule="auto"/>
        <w:ind w:left="127"/>
        <w:rPr>
          <w:sz w:val="28"/>
          <w:szCs w:val="28"/>
        </w:rPr>
      </w:pPr>
      <w:r>
        <w:rPr>
          <w:spacing w:val="-2"/>
          <w:sz w:val="28"/>
          <w:szCs w:val="28"/>
        </w:rPr>
        <w:t>填报单位（盖章</w:t>
      </w:r>
      <w:r>
        <w:rPr>
          <w:spacing w:val="-65"/>
          <w:sz w:val="28"/>
          <w:szCs w:val="28"/>
        </w:rPr>
        <w:t>）：</w:t>
      </w:r>
    </w:p>
    <w:p>
      <w:pPr>
        <w:spacing w:line="73" w:lineRule="exact"/>
      </w:pPr>
    </w:p>
    <w:tbl>
      <w:tblPr>
        <w:tblStyle w:val="88"/>
        <w:tblW w:w="1319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72"/>
        <w:gridCol w:w="562"/>
        <w:gridCol w:w="512"/>
        <w:gridCol w:w="513"/>
        <w:gridCol w:w="513"/>
        <w:gridCol w:w="513"/>
        <w:gridCol w:w="513"/>
        <w:gridCol w:w="513"/>
        <w:gridCol w:w="513"/>
        <w:gridCol w:w="513"/>
        <w:gridCol w:w="531"/>
        <w:gridCol w:w="1445"/>
        <w:gridCol w:w="1224"/>
        <w:gridCol w:w="1034"/>
        <w:gridCol w:w="1244"/>
        <w:gridCol w:w="1560"/>
        <w:gridCol w:w="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rPr>
        <w:tc>
          <w:tcPr>
            <w:tcW w:w="1473" w:type="dxa"/>
            <w:vMerge w:val="restart"/>
            <w:tcBorders>
              <w:bottom w:val="nil"/>
            </w:tcBorders>
            <w:noWrap w:val="0"/>
            <w:vAlign w:val="top"/>
          </w:tcPr>
          <w:p>
            <w:pPr>
              <w:spacing w:line="291" w:lineRule="auto"/>
            </w:pPr>
          </w:p>
          <w:p>
            <w:pPr>
              <w:spacing w:line="291" w:lineRule="auto"/>
            </w:pPr>
          </w:p>
          <w:p>
            <w:pPr>
              <w:pStyle w:val="189"/>
              <w:spacing w:before="103" w:line="202" w:lineRule="auto"/>
              <w:ind w:left="272"/>
            </w:pPr>
            <w:r>
              <w:rPr>
                <w:spacing w:val="-5"/>
              </w:rPr>
              <w:t>单位类别</w:t>
            </w:r>
          </w:p>
        </w:tc>
        <w:tc>
          <w:tcPr>
            <w:tcW w:w="563" w:type="dxa"/>
            <w:vMerge w:val="restart"/>
            <w:tcBorders>
              <w:bottom w:val="nil"/>
            </w:tcBorders>
            <w:noWrap w:val="0"/>
            <w:textDirection w:val="tbRlV"/>
            <w:vAlign w:val="top"/>
          </w:tcPr>
          <w:p>
            <w:pPr>
              <w:pStyle w:val="189"/>
              <w:spacing w:before="161" w:line="173" w:lineRule="auto"/>
              <w:ind w:left="48"/>
            </w:pPr>
            <w:r>
              <w:rPr>
                <w:spacing w:val="19"/>
              </w:rPr>
              <w:t>检</w:t>
            </w:r>
            <w:r>
              <w:rPr>
                <w:spacing w:val="-7"/>
              </w:rPr>
              <w:t xml:space="preserve"> </w:t>
            </w:r>
            <w:r>
              <w:rPr>
                <w:spacing w:val="19"/>
              </w:rPr>
              <w:t>查 单</w:t>
            </w:r>
            <w:r>
              <w:rPr>
                <w:spacing w:val="-22"/>
              </w:rPr>
              <w:t xml:space="preserve"> </w:t>
            </w:r>
            <w:r>
              <w:rPr>
                <w:spacing w:val="19"/>
              </w:rPr>
              <w:t>位</w:t>
            </w:r>
            <w:r>
              <w:rPr>
                <w:spacing w:val="-19"/>
              </w:rPr>
              <w:t xml:space="preserve"> </w:t>
            </w:r>
            <w:r>
              <w:rPr>
                <w:spacing w:val="19"/>
              </w:rPr>
              <w:t>数</w:t>
            </w:r>
          </w:p>
        </w:tc>
        <w:tc>
          <w:tcPr>
            <w:tcW w:w="4635" w:type="dxa"/>
            <w:gridSpan w:val="9"/>
            <w:noWrap w:val="0"/>
            <w:vAlign w:val="top"/>
          </w:tcPr>
          <w:p>
            <w:pPr>
              <w:pStyle w:val="189"/>
              <w:spacing w:before="111" w:line="192" w:lineRule="auto"/>
              <w:ind w:left="1854"/>
            </w:pPr>
            <w:r>
              <w:rPr>
                <w:spacing w:val="-5"/>
                <w:w w:val="99"/>
              </w:rPr>
              <w:t>责令整改</w:t>
            </w:r>
          </w:p>
        </w:tc>
        <w:tc>
          <w:tcPr>
            <w:tcW w:w="6527" w:type="dxa"/>
            <w:gridSpan w:val="6"/>
            <w:noWrap w:val="0"/>
            <w:vAlign w:val="top"/>
          </w:tcPr>
          <w:p>
            <w:pPr>
              <w:pStyle w:val="189"/>
              <w:spacing w:before="111" w:line="192" w:lineRule="auto"/>
              <w:ind w:left="2794"/>
            </w:pPr>
            <w:r>
              <w:rPr>
                <w:spacing w:val="-4"/>
              </w:rPr>
              <w:t>行政处罚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2" w:hRule="atLeast"/>
        </w:trPr>
        <w:tc>
          <w:tcPr>
            <w:tcW w:w="1473" w:type="dxa"/>
            <w:vMerge w:val="continue"/>
            <w:tcBorders>
              <w:top w:val="nil"/>
            </w:tcBorders>
            <w:noWrap w:val="0"/>
            <w:vAlign w:val="top"/>
          </w:tcPr>
          <w:p/>
        </w:tc>
        <w:tc>
          <w:tcPr>
            <w:tcW w:w="563" w:type="dxa"/>
            <w:vMerge w:val="continue"/>
            <w:tcBorders>
              <w:top w:val="nil"/>
            </w:tcBorders>
            <w:noWrap w:val="0"/>
            <w:textDirection w:val="tbRlV"/>
            <w:vAlign w:val="top"/>
          </w:tcPr>
          <w:p/>
        </w:tc>
        <w:tc>
          <w:tcPr>
            <w:tcW w:w="513" w:type="dxa"/>
            <w:noWrap w:val="0"/>
            <w:textDirection w:val="tbRlV"/>
            <w:vAlign w:val="top"/>
          </w:tcPr>
          <w:p>
            <w:pPr>
              <w:pStyle w:val="189"/>
              <w:spacing w:before="163" w:line="173" w:lineRule="auto"/>
              <w:ind w:left="139"/>
            </w:pPr>
            <w:r>
              <w:rPr>
                <w:spacing w:val="29"/>
              </w:rPr>
              <w:t>单</w:t>
            </w:r>
            <w:r>
              <w:rPr>
                <w:spacing w:val="-21"/>
              </w:rPr>
              <w:t xml:space="preserve"> </w:t>
            </w:r>
            <w:r>
              <w:rPr>
                <w:spacing w:val="29"/>
              </w:rPr>
              <w:t>位</w:t>
            </w:r>
            <w:r>
              <w:rPr>
                <w:spacing w:val="-21"/>
              </w:rPr>
              <w:t xml:space="preserve"> </w:t>
            </w:r>
            <w:r>
              <w:rPr>
                <w:spacing w:val="29"/>
              </w:rPr>
              <w:t>数</w:t>
            </w:r>
          </w:p>
        </w:tc>
        <w:tc>
          <w:tcPr>
            <w:tcW w:w="513" w:type="dxa"/>
            <w:noWrap w:val="0"/>
            <w:vAlign w:val="top"/>
          </w:tcPr>
          <w:p>
            <w:pPr>
              <w:spacing w:line="434" w:lineRule="auto"/>
            </w:pPr>
          </w:p>
          <w:p>
            <w:pPr>
              <w:spacing w:before="69" w:line="188" w:lineRule="auto"/>
              <w:ind w:left="130"/>
              <w:rPr>
                <w:rFonts w:eastAsia="Times New Roman"/>
                <w:sz w:val="24"/>
                <w:szCs w:val="24"/>
              </w:rPr>
            </w:pPr>
            <w:r>
              <w:rPr>
                <w:rFonts w:eastAsia="Times New Roman"/>
                <w:sz w:val="24"/>
                <w:szCs w:val="24"/>
              </w:rPr>
              <w:t>1</w:t>
            </w:r>
          </w:p>
        </w:tc>
        <w:tc>
          <w:tcPr>
            <w:tcW w:w="513" w:type="dxa"/>
            <w:noWrap w:val="0"/>
            <w:vAlign w:val="top"/>
          </w:tcPr>
          <w:p>
            <w:pPr>
              <w:spacing w:line="434" w:lineRule="auto"/>
            </w:pPr>
          </w:p>
          <w:p>
            <w:pPr>
              <w:spacing w:before="69" w:line="188" w:lineRule="auto"/>
              <w:ind w:left="108"/>
              <w:rPr>
                <w:rFonts w:eastAsia="Times New Roman"/>
                <w:sz w:val="24"/>
                <w:szCs w:val="24"/>
              </w:rPr>
            </w:pPr>
            <w:r>
              <w:rPr>
                <w:rFonts w:eastAsia="Times New Roman"/>
                <w:sz w:val="24"/>
                <w:szCs w:val="24"/>
              </w:rPr>
              <w:t>2</w:t>
            </w:r>
          </w:p>
        </w:tc>
        <w:tc>
          <w:tcPr>
            <w:tcW w:w="513" w:type="dxa"/>
            <w:noWrap w:val="0"/>
            <w:vAlign w:val="top"/>
          </w:tcPr>
          <w:p>
            <w:pPr>
              <w:spacing w:line="434" w:lineRule="auto"/>
            </w:pPr>
          </w:p>
          <w:p>
            <w:pPr>
              <w:spacing w:before="69" w:line="188" w:lineRule="auto"/>
              <w:ind w:left="113"/>
              <w:rPr>
                <w:rFonts w:eastAsia="Times New Roman"/>
                <w:sz w:val="24"/>
                <w:szCs w:val="24"/>
              </w:rPr>
            </w:pPr>
            <w:r>
              <w:rPr>
                <w:rFonts w:eastAsia="Times New Roman"/>
                <w:sz w:val="24"/>
                <w:szCs w:val="24"/>
              </w:rPr>
              <w:t>3</w:t>
            </w:r>
          </w:p>
        </w:tc>
        <w:tc>
          <w:tcPr>
            <w:tcW w:w="513" w:type="dxa"/>
            <w:noWrap w:val="0"/>
            <w:vAlign w:val="top"/>
          </w:tcPr>
          <w:p>
            <w:pPr>
              <w:spacing w:line="434" w:lineRule="auto"/>
            </w:pPr>
          </w:p>
          <w:p>
            <w:pPr>
              <w:spacing w:before="69" w:line="188" w:lineRule="auto"/>
              <w:ind w:left="108"/>
              <w:rPr>
                <w:rFonts w:eastAsia="Times New Roman"/>
                <w:sz w:val="24"/>
                <w:szCs w:val="24"/>
              </w:rPr>
            </w:pPr>
            <w:r>
              <w:rPr>
                <w:rFonts w:eastAsia="Times New Roman"/>
                <w:sz w:val="24"/>
                <w:szCs w:val="24"/>
              </w:rPr>
              <w:t>4</w:t>
            </w:r>
          </w:p>
        </w:tc>
        <w:tc>
          <w:tcPr>
            <w:tcW w:w="513" w:type="dxa"/>
            <w:noWrap w:val="0"/>
            <w:vAlign w:val="top"/>
          </w:tcPr>
          <w:p>
            <w:pPr>
              <w:spacing w:line="437" w:lineRule="auto"/>
            </w:pPr>
          </w:p>
          <w:p>
            <w:pPr>
              <w:spacing w:before="69" w:line="185" w:lineRule="auto"/>
              <w:ind w:left="114"/>
              <w:rPr>
                <w:rFonts w:eastAsia="Times New Roman"/>
                <w:sz w:val="24"/>
                <w:szCs w:val="24"/>
              </w:rPr>
            </w:pPr>
            <w:r>
              <w:rPr>
                <w:rFonts w:eastAsia="Times New Roman"/>
                <w:sz w:val="24"/>
                <w:szCs w:val="24"/>
              </w:rPr>
              <w:t>5</w:t>
            </w:r>
          </w:p>
        </w:tc>
        <w:tc>
          <w:tcPr>
            <w:tcW w:w="513" w:type="dxa"/>
            <w:noWrap w:val="0"/>
            <w:vAlign w:val="top"/>
          </w:tcPr>
          <w:p>
            <w:pPr>
              <w:spacing w:line="434" w:lineRule="auto"/>
            </w:pPr>
          </w:p>
          <w:p>
            <w:pPr>
              <w:spacing w:before="69" w:line="188" w:lineRule="auto"/>
              <w:ind w:left="113"/>
              <w:rPr>
                <w:rFonts w:eastAsia="Times New Roman"/>
                <w:sz w:val="24"/>
                <w:szCs w:val="24"/>
              </w:rPr>
            </w:pPr>
            <w:r>
              <w:rPr>
                <w:rFonts w:eastAsia="Times New Roman"/>
                <w:sz w:val="24"/>
                <w:szCs w:val="24"/>
              </w:rPr>
              <w:t>6</w:t>
            </w:r>
          </w:p>
        </w:tc>
        <w:tc>
          <w:tcPr>
            <w:tcW w:w="513" w:type="dxa"/>
            <w:noWrap w:val="0"/>
            <w:vAlign w:val="top"/>
          </w:tcPr>
          <w:p>
            <w:pPr>
              <w:spacing w:line="437" w:lineRule="auto"/>
            </w:pPr>
          </w:p>
          <w:p>
            <w:pPr>
              <w:spacing w:before="69" w:line="185" w:lineRule="auto"/>
              <w:ind w:left="112"/>
              <w:rPr>
                <w:rFonts w:eastAsia="Times New Roman"/>
                <w:sz w:val="24"/>
                <w:szCs w:val="24"/>
              </w:rPr>
            </w:pPr>
            <w:r>
              <w:rPr>
                <w:rFonts w:eastAsia="Times New Roman"/>
                <w:sz w:val="24"/>
                <w:szCs w:val="24"/>
              </w:rPr>
              <w:t>7</w:t>
            </w:r>
          </w:p>
        </w:tc>
        <w:tc>
          <w:tcPr>
            <w:tcW w:w="531" w:type="dxa"/>
            <w:noWrap w:val="0"/>
            <w:vAlign w:val="top"/>
          </w:tcPr>
          <w:p>
            <w:pPr>
              <w:spacing w:line="434" w:lineRule="auto"/>
            </w:pPr>
          </w:p>
          <w:p>
            <w:pPr>
              <w:spacing w:before="69" w:line="188" w:lineRule="auto"/>
              <w:ind w:left="119"/>
              <w:rPr>
                <w:rFonts w:eastAsia="Times New Roman"/>
                <w:sz w:val="24"/>
                <w:szCs w:val="24"/>
              </w:rPr>
            </w:pPr>
            <w:r>
              <w:rPr>
                <w:rFonts w:eastAsia="Times New Roman"/>
                <w:sz w:val="24"/>
                <w:szCs w:val="24"/>
              </w:rPr>
              <w:t>8</w:t>
            </w:r>
          </w:p>
        </w:tc>
        <w:tc>
          <w:tcPr>
            <w:tcW w:w="1445" w:type="dxa"/>
            <w:noWrap w:val="0"/>
            <w:vAlign w:val="top"/>
          </w:tcPr>
          <w:p>
            <w:pPr>
              <w:pStyle w:val="189"/>
              <w:spacing w:before="299" w:line="192" w:lineRule="auto"/>
              <w:ind w:left="118" w:right="107"/>
              <w:rPr>
                <w:lang w:eastAsia="zh-CN"/>
              </w:rPr>
            </w:pPr>
            <w:r>
              <w:rPr>
                <w:spacing w:val="2"/>
                <w:lang w:eastAsia="zh-CN"/>
              </w:rPr>
              <w:t>行政处罚案</w:t>
            </w:r>
            <w:r>
              <w:rPr>
                <w:spacing w:val="3"/>
                <w:lang w:eastAsia="zh-CN"/>
              </w:rPr>
              <w:t xml:space="preserve"> </w:t>
            </w:r>
            <w:r>
              <w:rPr>
                <w:spacing w:val="-2"/>
                <w:lang w:eastAsia="zh-CN"/>
              </w:rPr>
              <w:t>件数（件）</w:t>
            </w:r>
          </w:p>
        </w:tc>
        <w:tc>
          <w:tcPr>
            <w:tcW w:w="1224" w:type="dxa"/>
            <w:noWrap w:val="0"/>
            <w:vAlign w:val="top"/>
          </w:tcPr>
          <w:p>
            <w:pPr>
              <w:spacing w:line="354" w:lineRule="auto"/>
            </w:pPr>
          </w:p>
          <w:p>
            <w:pPr>
              <w:pStyle w:val="189"/>
              <w:spacing w:before="103" w:line="197" w:lineRule="auto"/>
              <w:jc w:val="right"/>
            </w:pPr>
            <w:r>
              <w:rPr>
                <w:spacing w:val="-20"/>
              </w:rPr>
              <w:t>警告（件）</w:t>
            </w:r>
          </w:p>
        </w:tc>
        <w:tc>
          <w:tcPr>
            <w:tcW w:w="1034" w:type="dxa"/>
            <w:noWrap w:val="0"/>
            <w:vAlign w:val="top"/>
          </w:tcPr>
          <w:p>
            <w:pPr>
              <w:pStyle w:val="189"/>
              <w:spacing w:before="299" w:line="192" w:lineRule="auto"/>
              <w:ind w:left="100" w:right="104" w:firstLine="27"/>
            </w:pPr>
            <w:r>
              <w:rPr>
                <w:spacing w:val="-9"/>
                <w:w w:val="95"/>
              </w:rPr>
              <w:t>罚</w:t>
            </w:r>
            <w:r>
              <w:t xml:space="preserve">     </w:t>
            </w:r>
            <w:r>
              <w:rPr>
                <w:spacing w:val="-9"/>
                <w:w w:val="95"/>
              </w:rPr>
              <w:t>款</w:t>
            </w:r>
            <w:r>
              <w:rPr>
                <w:spacing w:val="1"/>
              </w:rPr>
              <w:t xml:space="preserve"> </w:t>
            </w:r>
            <w:r>
              <w:rPr>
                <w:spacing w:val="4"/>
              </w:rPr>
              <w:t>（件）</w:t>
            </w:r>
          </w:p>
        </w:tc>
        <w:tc>
          <w:tcPr>
            <w:tcW w:w="1244" w:type="dxa"/>
            <w:noWrap w:val="0"/>
            <w:vAlign w:val="top"/>
          </w:tcPr>
          <w:p>
            <w:pPr>
              <w:pStyle w:val="189"/>
              <w:spacing w:before="299" w:line="192" w:lineRule="auto"/>
              <w:ind w:left="101" w:right="102" w:firstLine="27"/>
            </w:pPr>
            <w:r>
              <w:rPr>
                <w:spacing w:val="11"/>
              </w:rPr>
              <w:t>罚款金额</w:t>
            </w:r>
            <w:r>
              <w:rPr>
                <w:spacing w:val="2"/>
              </w:rPr>
              <w:t xml:space="preserve"> </w:t>
            </w:r>
            <w:r>
              <w:rPr>
                <w:spacing w:val="4"/>
              </w:rPr>
              <w:t>（元）</w:t>
            </w:r>
          </w:p>
        </w:tc>
        <w:tc>
          <w:tcPr>
            <w:tcW w:w="1560" w:type="dxa"/>
            <w:noWrap w:val="0"/>
            <w:vAlign w:val="top"/>
          </w:tcPr>
          <w:p>
            <w:pPr>
              <w:pStyle w:val="189"/>
              <w:spacing w:before="140" w:line="191" w:lineRule="auto"/>
              <w:ind w:left="122" w:right="98" w:hanging="3"/>
              <w:jc w:val="both"/>
              <w:rPr>
                <w:lang w:eastAsia="zh-CN"/>
              </w:rPr>
            </w:pPr>
            <w:r>
              <w:rPr>
                <w:spacing w:val="27"/>
                <w:lang w:eastAsia="zh-CN"/>
              </w:rPr>
              <w:t>其他行政处</w:t>
            </w:r>
            <w:r>
              <w:rPr>
                <w:spacing w:val="1"/>
                <w:lang w:eastAsia="zh-CN"/>
              </w:rPr>
              <w:t xml:space="preserve"> </w:t>
            </w:r>
            <w:r>
              <w:rPr>
                <w:spacing w:val="26"/>
                <w:lang w:eastAsia="zh-CN"/>
              </w:rPr>
              <w:t>罚种类的案</w:t>
            </w:r>
            <w:r>
              <w:rPr>
                <w:spacing w:val="2"/>
                <w:lang w:eastAsia="zh-CN"/>
              </w:rPr>
              <w:t xml:space="preserve"> </w:t>
            </w:r>
            <w:r>
              <w:rPr>
                <w:spacing w:val="-2"/>
                <w:w w:val="97"/>
                <w:lang w:eastAsia="zh-CN"/>
              </w:rPr>
              <w:t>件数</w:t>
            </w:r>
          </w:p>
        </w:tc>
        <w:tc>
          <w:tcPr>
            <w:tcW w:w="20" w:type="dxa"/>
            <w:tcBorders>
              <w:top w:val="single" w:color="FFFFFF" w:sz="2" w:space="0"/>
              <w:bottom w:val="nil"/>
              <w:right w:val="nil"/>
            </w:tcBorders>
            <w:noWrap w:val="0"/>
            <w:vAlign w:val="top"/>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rPr>
        <w:tc>
          <w:tcPr>
            <w:tcW w:w="1473" w:type="dxa"/>
            <w:noWrap w:val="0"/>
            <w:vAlign w:val="top"/>
          </w:tcPr>
          <w:p>
            <w:pPr>
              <w:pStyle w:val="189"/>
              <w:spacing w:before="108" w:line="194" w:lineRule="auto"/>
              <w:ind w:left="147"/>
            </w:pPr>
            <w:r>
              <w:rPr>
                <w:spacing w:val="-9"/>
                <w:w w:val="95"/>
              </w:rPr>
              <w:t>医院</w:t>
            </w:r>
          </w:p>
        </w:tc>
        <w:tc>
          <w:tcPr>
            <w:tcW w:w="563" w:type="dxa"/>
            <w:noWrap w:val="0"/>
            <w:vAlign w:val="top"/>
          </w:tcPr>
          <w:p/>
        </w:tc>
        <w:tc>
          <w:tcPr>
            <w:tcW w:w="513" w:type="dxa"/>
            <w:noWrap w:val="0"/>
            <w:vAlign w:val="top"/>
          </w:tcPr>
          <w:p/>
        </w:tc>
        <w:tc>
          <w:tcPr>
            <w:tcW w:w="513" w:type="dxa"/>
            <w:noWrap w:val="0"/>
            <w:vAlign w:val="top"/>
          </w:tcPr>
          <w:p/>
        </w:tc>
        <w:tc>
          <w:tcPr>
            <w:tcW w:w="513" w:type="dxa"/>
            <w:noWrap w:val="0"/>
            <w:vAlign w:val="top"/>
          </w:tcPr>
          <w:p/>
        </w:tc>
        <w:tc>
          <w:tcPr>
            <w:tcW w:w="513" w:type="dxa"/>
            <w:noWrap w:val="0"/>
            <w:vAlign w:val="top"/>
          </w:tcPr>
          <w:p/>
        </w:tc>
        <w:tc>
          <w:tcPr>
            <w:tcW w:w="513" w:type="dxa"/>
            <w:noWrap w:val="0"/>
            <w:vAlign w:val="top"/>
          </w:tcPr>
          <w:p/>
        </w:tc>
        <w:tc>
          <w:tcPr>
            <w:tcW w:w="513" w:type="dxa"/>
            <w:noWrap w:val="0"/>
            <w:vAlign w:val="top"/>
          </w:tcPr>
          <w:p/>
        </w:tc>
        <w:tc>
          <w:tcPr>
            <w:tcW w:w="513" w:type="dxa"/>
            <w:noWrap w:val="0"/>
            <w:vAlign w:val="top"/>
          </w:tcPr>
          <w:p/>
        </w:tc>
        <w:tc>
          <w:tcPr>
            <w:tcW w:w="513" w:type="dxa"/>
            <w:noWrap w:val="0"/>
            <w:vAlign w:val="top"/>
          </w:tcPr>
          <w:p/>
        </w:tc>
        <w:tc>
          <w:tcPr>
            <w:tcW w:w="531" w:type="dxa"/>
            <w:noWrap w:val="0"/>
            <w:vAlign w:val="top"/>
          </w:tcPr>
          <w:p/>
        </w:tc>
        <w:tc>
          <w:tcPr>
            <w:tcW w:w="1445" w:type="dxa"/>
            <w:noWrap w:val="0"/>
            <w:vAlign w:val="top"/>
          </w:tcPr>
          <w:p/>
        </w:tc>
        <w:tc>
          <w:tcPr>
            <w:tcW w:w="1224" w:type="dxa"/>
            <w:noWrap w:val="0"/>
            <w:vAlign w:val="top"/>
          </w:tcPr>
          <w:p/>
        </w:tc>
        <w:tc>
          <w:tcPr>
            <w:tcW w:w="1034" w:type="dxa"/>
            <w:noWrap w:val="0"/>
            <w:vAlign w:val="top"/>
          </w:tcPr>
          <w:p/>
        </w:tc>
        <w:tc>
          <w:tcPr>
            <w:tcW w:w="1244" w:type="dxa"/>
            <w:noWrap w:val="0"/>
            <w:vAlign w:val="top"/>
          </w:tcPr>
          <w:p/>
        </w:tc>
        <w:tc>
          <w:tcPr>
            <w:tcW w:w="1560" w:type="dxa"/>
            <w:noWrap w:val="0"/>
            <w:vAlign w:val="top"/>
          </w:tcPr>
          <w:p/>
        </w:tc>
        <w:tc>
          <w:tcPr>
            <w:tcW w:w="20" w:type="dxa"/>
            <w:tcBorders>
              <w:top w:val="nil"/>
              <w:bottom w:val="nil"/>
              <w:right w:val="nil"/>
            </w:tcBorders>
            <w:noWrap w:val="0"/>
            <w:vAlign w:val="top"/>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1473" w:type="dxa"/>
            <w:noWrap w:val="0"/>
            <w:vAlign w:val="top"/>
          </w:tcPr>
          <w:p>
            <w:pPr>
              <w:pStyle w:val="189"/>
              <w:spacing w:before="47" w:line="171" w:lineRule="auto"/>
              <w:ind w:left="134" w:right="107" w:hanging="12"/>
            </w:pPr>
            <w:r>
              <w:rPr>
                <w:spacing w:val="7"/>
              </w:rPr>
              <w:t>基层医疗卫</w:t>
            </w:r>
            <w:r>
              <w:rPr>
                <w:spacing w:val="1"/>
              </w:rPr>
              <w:t xml:space="preserve"> </w:t>
            </w:r>
            <w:r>
              <w:rPr>
                <w:spacing w:val="-3"/>
                <w:w w:val="97"/>
              </w:rPr>
              <w:t>生机构</w:t>
            </w:r>
          </w:p>
        </w:tc>
        <w:tc>
          <w:tcPr>
            <w:tcW w:w="563" w:type="dxa"/>
            <w:noWrap w:val="0"/>
            <w:vAlign w:val="top"/>
          </w:tcPr>
          <w:p/>
        </w:tc>
        <w:tc>
          <w:tcPr>
            <w:tcW w:w="513" w:type="dxa"/>
            <w:noWrap w:val="0"/>
            <w:vAlign w:val="top"/>
          </w:tcPr>
          <w:p/>
        </w:tc>
        <w:tc>
          <w:tcPr>
            <w:tcW w:w="513" w:type="dxa"/>
            <w:noWrap w:val="0"/>
            <w:vAlign w:val="top"/>
          </w:tcPr>
          <w:p/>
        </w:tc>
        <w:tc>
          <w:tcPr>
            <w:tcW w:w="513" w:type="dxa"/>
            <w:noWrap w:val="0"/>
            <w:vAlign w:val="top"/>
          </w:tcPr>
          <w:p/>
        </w:tc>
        <w:tc>
          <w:tcPr>
            <w:tcW w:w="513" w:type="dxa"/>
            <w:noWrap w:val="0"/>
            <w:vAlign w:val="top"/>
          </w:tcPr>
          <w:p/>
        </w:tc>
        <w:tc>
          <w:tcPr>
            <w:tcW w:w="513" w:type="dxa"/>
            <w:noWrap w:val="0"/>
            <w:vAlign w:val="top"/>
          </w:tcPr>
          <w:p/>
        </w:tc>
        <w:tc>
          <w:tcPr>
            <w:tcW w:w="513" w:type="dxa"/>
            <w:noWrap w:val="0"/>
            <w:vAlign w:val="top"/>
          </w:tcPr>
          <w:p/>
        </w:tc>
        <w:tc>
          <w:tcPr>
            <w:tcW w:w="513" w:type="dxa"/>
            <w:noWrap w:val="0"/>
            <w:vAlign w:val="top"/>
          </w:tcPr>
          <w:p/>
        </w:tc>
        <w:tc>
          <w:tcPr>
            <w:tcW w:w="513" w:type="dxa"/>
            <w:noWrap w:val="0"/>
            <w:vAlign w:val="top"/>
          </w:tcPr>
          <w:p/>
        </w:tc>
        <w:tc>
          <w:tcPr>
            <w:tcW w:w="531" w:type="dxa"/>
            <w:noWrap w:val="0"/>
            <w:vAlign w:val="top"/>
          </w:tcPr>
          <w:p/>
        </w:tc>
        <w:tc>
          <w:tcPr>
            <w:tcW w:w="1445" w:type="dxa"/>
            <w:noWrap w:val="0"/>
            <w:vAlign w:val="top"/>
          </w:tcPr>
          <w:p/>
        </w:tc>
        <w:tc>
          <w:tcPr>
            <w:tcW w:w="1224" w:type="dxa"/>
            <w:noWrap w:val="0"/>
            <w:vAlign w:val="top"/>
          </w:tcPr>
          <w:p/>
        </w:tc>
        <w:tc>
          <w:tcPr>
            <w:tcW w:w="1034" w:type="dxa"/>
            <w:noWrap w:val="0"/>
            <w:vAlign w:val="top"/>
          </w:tcPr>
          <w:p/>
        </w:tc>
        <w:tc>
          <w:tcPr>
            <w:tcW w:w="1244" w:type="dxa"/>
            <w:noWrap w:val="0"/>
            <w:vAlign w:val="top"/>
          </w:tcPr>
          <w:p/>
        </w:tc>
        <w:tc>
          <w:tcPr>
            <w:tcW w:w="1560" w:type="dxa"/>
            <w:noWrap w:val="0"/>
            <w:vAlign w:val="top"/>
          </w:tcPr>
          <w:p/>
        </w:tc>
        <w:tc>
          <w:tcPr>
            <w:tcW w:w="20" w:type="dxa"/>
            <w:tcBorders>
              <w:top w:val="nil"/>
              <w:bottom w:val="nil"/>
              <w:right w:val="nil"/>
            </w:tcBorders>
            <w:noWrap w:val="0"/>
            <w:vAlign w:val="top"/>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1473" w:type="dxa"/>
            <w:noWrap w:val="0"/>
            <w:vAlign w:val="top"/>
          </w:tcPr>
          <w:p>
            <w:pPr>
              <w:pStyle w:val="189"/>
              <w:spacing w:before="47" w:line="171" w:lineRule="auto"/>
              <w:ind w:left="134" w:right="107" w:hanging="15"/>
            </w:pPr>
            <w:r>
              <w:rPr>
                <w:spacing w:val="8"/>
              </w:rPr>
              <w:t>其他医疗卫</w:t>
            </w:r>
            <w:r>
              <w:t xml:space="preserve"> </w:t>
            </w:r>
            <w:r>
              <w:rPr>
                <w:spacing w:val="-3"/>
                <w:w w:val="97"/>
              </w:rPr>
              <w:t>生机构</w:t>
            </w:r>
          </w:p>
        </w:tc>
        <w:tc>
          <w:tcPr>
            <w:tcW w:w="563" w:type="dxa"/>
            <w:noWrap w:val="0"/>
            <w:vAlign w:val="top"/>
          </w:tcPr>
          <w:p/>
        </w:tc>
        <w:tc>
          <w:tcPr>
            <w:tcW w:w="513" w:type="dxa"/>
            <w:noWrap w:val="0"/>
            <w:vAlign w:val="top"/>
          </w:tcPr>
          <w:p/>
        </w:tc>
        <w:tc>
          <w:tcPr>
            <w:tcW w:w="513" w:type="dxa"/>
            <w:noWrap w:val="0"/>
            <w:vAlign w:val="top"/>
          </w:tcPr>
          <w:p/>
        </w:tc>
        <w:tc>
          <w:tcPr>
            <w:tcW w:w="513" w:type="dxa"/>
            <w:noWrap w:val="0"/>
            <w:vAlign w:val="top"/>
          </w:tcPr>
          <w:p/>
        </w:tc>
        <w:tc>
          <w:tcPr>
            <w:tcW w:w="513" w:type="dxa"/>
            <w:noWrap w:val="0"/>
            <w:vAlign w:val="top"/>
          </w:tcPr>
          <w:p/>
        </w:tc>
        <w:tc>
          <w:tcPr>
            <w:tcW w:w="513" w:type="dxa"/>
            <w:noWrap w:val="0"/>
            <w:vAlign w:val="top"/>
          </w:tcPr>
          <w:p/>
        </w:tc>
        <w:tc>
          <w:tcPr>
            <w:tcW w:w="513" w:type="dxa"/>
            <w:noWrap w:val="0"/>
            <w:vAlign w:val="top"/>
          </w:tcPr>
          <w:p/>
        </w:tc>
        <w:tc>
          <w:tcPr>
            <w:tcW w:w="513" w:type="dxa"/>
            <w:noWrap w:val="0"/>
            <w:vAlign w:val="top"/>
          </w:tcPr>
          <w:p/>
        </w:tc>
        <w:tc>
          <w:tcPr>
            <w:tcW w:w="513" w:type="dxa"/>
            <w:noWrap w:val="0"/>
            <w:vAlign w:val="top"/>
          </w:tcPr>
          <w:p/>
        </w:tc>
        <w:tc>
          <w:tcPr>
            <w:tcW w:w="531" w:type="dxa"/>
            <w:noWrap w:val="0"/>
            <w:vAlign w:val="top"/>
          </w:tcPr>
          <w:p/>
        </w:tc>
        <w:tc>
          <w:tcPr>
            <w:tcW w:w="1445" w:type="dxa"/>
            <w:noWrap w:val="0"/>
            <w:vAlign w:val="top"/>
          </w:tcPr>
          <w:p/>
        </w:tc>
        <w:tc>
          <w:tcPr>
            <w:tcW w:w="1224" w:type="dxa"/>
            <w:noWrap w:val="0"/>
            <w:vAlign w:val="top"/>
          </w:tcPr>
          <w:p/>
        </w:tc>
        <w:tc>
          <w:tcPr>
            <w:tcW w:w="1034" w:type="dxa"/>
            <w:noWrap w:val="0"/>
            <w:vAlign w:val="top"/>
          </w:tcPr>
          <w:p/>
        </w:tc>
        <w:tc>
          <w:tcPr>
            <w:tcW w:w="1244" w:type="dxa"/>
            <w:noWrap w:val="0"/>
            <w:vAlign w:val="top"/>
          </w:tcPr>
          <w:p/>
        </w:tc>
        <w:tc>
          <w:tcPr>
            <w:tcW w:w="1560" w:type="dxa"/>
            <w:noWrap w:val="0"/>
            <w:vAlign w:val="top"/>
          </w:tcPr>
          <w:p/>
        </w:tc>
        <w:tc>
          <w:tcPr>
            <w:tcW w:w="20" w:type="dxa"/>
            <w:tcBorders>
              <w:top w:val="nil"/>
              <w:bottom w:val="nil"/>
              <w:right w:val="nil"/>
            </w:tcBorders>
            <w:noWrap w:val="0"/>
            <w:vAlign w:val="top"/>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1473" w:type="dxa"/>
            <w:noWrap w:val="0"/>
            <w:vAlign w:val="top"/>
          </w:tcPr>
          <w:p>
            <w:pPr>
              <w:pStyle w:val="189"/>
              <w:spacing w:before="138" w:line="202" w:lineRule="auto"/>
              <w:ind w:left="121"/>
            </w:pPr>
            <w:r>
              <w:rPr>
                <w:spacing w:val="-6"/>
                <w:w w:val="99"/>
              </w:rPr>
              <w:t>合计</w:t>
            </w:r>
          </w:p>
        </w:tc>
        <w:tc>
          <w:tcPr>
            <w:tcW w:w="563" w:type="dxa"/>
            <w:noWrap w:val="0"/>
            <w:vAlign w:val="top"/>
          </w:tcPr>
          <w:p/>
        </w:tc>
        <w:tc>
          <w:tcPr>
            <w:tcW w:w="513" w:type="dxa"/>
            <w:noWrap w:val="0"/>
            <w:vAlign w:val="top"/>
          </w:tcPr>
          <w:p/>
        </w:tc>
        <w:tc>
          <w:tcPr>
            <w:tcW w:w="513" w:type="dxa"/>
            <w:noWrap w:val="0"/>
            <w:vAlign w:val="top"/>
          </w:tcPr>
          <w:p/>
        </w:tc>
        <w:tc>
          <w:tcPr>
            <w:tcW w:w="513" w:type="dxa"/>
            <w:noWrap w:val="0"/>
            <w:vAlign w:val="top"/>
          </w:tcPr>
          <w:p/>
        </w:tc>
        <w:tc>
          <w:tcPr>
            <w:tcW w:w="513" w:type="dxa"/>
            <w:noWrap w:val="0"/>
            <w:vAlign w:val="top"/>
          </w:tcPr>
          <w:p/>
        </w:tc>
        <w:tc>
          <w:tcPr>
            <w:tcW w:w="513" w:type="dxa"/>
            <w:noWrap w:val="0"/>
            <w:vAlign w:val="top"/>
          </w:tcPr>
          <w:p/>
        </w:tc>
        <w:tc>
          <w:tcPr>
            <w:tcW w:w="513" w:type="dxa"/>
            <w:noWrap w:val="0"/>
            <w:vAlign w:val="top"/>
          </w:tcPr>
          <w:p/>
        </w:tc>
        <w:tc>
          <w:tcPr>
            <w:tcW w:w="513" w:type="dxa"/>
            <w:noWrap w:val="0"/>
            <w:vAlign w:val="top"/>
          </w:tcPr>
          <w:p/>
        </w:tc>
        <w:tc>
          <w:tcPr>
            <w:tcW w:w="513" w:type="dxa"/>
            <w:noWrap w:val="0"/>
            <w:vAlign w:val="top"/>
          </w:tcPr>
          <w:p/>
        </w:tc>
        <w:tc>
          <w:tcPr>
            <w:tcW w:w="531" w:type="dxa"/>
            <w:noWrap w:val="0"/>
            <w:vAlign w:val="top"/>
          </w:tcPr>
          <w:p/>
        </w:tc>
        <w:tc>
          <w:tcPr>
            <w:tcW w:w="1445" w:type="dxa"/>
            <w:noWrap w:val="0"/>
            <w:vAlign w:val="top"/>
          </w:tcPr>
          <w:p/>
        </w:tc>
        <w:tc>
          <w:tcPr>
            <w:tcW w:w="1224" w:type="dxa"/>
            <w:noWrap w:val="0"/>
            <w:vAlign w:val="top"/>
          </w:tcPr>
          <w:p/>
        </w:tc>
        <w:tc>
          <w:tcPr>
            <w:tcW w:w="1034" w:type="dxa"/>
            <w:noWrap w:val="0"/>
            <w:vAlign w:val="top"/>
          </w:tcPr>
          <w:p/>
        </w:tc>
        <w:tc>
          <w:tcPr>
            <w:tcW w:w="1244" w:type="dxa"/>
            <w:noWrap w:val="0"/>
            <w:vAlign w:val="top"/>
          </w:tcPr>
          <w:p/>
        </w:tc>
        <w:tc>
          <w:tcPr>
            <w:tcW w:w="1560" w:type="dxa"/>
            <w:noWrap w:val="0"/>
            <w:vAlign w:val="top"/>
          </w:tcPr>
          <w:p/>
        </w:tc>
        <w:tc>
          <w:tcPr>
            <w:tcW w:w="20" w:type="dxa"/>
            <w:tcBorders>
              <w:top w:val="nil"/>
              <w:bottom w:val="nil"/>
              <w:right w:val="nil"/>
            </w:tcBorders>
            <w:noWrap w:val="0"/>
            <w:vAlign w:val="top"/>
          </w:tcPr>
          <w:p/>
        </w:tc>
      </w:tr>
    </w:tbl>
    <w:p>
      <w:pPr>
        <w:pStyle w:val="34"/>
        <w:spacing w:before="27" w:line="175" w:lineRule="auto"/>
        <w:ind w:left="126" w:right="37" w:firstLine="625"/>
        <w:rPr>
          <w:sz w:val="24"/>
        </w:rPr>
      </w:pPr>
      <w:r>
        <w:rPr>
          <w:spacing w:val="-2"/>
          <w:sz w:val="20"/>
          <w:szCs w:val="20"/>
        </w:rPr>
        <w:t>备注：</w:t>
      </w:r>
      <w:r>
        <w:rPr>
          <w:spacing w:val="-23"/>
          <w:sz w:val="20"/>
          <w:szCs w:val="20"/>
        </w:rPr>
        <w:t xml:space="preserve"> </w:t>
      </w:r>
      <w:r>
        <w:rPr>
          <w:spacing w:val="-2"/>
          <w:sz w:val="24"/>
        </w:rPr>
        <w:t>一、单位类别：</w:t>
      </w:r>
      <w:r>
        <w:rPr>
          <w:spacing w:val="-34"/>
          <w:sz w:val="24"/>
        </w:rPr>
        <w:t xml:space="preserve"> </w:t>
      </w:r>
      <w:r>
        <w:rPr>
          <w:spacing w:val="-2"/>
          <w:sz w:val="24"/>
        </w:rPr>
        <w:t>医院包括综合医院、中医医院、专科医院、妇幼保健院等</w:t>
      </w:r>
      <w:r>
        <w:rPr>
          <w:spacing w:val="-31"/>
          <w:sz w:val="24"/>
        </w:rPr>
        <w:t xml:space="preserve"> </w:t>
      </w:r>
      <w:r>
        <w:rPr>
          <w:spacing w:val="-2"/>
          <w:sz w:val="24"/>
        </w:rPr>
        <w:t>；基层医疗卫生机构包括乡镇卫生院、</w:t>
      </w:r>
      <w:r>
        <w:rPr>
          <w:spacing w:val="-3"/>
          <w:sz w:val="24"/>
        </w:rPr>
        <w:t>社区卫生</w:t>
      </w:r>
      <w:r>
        <w:rPr>
          <w:sz w:val="24"/>
        </w:rPr>
        <w:t xml:space="preserve"> </w:t>
      </w:r>
      <w:r>
        <w:rPr>
          <w:spacing w:val="-3"/>
          <w:sz w:val="24"/>
        </w:rPr>
        <w:t>服务中心（站）、村卫生室、门诊部、诊所</w:t>
      </w:r>
      <w:r>
        <w:rPr>
          <w:spacing w:val="-31"/>
          <w:sz w:val="24"/>
        </w:rPr>
        <w:t xml:space="preserve"> </w:t>
      </w:r>
      <w:r>
        <w:rPr>
          <w:spacing w:val="-3"/>
          <w:sz w:val="24"/>
        </w:rPr>
        <w:t>；其他医疗卫生机构包括医学检验实验室、疾病</w:t>
      </w:r>
      <w:r>
        <w:rPr>
          <w:spacing w:val="-4"/>
          <w:sz w:val="24"/>
        </w:rPr>
        <w:t>预防控制机构、采供血机构等。</w:t>
      </w:r>
    </w:p>
    <w:p>
      <w:pPr>
        <w:pStyle w:val="34"/>
        <w:spacing w:before="4" w:line="181" w:lineRule="auto"/>
        <w:ind w:left="122" w:firstLine="733"/>
        <w:rPr>
          <w:sz w:val="24"/>
        </w:rPr>
      </w:pPr>
      <w:r>
        <w:rPr>
          <w:spacing w:val="-3"/>
          <w:sz w:val="24"/>
        </w:rPr>
        <w:t>二、责令整改：</w:t>
      </w:r>
      <w:r>
        <w:rPr>
          <w:spacing w:val="-43"/>
          <w:sz w:val="24"/>
        </w:rPr>
        <w:t xml:space="preserve"> </w:t>
      </w:r>
      <w:r>
        <w:rPr>
          <w:rFonts w:eastAsia="Times New Roman"/>
          <w:spacing w:val="-3"/>
          <w:sz w:val="24"/>
        </w:rPr>
        <w:t>1.</w:t>
      </w:r>
      <w:r>
        <w:rPr>
          <w:spacing w:val="-3"/>
          <w:sz w:val="24"/>
        </w:rPr>
        <w:t>未建立医疗废物管理制度</w:t>
      </w:r>
      <w:r>
        <w:rPr>
          <w:spacing w:val="-30"/>
          <w:sz w:val="24"/>
        </w:rPr>
        <w:t xml:space="preserve"> </w:t>
      </w:r>
      <w:r>
        <w:rPr>
          <w:spacing w:val="-3"/>
          <w:sz w:val="24"/>
        </w:rPr>
        <w:t>，未配备专（兼）职管理人员</w:t>
      </w:r>
      <w:r>
        <w:rPr>
          <w:spacing w:val="-30"/>
          <w:sz w:val="24"/>
        </w:rPr>
        <w:t xml:space="preserve"> </w:t>
      </w:r>
      <w:r>
        <w:rPr>
          <w:spacing w:val="-3"/>
          <w:sz w:val="24"/>
        </w:rPr>
        <w:t>；</w:t>
      </w:r>
      <w:r>
        <w:rPr>
          <w:rFonts w:eastAsia="Times New Roman"/>
          <w:spacing w:val="-3"/>
          <w:sz w:val="24"/>
        </w:rPr>
        <w:t>2.</w:t>
      </w:r>
      <w:r>
        <w:rPr>
          <w:spacing w:val="-3"/>
          <w:sz w:val="24"/>
        </w:rPr>
        <w:t>有关工作人员未开展培训或未采取职业</w:t>
      </w:r>
      <w:r>
        <w:rPr>
          <w:spacing w:val="-4"/>
          <w:sz w:val="24"/>
        </w:rPr>
        <w:t>防护措施；</w:t>
      </w:r>
      <w:r>
        <w:rPr>
          <w:sz w:val="24"/>
        </w:rPr>
        <w:t xml:space="preserve"> </w:t>
      </w:r>
      <w:r>
        <w:rPr>
          <w:rFonts w:eastAsia="Times New Roman"/>
          <w:spacing w:val="-3"/>
          <w:sz w:val="24"/>
        </w:rPr>
        <w:t>3.</w:t>
      </w:r>
      <w:r>
        <w:rPr>
          <w:rFonts w:eastAsia="Times New Roman"/>
          <w:spacing w:val="-18"/>
          <w:sz w:val="24"/>
        </w:rPr>
        <w:t xml:space="preserve"> </w:t>
      </w:r>
      <w:r>
        <w:rPr>
          <w:spacing w:val="-3"/>
          <w:sz w:val="24"/>
        </w:rPr>
        <w:t>医疗废物未使用专用包装物或者容器分类收集；</w:t>
      </w:r>
      <w:r>
        <w:rPr>
          <w:rFonts w:eastAsia="Times New Roman"/>
          <w:spacing w:val="-3"/>
          <w:sz w:val="24"/>
        </w:rPr>
        <w:t>4.</w:t>
      </w:r>
      <w:r>
        <w:rPr>
          <w:rFonts w:eastAsia="Times New Roman"/>
          <w:spacing w:val="-18"/>
          <w:sz w:val="24"/>
        </w:rPr>
        <w:t xml:space="preserve"> </w:t>
      </w:r>
      <w:r>
        <w:rPr>
          <w:spacing w:val="-3"/>
          <w:sz w:val="24"/>
        </w:rPr>
        <w:t>医疗废物运送工具未按规定进行清洁消毒</w:t>
      </w:r>
      <w:r>
        <w:rPr>
          <w:spacing w:val="-31"/>
          <w:sz w:val="24"/>
        </w:rPr>
        <w:t xml:space="preserve"> </w:t>
      </w:r>
      <w:r>
        <w:rPr>
          <w:spacing w:val="-3"/>
          <w:sz w:val="24"/>
        </w:rPr>
        <w:t>；</w:t>
      </w:r>
      <w:r>
        <w:rPr>
          <w:rFonts w:eastAsia="Times New Roman"/>
          <w:spacing w:val="-3"/>
          <w:sz w:val="24"/>
        </w:rPr>
        <w:t>5.</w:t>
      </w:r>
      <w:r>
        <w:rPr>
          <w:rFonts w:eastAsia="Times New Roman"/>
          <w:spacing w:val="-18"/>
          <w:sz w:val="24"/>
        </w:rPr>
        <w:t xml:space="preserve"> </w:t>
      </w:r>
      <w:r>
        <w:rPr>
          <w:spacing w:val="-3"/>
          <w:sz w:val="24"/>
        </w:rPr>
        <w:t>医疗废</w:t>
      </w:r>
      <w:r>
        <w:rPr>
          <w:spacing w:val="-4"/>
          <w:sz w:val="24"/>
        </w:rPr>
        <w:t>物交接、暂存或处置记录不规</w:t>
      </w:r>
      <w:r>
        <w:rPr>
          <w:sz w:val="24"/>
        </w:rPr>
        <w:t xml:space="preserve"> </w:t>
      </w:r>
      <w:r>
        <w:rPr>
          <w:spacing w:val="-2"/>
          <w:sz w:val="24"/>
        </w:rPr>
        <w:t>范；</w:t>
      </w:r>
      <w:r>
        <w:rPr>
          <w:rFonts w:eastAsia="Times New Roman"/>
          <w:spacing w:val="-2"/>
          <w:sz w:val="24"/>
        </w:rPr>
        <w:t>6.</w:t>
      </w:r>
      <w:r>
        <w:rPr>
          <w:rFonts w:eastAsia="Times New Roman"/>
          <w:spacing w:val="-18"/>
          <w:sz w:val="24"/>
        </w:rPr>
        <w:t xml:space="preserve"> </w:t>
      </w:r>
      <w:r>
        <w:rPr>
          <w:spacing w:val="-2"/>
          <w:sz w:val="24"/>
        </w:rPr>
        <w:t>医疗废物暂时贮存地点、设施或者设备不符合要求；</w:t>
      </w:r>
      <w:r>
        <w:rPr>
          <w:rFonts w:eastAsia="Times New Roman"/>
          <w:spacing w:val="-2"/>
          <w:sz w:val="24"/>
        </w:rPr>
        <w:t>7.</w:t>
      </w:r>
      <w:r>
        <w:rPr>
          <w:spacing w:val="-2"/>
          <w:sz w:val="24"/>
        </w:rPr>
        <w:t>在医疗卫生机构内丢弃、在非贮存地点倾倒</w:t>
      </w:r>
      <w:r>
        <w:rPr>
          <w:spacing w:val="-3"/>
          <w:sz w:val="24"/>
        </w:rPr>
        <w:t>、堆放医疗废物或者将其混入</w:t>
      </w:r>
      <w:r>
        <w:rPr>
          <w:sz w:val="24"/>
        </w:rPr>
        <w:t xml:space="preserve"> </w:t>
      </w:r>
      <w:r>
        <w:rPr>
          <w:spacing w:val="-4"/>
          <w:sz w:val="24"/>
        </w:rPr>
        <w:t>其他废物和生活垃圾</w:t>
      </w:r>
      <w:r>
        <w:rPr>
          <w:spacing w:val="-22"/>
          <w:sz w:val="24"/>
        </w:rPr>
        <w:t xml:space="preserve"> </w:t>
      </w:r>
      <w:r>
        <w:rPr>
          <w:spacing w:val="-4"/>
          <w:sz w:val="24"/>
        </w:rPr>
        <w:t>；</w:t>
      </w:r>
      <w:r>
        <w:rPr>
          <w:rFonts w:eastAsia="Times New Roman"/>
          <w:spacing w:val="-4"/>
          <w:sz w:val="24"/>
        </w:rPr>
        <w:t>8.</w:t>
      </w:r>
      <w:r>
        <w:rPr>
          <w:spacing w:val="-4"/>
          <w:sz w:val="24"/>
        </w:rPr>
        <w:t>其他。</w:t>
      </w:r>
    </w:p>
    <w:p>
      <w:pPr>
        <w:pStyle w:val="34"/>
        <w:spacing w:before="182" w:line="202" w:lineRule="auto"/>
        <w:ind w:left="407"/>
        <w:rPr>
          <w:spacing w:val="-2"/>
          <w:sz w:val="28"/>
          <w:szCs w:val="28"/>
        </w:rPr>
      </w:pPr>
      <w:r>
        <w:rPr>
          <w:spacing w:val="-1"/>
          <w:sz w:val="28"/>
          <w:szCs w:val="28"/>
        </w:rPr>
        <w:t xml:space="preserve">填表人：             联系电话：   </w:t>
      </w:r>
      <w:r>
        <w:rPr>
          <w:spacing w:val="-2"/>
          <w:sz w:val="28"/>
          <w:szCs w:val="28"/>
        </w:rPr>
        <w:t xml:space="preserve">             填表日期：                    审核人：</w:t>
      </w:r>
    </w:p>
    <w:p>
      <w:pPr>
        <w:pStyle w:val="34"/>
        <w:spacing w:before="182" w:line="202" w:lineRule="auto"/>
        <w:ind w:left="407"/>
        <w:rPr>
          <w:spacing w:val="-2"/>
          <w:sz w:val="28"/>
          <w:szCs w:val="28"/>
        </w:rPr>
        <w:sectPr>
          <w:footerReference r:id="rId31" w:type="default"/>
          <w:pgSz w:w="16839" w:h="11906" w:orient="landscape"/>
          <w:pgMar w:top="1599" w:right="1429" w:bottom="1349" w:left="1134" w:header="0" w:footer="879" w:gutter="0"/>
          <w:pgNumType w:fmt="numberInDash"/>
          <w:cols w:space="720" w:num="1"/>
        </w:sectPr>
      </w:pPr>
    </w:p>
    <w:p>
      <w:pPr>
        <w:spacing w:before="115" w:line="472" w:lineRule="exact"/>
        <w:rPr>
          <w:rFonts w:hint="eastAsia" w:ascii="方正仿宋_GBK" w:eastAsia="方正仿宋_GBK"/>
          <w:sz w:val="32"/>
          <w:szCs w:val="32"/>
        </w:rPr>
      </w:pPr>
      <w:r>
        <w:rPr>
          <w:rFonts w:hint="eastAsia" w:ascii="方正仿宋_GBK" w:eastAsia="方正仿宋_GBK"/>
          <w:sz w:val="32"/>
          <w:szCs w:val="32"/>
        </w:rPr>
        <w:t>附件6</w:t>
      </w:r>
    </w:p>
    <w:p>
      <w:pPr>
        <w:pStyle w:val="34"/>
        <w:spacing w:before="348" w:line="198" w:lineRule="auto"/>
        <w:ind w:left="2213" w:right="533" w:hanging="1810"/>
        <w:rPr>
          <w:rFonts w:hint="eastAsia" w:ascii="方正小标宋_GBK" w:eastAsia="方正小标宋_GBK"/>
          <w:sz w:val="44"/>
          <w:szCs w:val="44"/>
        </w:rPr>
      </w:pPr>
      <w:r>
        <w:rPr>
          <w:rFonts w:hint="eastAsia" w:ascii="方正小标宋_GBK" w:eastAsia="方正小标宋_GBK"/>
          <w:bCs/>
          <w:spacing w:val="8"/>
          <w:sz w:val="44"/>
          <w:szCs w:val="44"/>
        </w:rPr>
        <w:t>2023年重庆市涪陵区餐具饮具集中消位</w:t>
      </w:r>
      <w:r>
        <w:rPr>
          <w:rFonts w:hint="eastAsia" w:ascii="方正小标宋_GBK" w:eastAsia="方正小标宋_GBK"/>
          <w:bCs/>
          <w:spacing w:val="1"/>
          <w:sz w:val="44"/>
          <w:szCs w:val="44"/>
        </w:rPr>
        <w:t xml:space="preserve"> </w:t>
      </w:r>
      <w:r>
        <w:rPr>
          <w:rFonts w:hint="eastAsia" w:ascii="方正小标宋_GBK" w:eastAsia="方正小标宋_GBK"/>
          <w:bCs/>
          <w:spacing w:val="9"/>
          <w:sz w:val="44"/>
          <w:szCs w:val="44"/>
        </w:rPr>
        <w:t>专项监督检查工作方案</w:t>
      </w:r>
    </w:p>
    <w:p>
      <w:pPr>
        <w:widowControl w:val="0"/>
        <w:spacing w:line="560" w:lineRule="exact"/>
      </w:pPr>
    </w:p>
    <w:p>
      <w:pPr>
        <w:pStyle w:val="34"/>
        <w:spacing w:after="0" w:line="560" w:lineRule="exact"/>
        <w:ind w:right="124" w:firstLine="636"/>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3"/>
          <w:sz w:val="32"/>
          <w:szCs w:val="32"/>
        </w:rPr>
        <w:t>为进一步提高餐具饮具集中消毒服务单位卫生安全水平，维护</w:t>
      </w:r>
      <w:r>
        <w:rPr>
          <w:rFonts w:hint="eastAsia" w:ascii="方正仿宋_GBK" w:hAnsi="方正仿宋_GBK" w:eastAsia="方正仿宋_GBK" w:cs="方正仿宋_GBK"/>
          <w:spacing w:val="7"/>
          <w:sz w:val="32"/>
          <w:szCs w:val="32"/>
        </w:rPr>
        <w:t>广大人民群众健康权益</w:t>
      </w:r>
      <w:r>
        <w:rPr>
          <w:rFonts w:hint="eastAsia" w:ascii="方正仿宋_GBK" w:hAnsi="方正仿宋_GBK" w:eastAsia="方正仿宋_GBK" w:cs="方正仿宋_GBK"/>
          <w:spacing w:val="-33"/>
          <w:sz w:val="32"/>
          <w:szCs w:val="32"/>
        </w:rPr>
        <w:t xml:space="preserve"> </w:t>
      </w:r>
      <w:r>
        <w:rPr>
          <w:rFonts w:hint="eastAsia" w:ascii="方正仿宋_GBK" w:hAnsi="方正仿宋_GBK" w:eastAsia="方正仿宋_GBK" w:cs="方正仿宋_GBK"/>
          <w:spacing w:val="7"/>
          <w:sz w:val="32"/>
          <w:szCs w:val="32"/>
        </w:rPr>
        <w:t>，</w:t>
      </w:r>
      <w:r>
        <w:rPr>
          <w:rFonts w:hint="eastAsia" w:ascii="方正仿宋_GBK" w:hAnsi="方正仿宋_GBK" w:eastAsia="方正仿宋_GBK" w:cs="方正仿宋_GBK"/>
          <w:spacing w:val="-68"/>
          <w:sz w:val="32"/>
          <w:szCs w:val="32"/>
        </w:rPr>
        <w:t xml:space="preserve"> </w:t>
      </w:r>
      <w:r>
        <w:rPr>
          <w:rFonts w:hint="eastAsia" w:ascii="方正仿宋_GBK" w:hAnsi="方正仿宋_GBK" w:eastAsia="方正仿宋_GBK" w:cs="方正仿宋_GBK"/>
          <w:spacing w:val="7"/>
          <w:sz w:val="32"/>
          <w:szCs w:val="32"/>
        </w:rPr>
        <w:t>现决定开展全区餐</w:t>
      </w:r>
      <w:r>
        <w:rPr>
          <w:rFonts w:hint="eastAsia" w:ascii="方正仿宋_GBK" w:hAnsi="方正仿宋_GBK" w:eastAsia="方正仿宋_GBK" w:cs="方正仿宋_GBK"/>
          <w:spacing w:val="6"/>
          <w:sz w:val="32"/>
          <w:szCs w:val="32"/>
        </w:rPr>
        <w:t>具饮具集中消毒服务</w:t>
      </w:r>
      <w:r>
        <w:rPr>
          <w:rFonts w:hint="eastAsia" w:ascii="方正仿宋_GBK" w:hAnsi="方正仿宋_GBK" w:eastAsia="方正仿宋_GBK" w:cs="方正仿宋_GBK"/>
          <w:spacing w:val="4"/>
          <w:sz w:val="32"/>
          <w:szCs w:val="32"/>
        </w:rPr>
        <w:t>单位专项监督检查</w:t>
      </w:r>
      <w:r>
        <w:rPr>
          <w:rFonts w:hint="eastAsia" w:ascii="方正仿宋_GBK" w:hAnsi="方正仿宋_GBK" w:eastAsia="方正仿宋_GBK" w:cs="方正仿宋_GBK"/>
          <w:spacing w:val="-29"/>
          <w:sz w:val="32"/>
          <w:szCs w:val="32"/>
        </w:rPr>
        <w:t xml:space="preserve"> </w:t>
      </w:r>
      <w:r>
        <w:rPr>
          <w:rFonts w:hint="eastAsia" w:ascii="方正仿宋_GBK" w:hAnsi="方正仿宋_GBK" w:eastAsia="方正仿宋_GBK" w:cs="方正仿宋_GBK"/>
          <w:spacing w:val="4"/>
          <w:sz w:val="32"/>
          <w:szCs w:val="32"/>
        </w:rPr>
        <w:t>，特制定本方案。</w:t>
      </w:r>
    </w:p>
    <w:p>
      <w:pPr>
        <w:widowControl w:val="0"/>
        <w:spacing w:line="560" w:lineRule="exact"/>
        <w:ind w:left="647"/>
        <w:rPr>
          <w:rFonts w:hint="eastAsia" w:ascii="方正黑体_GBK" w:hAnsi="方正黑体_GBK" w:eastAsia="方正黑体_GBK" w:cs="方正黑体_GBK"/>
          <w:sz w:val="32"/>
          <w:szCs w:val="32"/>
        </w:rPr>
      </w:pPr>
      <w:r>
        <w:rPr>
          <w:rFonts w:hint="eastAsia" w:ascii="方正黑体_GBK" w:hAnsi="方正黑体_GBK" w:eastAsia="方正黑体_GBK" w:cs="方正黑体_GBK"/>
          <w:spacing w:val="-4"/>
          <w:position w:val="3"/>
          <w:sz w:val="32"/>
          <w:szCs w:val="32"/>
        </w:rPr>
        <w:t>一</w:t>
      </w:r>
      <w:r>
        <w:rPr>
          <w:rFonts w:hint="eastAsia" w:ascii="方正黑体_GBK" w:hAnsi="方正黑体_GBK" w:eastAsia="方正黑体_GBK" w:cs="方正黑体_GBK"/>
          <w:spacing w:val="-44"/>
          <w:position w:val="3"/>
          <w:sz w:val="32"/>
          <w:szCs w:val="32"/>
        </w:rPr>
        <w:t xml:space="preserve"> </w:t>
      </w:r>
      <w:r>
        <w:rPr>
          <w:rFonts w:hint="eastAsia" w:ascii="方正黑体_GBK" w:hAnsi="方正黑体_GBK" w:eastAsia="方正黑体_GBK" w:cs="方正黑体_GBK"/>
          <w:spacing w:val="-4"/>
          <w:position w:val="3"/>
          <w:sz w:val="32"/>
          <w:szCs w:val="32"/>
        </w:rPr>
        <w:t>、</w:t>
      </w:r>
      <w:r>
        <w:rPr>
          <w:rFonts w:hint="eastAsia" w:ascii="方正黑体_GBK" w:hAnsi="方正黑体_GBK" w:eastAsia="方正黑体_GBK" w:cs="方正黑体_GBK"/>
          <w:spacing w:val="-46"/>
          <w:position w:val="3"/>
          <w:sz w:val="32"/>
          <w:szCs w:val="32"/>
        </w:rPr>
        <w:t xml:space="preserve"> </w:t>
      </w:r>
      <w:r>
        <w:rPr>
          <w:rFonts w:hint="eastAsia" w:ascii="方正黑体_GBK" w:hAnsi="方正黑体_GBK" w:eastAsia="方正黑体_GBK" w:cs="方正黑体_GBK"/>
          <w:spacing w:val="-4"/>
          <w:position w:val="3"/>
          <w:sz w:val="32"/>
          <w:szCs w:val="32"/>
        </w:rPr>
        <w:t>工作任务</w:t>
      </w:r>
    </w:p>
    <w:p>
      <w:pPr>
        <w:pStyle w:val="34"/>
        <w:spacing w:after="0" w:line="560" w:lineRule="exact"/>
        <w:ind w:left="618"/>
        <w:rPr>
          <w:rFonts w:hint="eastAsia" w:ascii="方正楷体_GBK" w:hAnsi="方正楷体_GBK" w:eastAsia="方正楷体_GBK" w:cs="方正楷体_GBK"/>
          <w:sz w:val="32"/>
          <w:szCs w:val="32"/>
        </w:rPr>
      </w:pPr>
      <w:r>
        <w:rPr>
          <w:rFonts w:hint="eastAsia" w:ascii="方正楷体_GBK" w:hAnsi="方正楷体_GBK" w:eastAsia="方正楷体_GBK" w:cs="方正楷体_GBK"/>
          <w:spacing w:val="-9"/>
          <w:sz w:val="32"/>
          <w:szCs w:val="32"/>
        </w:rPr>
        <w:t>（ 一</w:t>
      </w:r>
      <w:r>
        <w:rPr>
          <w:rFonts w:hint="eastAsia" w:ascii="方正楷体_GBK" w:hAnsi="方正楷体_GBK" w:eastAsia="方正楷体_GBK" w:cs="方正楷体_GBK"/>
          <w:spacing w:val="-26"/>
          <w:sz w:val="32"/>
          <w:szCs w:val="32"/>
        </w:rPr>
        <w:t xml:space="preserve"> </w:t>
      </w:r>
      <w:r>
        <w:rPr>
          <w:rFonts w:hint="eastAsia" w:ascii="方正楷体_GBK" w:hAnsi="方正楷体_GBK" w:eastAsia="方正楷体_GBK" w:cs="方正楷体_GBK"/>
          <w:spacing w:val="-9"/>
          <w:sz w:val="32"/>
          <w:szCs w:val="32"/>
        </w:rPr>
        <w:t>）检查对象</w:t>
      </w:r>
    </w:p>
    <w:p>
      <w:pPr>
        <w:pStyle w:val="34"/>
        <w:spacing w:after="0" w:line="560" w:lineRule="exact"/>
        <w:ind w:left="648"/>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8"/>
          <w:position w:val="17"/>
          <w:sz w:val="32"/>
          <w:szCs w:val="32"/>
        </w:rPr>
        <w:t>辖区内所有餐具饮具集中消毒服务单位。</w:t>
      </w:r>
    </w:p>
    <w:p>
      <w:pPr>
        <w:pStyle w:val="34"/>
        <w:spacing w:after="0" w:line="560" w:lineRule="exact"/>
        <w:ind w:left="618"/>
        <w:rPr>
          <w:rFonts w:hint="eastAsia" w:ascii="方正楷体_GBK" w:hAnsi="方正楷体_GBK" w:eastAsia="方正楷体_GBK" w:cs="方正楷体_GBK"/>
          <w:sz w:val="32"/>
          <w:szCs w:val="32"/>
        </w:rPr>
      </w:pPr>
      <w:r>
        <w:rPr>
          <w:rFonts w:hint="eastAsia" w:ascii="方正楷体_GBK" w:hAnsi="方正楷体_GBK" w:eastAsia="方正楷体_GBK" w:cs="方正楷体_GBK"/>
          <w:spacing w:val="-9"/>
          <w:sz w:val="32"/>
          <w:szCs w:val="32"/>
        </w:rPr>
        <w:t>（ 二</w:t>
      </w:r>
      <w:r>
        <w:rPr>
          <w:rFonts w:hint="eastAsia" w:ascii="方正楷体_GBK" w:hAnsi="方正楷体_GBK" w:eastAsia="方正楷体_GBK" w:cs="方正楷体_GBK"/>
          <w:spacing w:val="-26"/>
          <w:sz w:val="32"/>
          <w:szCs w:val="32"/>
        </w:rPr>
        <w:t xml:space="preserve"> </w:t>
      </w:r>
      <w:r>
        <w:rPr>
          <w:rFonts w:hint="eastAsia" w:ascii="方正楷体_GBK" w:hAnsi="方正楷体_GBK" w:eastAsia="方正楷体_GBK" w:cs="方正楷体_GBK"/>
          <w:spacing w:val="-9"/>
          <w:sz w:val="32"/>
          <w:szCs w:val="32"/>
        </w:rPr>
        <w:t>）检查内容。</w:t>
      </w:r>
    </w:p>
    <w:p>
      <w:pPr>
        <w:pStyle w:val="34"/>
        <w:spacing w:after="0" w:line="560" w:lineRule="exact"/>
        <w:ind w:left="11" w:right="122" w:firstLine="653"/>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7"/>
          <w:sz w:val="32"/>
          <w:szCs w:val="32"/>
        </w:rPr>
        <w:t>1.餐具饮具集中消毒服务单位生产管理情况。检</w:t>
      </w:r>
      <w:r>
        <w:rPr>
          <w:rFonts w:hint="eastAsia" w:ascii="方正仿宋_GBK" w:hAnsi="方正仿宋_GBK" w:eastAsia="方正仿宋_GBK" w:cs="方正仿宋_GBK"/>
          <w:spacing w:val="6"/>
          <w:sz w:val="32"/>
          <w:szCs w:val="32"/>
        </w:rPr>
        <w:t>查用水符合</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pacing w:val="5"/>
          <w:sz w:val="32"/>
          <w:szCs w:val="32"/>
        </w:rPr>
        <w:t>国家饮用水卫生标准情况，使用的洗涤剂、消毒剂符合国家食品</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pacing w:val="5"/>
          <w:sz w:val="32"/>
          <w:szCs w:val="32"/>
        </w:rPr>
        <w:t>安全标准情况，消毒后的餐具饮具进行逐批检验情况，建</w:t>
      </w:r>
      <w:r>
        <w:rPr>
          <w:rFonts w:hint="eastAsia" w:ascii="方正仿宋_GBK" w:hAnsi="方正仿宋_GBK" w:eastAsia="方正仿宋_GBK" w:cs="方正仿宋_GBK"/>
          <w:spacing w:val="4"/>
          <w:sz w:val="32"/>
          <w:szCs w:val="32"/>
        </w:rPr>
        <w:t>立并遵</w:t>
      </w:r>
      <w:r>
        <w:rPr>
          <w:rFonts w:hint="eastAsia" w:ascii="方正仿宋_GBK" w:hAnsi="方正仿宋_GBK" w:eastAsia="方正仿宋_GBK" w:cs="方正仿宋_GBK"/>
          <w:spacing w:val="6"/>
          <w:sz w:val="32"/>
          <w:szCs w:val="32"/>
        </w:rPr>
        <w:t>守餐具饮具出厂检验记录制度情况。</w:t>
      </w:r>
    </w:p>
    <w:p>
      <w:pPr>
        <w:pStyle w:val="34"/>
        <w:spacing w:after="0" w:line="560" w:lineRule="exact"/>
        <w:ind w:left="4" w:firstLine="629"/>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5"/>
          <w:sz w:val="32"/>
          <w:szCs w:val="32"/>
        </w:rPr>
        <w:t>2.</w:t>
      </w:r>
      <w:r>
        <w:rPr>
          <w:rFonts w:hint="eastAsia" w:ascii="方正仿宋_GBK" w:hAnsi="方正仿宋_GBK" w:eastAsia="方正仿宋_GBK" w:cs="方正仿宋_GBK"/>
          <w:spacing w:val="-16"/>
          <w:sz w:val="32"/>
          <w:szCs w:val="32"/>
        </w:rPr>
        <w:t xml:space="preserve"> </w:t>
      </w:r>
      <w:r>
        <w:rPr>
          <w:rFonts w:hint="eastAsia" w:ascii="方正仿宋_GBK" w:hAnsi="方正仿宋_GBK" w:eastAsia="方正仿宋_GBK" w:cs="方正仿宋_GBK"/>
          <w:spacing w:val="5"/>
          <w:sz w:val="32"/>
          <w:szCs w:val="32"/>
        </w:rPr>
        <w:t>出厂餐具饮具抽检。每个企业抽查</w:t>
      </w:r>
      <w:r>
        <w:rPr>
          <w:rFonts w:hint="eastAsia" w:ascii="方正仿宋_GBK" w:hAnsi="方正仿宋_GBK" w:eastAsia="方正仿宋_GBK" w:cs="方正仿宋_GBK"/>
          <w:spacing w:val="28"/>
          <w:sz w:val="32"/>
          <w:szCs w:val="32"/>
        </w:rPr>
        <w:t xml:space="preserve"> </w:t>
      </w:r>
      <w:r>
        <w:rPr>
          <w:rFonts w:hint="eastAsia" w:ascii="方正仿宋_GBK" w:hAnsi="方正仿宋_GBK" w:eastAsia="方正仿宋_GBK" w:cs="方正仿宋_GBK"/>
          <w:spacing w:val="5"/>
          <w:sz w:val="32"/>
          <w:szCs w:val="32"/>
        </w:rPr>
        <w:t>1-2</w:t>
      </w:r>
      <w:r>
        <w:rPr>
          <w:rFonts w:hint="eastAsia" w:ascii="方正仿宋_GBK" w:hAnsi="方正仿宋_GBK" w:eastAsia="方正仿宋_GBK" w:cs="方正仿宋_GBK"/>
          <w:spacing w:val="23"/>
          <w:sz w:val="32"/>
          <w:szCs w:val="32"/>
        </w:rPr>
        <w:t xml:space="preserve"> </w:t>
      </w:r>
      <w:r>
        <w:rPr>
          <w:rFonts w:hint="eastAsia" w:ascii="方正仿宋_GBK" w:hAnsi="方正仿宋_GBK" w:eastAsia="方正仿宋_GBK" w:cs="方正仿宋_GBK"/>
          <w:spacing w:val="5"/>
          <w:sz w:val="32"/>
          <w:szCs w:val="32"/>
        </w:rPr>
        <w:t>个批次出厂餐具饮具，检查出厂餐具饮具随附消毒合格证明情况、按规定在独立包</w:t>
      </w:r>
      <w:r>
        <w:rPr>
          <w:rFonts w:hint="eastAsia" w:ascii="方正仿宋_GBK" w:hAnsi="方正仿宋_GBK" w:eastAsia="方正仿宋_GBK" w:cs="方正仿宋_GBK"/>
          <w:spacing w:val="-2"/>
          <w:sz w:val="32"/>
          <w:szCs w:val="32"/>
        </w:rPr>
        <w:t>装上标注相关内容情况。抽查检测项目：感官要求，游离性余氯、阴离子合成洗涤剂（仅适用于化学消毒法。使用其他消毒方式的，</w:t>
      </w:r>
      <w:r>
        <w:rPr>
          <w:rFonts w:hint="eastAsia" w:ascii="方正仿宋_GBK" w:hAnsi="方正仿宋_GBK" w:eastAsia="方正仿宋_GBK" w:cs="方正仿宋_GBK"/>
          <w:spacing w:val="3"/>
          <w:sz w:val="32"/>
          <w:szCs w:val="32"/>
        </w:rPr>
        <w:t>游离性余氯、阴离子合成洗涤剂两项指标合理缺项</w:t>
      </w:r>
      <w:r>
        <w:rPr>
          <w:rFonts w:hint="eastAsia" w:ascii="方正仿宋_GBK" w:hAnsi="方正仿宋_GBK" w:eastAsia="方正仿宋_GBK" w:cs="方正仿宋_GBK"/>
          <w:spacing w:val="-72"/>
          <w:w w:val="97"/>
          <w:sz w:val="32"/>
          <w:szCs w:val="32"/>
        </w:rPr>
        <w:t>），</w:t>
      </w:r>
      <w:r>
        <w:rPr>
          <w:rFonts w:hint="eastAsia" w:ascii="方正仿宋_GBK" w:hAnsi="方正仿宋_GBK" w:eastAsia="方正仿宋_GBK" w:cs="方正仿宋_GBK"/>
          <w:spacing w:val="3"/>
          <w:sz w:val="32"/>
          <w:szCs w:val="32"/>
        </w:rPr>
        <w:t>大肠菌群、</w:t>
      </w:r>
      <w:r>
        <w:rPr>
          <w:rFonts w:hint="eastAsia" w:ascii="方正仿宋_GBK" w:hAnsi="方正仿宋_GBK" w:eastAsia="方正仿宋_GBK" w:cs="方正仿宋_GBK"/>
          <w:spacing w:val="2"/>
          <w:sz w:val="32"/>
          <w:szCs w:val="32"/>
        </w:rPr>
        <w:t>沙门氏菌等。</w:t>
      </w:r>
    </w:p>
    <w:p>
      <w:pPr>
        <w:widowControl w:val="0"/>
        <w:spacing w:line="560" w:lineRule="exact"/>
        <w:ind w:firstLine="624"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pacing w:val="-4"/>
          <w:position w:val="3"/>
          <w:sz w:val="32"/>
          <w:szCs w:val="32"/>
        </w:rPr>
        <w:t>二</w:t>
      </w:r>
      <w:r>
        <w:rPr>
          <w:rFonts w:hint="eastAsia" w:ascii="方正黑体_GBK" w:hAnsi="方正黑体_GBK" w:eastAsia="方正黑体_GBK" w:cs="方正黑体_GBK"/>
          <w:spacing w:val="-43"/>
          <w:position w:val="3"/>
          <w:sz w:val="32"/>
          <w:szCs w:val="32"/>
        </w:rPr>
        <w:t xml:space="preserve"> </w:t>
      </w:r>
      <w:r>
        <w:rPr>
          <w:rFonts w:hint="eastAsia" w:ascii="方正黑体_GBK" w:hAnsi="方正黑体_GBK" w:eastAsia="方正黑体_GBK" w:cs="方正黑体_GBK"/>
          <w:spacing w:val="-4"/>
          <w:position w:val="3"/>
          <w:sz w:val="32"/>
          <w:szCs w:val="32"/>
        </w:rPr>
        <w:t>、</w:t>
      </w:r>
      <w:r>
        <w:rPr>
          <w:rFonts w:hint="eastAsia" w:ascii="方正黑体_GBK" w:hAnsi="方正黑体_GBK" w:eastAsia="方正黑体_GBK" w:cs="方正黑体_GBK"/>
          <w:spacing w:val="-46"/>
          <w:position w:val="3"/>
          <w:sz w:val="32"/>
          <w:szCs w:val="32"/>
        </w:rPr>
        <w:t xml:space="preserve"> </w:t>
      </w:r>
      <w:r>
        <w:rPr>
          <w:rFonts w:hint="eastAsia" w:ascii="方正黑体_GBK" w:hAnsi="方正黑体_GBK" w:eastAsia="方正黑体_GBK" w:cs="方正黑体_GBK"/>
          <w:spacing w:val="-4"/>
          <w:position w:val="3"/>
          <w:sz w:val="32"/>
          <w:szCs w:val="32"/>
        </w:rPr>
        <w:t>工作安排</w:t>
      </w:r>
    </w:p>
    <w:p>
      <w:pPr>
        <w:pStyle w:val="34"/>
        <w:spacing w:after="0" w:line="560" w:lineRule="exact"/>
        <w:ind w:left="617"/>
        <w:rPr>
          <w:rFonts w:hint="eastAsia" w:ascii="方正楷体_GBK" w:hAnsi="方正楷体_GBK" w:eastAsia="方正楷体_GBK" w:cs="方正楷体_GBK"/>
          <w:sz w:val="32"/>
          <w:szCs w:val="32"/>
        </w:rPr>
      </w:pPr>
      <w:r>
        <w:rPr>
          <w:rFonts w:hint="eastAsia" w:ascii="方正楷体_GBK" w:hAnsi="方正楷体_GBK" w:eastAsia="方正楷体_GBK" w:cs="方正楷体_GBK"/>
          <w:spacing w:val="-11"/>
          <w:sz w:val="32"/>
          <w:szCs w:val="32"/>
        </w:rPr>
        <w:t>（ 一</w:t>
      </w:r>
      <w:r>
        <w:rPr>
          <w:rFonts w:hint="eastAsia" w:ascii="方正楷体_GBK" w:hAnsi="方正楷体_GBK" w:eastAsia="方正楷体_GBK" w:cs="方正楷体_GBK"/>
          <w:spacing w:val="-26"/>
          <w:sz w:val="32"/>
          <w:szCs w:val="32"/>
        </w:rPr>
        <w:t xml:space="preserve"> </w:t>
      </w:r>
      <w:r>
        <w:rPr>
          <w:rFonts w:hint="eastAsia" w:ascii="方正楷体_GBK" w:hAnsi="方正楷体_GBK" w:eastAsia="方正楷体_GBK" w:cs="方正楷体_GBK"/>
          <w:spacing w:val="-11"/>
          <w:sz w:val="32"/>
          <w:szCs w:val="32"/>
        </w:rPr>
        <w:t>）监督检查阶段（4－7</w:t>
      </w:r>
      <w:r>
        <w:rPr>
          <w:rFonts w:hint="eastAsia" w:ascii="方正楷体_GBK" w:hAnsi="方正楷体_GBK" w:eastAsia="方正楷体_GBK" w:cs="方正楷体_GBK"/>
          <w:spacing w:val="33"/>
          <w:sz w:val="32"/>
          <w:szCs w:val="32"/>
        </w:rPr>
        <w:t xml:space="preserve"> </w:t>
      </w:r>
      <w:r>
        <w:rPr>
          <w:rFonts w:hint="eastAsia" w:ascii="方正楷体_GBK" w:hAnsi="方正楷体_GBK" w:eastAsia="方正楷体_GBK" w:cs="方正楷体_GBK"/>
          <w:spacing w:val="-11"/>
          <w:sz w:val="32"/>
          <w:szCs w:val="32"/>
        </w:rPr>
        <w:t>月）。</w:t>
      </w:r>
    </w:p>
    <w:p>
      <w:pPr>
        <w:pStyle w:val="34"/>
        <w:spacing w:after="0" w:line="560" w:lineRule="exact"/>
        <w:ind w:left="6" w:right="97" w:firstLine="638"/>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3"/>
          <w:sz w:val="32"/>
          <w:szCs w:val="32"/>
        </w:rPr>
        <w:t>区卫生健康监督执法支队</w:t>
      </w:r>
      <w:r>
        <w:rPr>
          <w:rFonts w:hint="eastAsia" w:ascii="方正仿宋_GBK" w:hAnsi="方正仿宋_GBK" w:eastAsia="方正仿宋_GBK" w:cs="方正仿宋_GBK"/>
          <w:spacing w:val="-43"/>
          <w:sz w:val="32"/>
          <w:szCs w:val="32"/>
        </w:rPr>
        <w:t xml:space="preserve"> </w:t>
      </w:r>
      <w:r>
        <w:rPr>
          <w:rFonts w:hint="eastAsia" w:ascii="方正仿宋_GBK" w:hAnsi="方正仿宋_GBK" w:eastAsia="方正仿宋_GBK" w:cs="方正仿宋_GBK"/>
          <w:spacing w:val="3"/>
          <w:sz w:val="32"/>
          <w:szCs w:val="32"/>
        </w:rPr>
        <w:t>、疾病预防控制中</w:t>
      </w:r>
      <w:bookmarkStart w:id="1" w:name="_GoBack"/>
      <w:bookmarkEnd w:id="1"/>
      <w:r>
        <w:rPr>
          <w:rFonts w:hint="eastAsia" w:ascii="方正仿宋_GBK" w:hAnsi="方正仿宋_GBK" w:eastAsia="方正仿宋_GBK" w:cs="方正仿宋_GBK"/>
          <w:spacing w:val="3"/>
          <w:sz w:val="32"/>
          <w:szCs w:val="32"/>
        </w:rPr>
        <w:t>心</w:t>
      </w:r>
      <w:r>
        <w:rPr>
          <w:rFonts w:hint="eastAsia" w:ascii="方正仿宋_GBK" w:hAnsi="方正仿宋_GBK" w:eastAsia="方正仿宋_GBK" w:cs="方正仿宋_GBK"/>
          <w:spacing w:val="-1"/>
          <w:sz w:val="32"/>
          <w:szCs w:val="32"/>
        </w:rPr>
        <w:t>于6月底前完成样品采样工作</w:t>
      </w:r>
      <w:r>
        <w:rPr>
          <w:rFonts w:hint="eastAsia" w:ascii="方正仿宋_GBK" w:hAnsi="方正仿宋_GBK" w:eastAsia="方正仿宋_GBK" w:cs="方正仿宋_GBK"/>
          <w:spacing w:val="-35"/>
          <w:sz w:val="32"/>
          <w:szCs w:val="32"/>
        </w:rPr>
        <w:t xml:space="preserve"> </w:t>
      </w:r>
      <w:r>
        <w:rPr>
          <w:rFonts w:hint="eastAsia" w:ascii="方正仿宋_GBK" w:hAnsi="方正仿宋_GBK" w:eastAsia="方正仿宋_GBK" w:cs="方正仿宋_GBK"/>
          <w:spacing w:val="-1"/>
          <w:sz w:val="32"/>
          <w:szCs w:val="32"/>
        </w:rPr>
        <w:t>，7月底</w:t>
      </w:r>
      <w:r>
        <w:rPr>
          <w:rFonts w:hint="eastAsia" w:ascii="方正仿宋_GBK" w:hAnsi="方正仿宋_GBK" w:eastAsia="方正仿宋_GBK" w:cs="方正仿宋_GBK"/>
          <w:spacing w:val="5"/>
          <w:sz w:val="32"/>
          <w:szCs w:val="32"/>
        </w:rPr>
        <w:t>前完成抽检产品检测工作，</w:t>
      </w:r>
      <w:r>
        <w:rPr>
          <w:rFonts w:hint="eastAsia" w:ascii="方正仿宋_GBK" w:hAnsi="方正仿宋_GBK" w:eastAsia="方正仿宋_GBK" w:cs="方正仿宋_GBK"/>
          <w:spacing w:val="-70"/>
          <w:sz w:val="32"/>
          <w:szCs w:val="32"/>
        </w:rPr>
        <w:t xml:space="preserve"> </w:t>
      </w:r>
      <w:r>
        <w:rPr>
          <w:rFonts w:hint="eastAsia" w:ascii="方正仿宋_GBK" w:hAnsi="方正仿宋_GBK" w:eastAsia="方正仿宋_GBK" w:cs="方正仿宋_GBK"/>
          <w:spacing w:val="5"/>
          <w:sz w:val="32"/>
          <w:szCs w:val="32"/>
        </w:rPr>
        <w:t>确保各项任务按时完成。</w:t>
      </w:r>
    </w:p>
    <w:p>
      <w:pPr>
        <w:pStyle w:val="34"/>
        <w:spacing w:after="0" w:line="560" w:lineRule="exact"/>
        <w:ind w:left="617"/>
        <w:rPr>
          <w:rFonts w:hint="eastAsia" w:ascii="方正楷体_GBK" w:hAnsi="方正楷体_GBK" w:eastAsia="方正楷体_GBK" w:cs="方正楷体_GBK"/>
          <w:sz w:val="32"/>
          <w:szCs w:val="32"/>
        </w:rPr>
      </w:pPr>
      <w:r>
        <w:rPr>
          <w:rFonts w:hint="eastAsia" w:ascii="方正楷体_GBK" w:hAnsi="方正楷体_GBK" w:eastAsia="方正楷体_GBK" w:cs="方正楷体_GBK"/>
          <w:spacing w:val="-15"/>
          <w:sz w:val="32"/>
          <w:szCs w:val="32"/>
        </w:rPr>
        <w:t>（ 二</w:t>
      </w:r>
      <w:r>
        <w:rPr>
          <w:rFonts w:hint="eastAsia" w:ascii="方正楷体_GBK" w:hAnsi="方正楷体_GBK" w:eastAsia="方正楷体_GBK" w:cs="方正楷体_GBK"/>
          <w:spacing w:val="-16"/>
          <w:sz w:val="32"/>
          <w:szCs w:val="32"/>
        </w:rPr>
        <w:t xml:space="preserve"> </w:t>
      </w:r>
      <w:r>
        <w:rPr>
          <w:rFonts w:hint="eastAsia" w:ascii="方正楷体_GBK" w:hAnsi="方正楷体_GBK" w:eastAsia="方正楷体_GBK" w:cs="方正楷体_GBK"/>
          <w:spacing w:val="-15"/>
          <w:sz w:val="32"/>
          <w:szCs w:val="32"/>
        </w:rPr>
        <w:t>）“</w:t>
      </w:r>
      <w:r>
        <w:rPr>
          <w:rFonts w:hint="eastAsia" w:ascii="方正楷体_GBK" w:hAnsi="方正楷体_GBK" w:eastAsia="方正楷体_GBK" w:cs="方正楷体_GBK"/>
          <w:spacing w:val="-42"/>
          <w:sz w:val="32"/>
          <w:szCs w:val="32"/>
        </w:rPr>
        <w:t xml:space="preserve"> </w:t>
      </w:r>
      <w:r>
        <w:rPr>
          <w:rFonts w:hint="eastAsia" w:ascii="方正楷体_GBK" w:hAnsi="方正楷体_GBK" w:eastAsia="方正楷体_GBK" w:cs="方正楷体_GBK"/>
          <w:spacing w:val="-15"/>
          <w:sz w:val="32"/>
          <w:szCs w:val="32"/>
        </w:rPr>
        <w:t>回头看”</w:t>
      </w:r>
      <w:r>
        <w:rPr>
          <w:rFonts w:hint="eastAsia" w:ascii="方正楷体_GBK" w:hAnsi="方正楷体_GBK" w:eastAsia="方正楷体_GBK" w:cs="方正楷体_GBK"/>
          <w:spacing w:val="-50"/>
          <w:sz w:val="32"/>
          <w:szCs w:val="32"/>
        </w:rPr>
        <w:t xml:space="preserve"> </w:t>
      </w:r>
      <w:r>
        <w:rPr>
          <w:rFonts w:hint="eastAsia" w:ascii="方正楷体_GBK" w:hAnsi="方正楷体_GBK" w:eastAsia="方正楷体_GBK" w:cs="方正楷体_GBK"/>
          <w:spacing w:val="-15"/>
          <w:sz w:val="32"/>
          <w:szCs w:val="32"/>
        </w:rPr>
        <w:t>阶段（8－9</w:t>
      </w:r>
      <w:r>
        <w:rPr>
          <w:rFonts w:hint="eastAsia" w:ascii="方正楷体_GBK" w:hAnsi="方正楷体_GBK" w:eastAsia="方正楷体_GBK" w:cs="方正楷体_GBK"/>
          <w:spacing w:val="41"/>
          <w:w w:val="101"/>
          <w:sz w:val="32"/>
          <w:szCs w:val="32"/>
        </w:rPr>
        <w:t xml:space="preserve"> </w:t>
      </w:r>
      <w:r>
        <w:rPr>
          <w:rFonts w:hint="eastAsia" w:ascii="方正楷体_GBK" w:hAnsi="方正楷体_GBK" w:eastAsia="方正楷体_GBK" w:cs="方正楷体_GBK"/>
          <w:spacing w:val="-15"/>
          <w:sz w:val="32"/>
          <w:szCs w:val="32"/>
        </w:rPr>
        <w:t>月）。</w:t>
      </w:r>
    </w:p>
    <w:p>
      <w:pPr>
        <w:pStyle w:val="34"/>
        <w:spacing w:after="0" w:line="560" w:lineRule="exact"/>
        <w:ind w:left="2" w:firstLine="642"/>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5"/>
          <w:sz w:val="32"/>
          <w:szCs w:val="32"/>
        </w:rPr>
        <w:t>对在此次专项监督检查中受到行</w:t>
      </w:r>
      <w:r>
        <w:rPr>
          <w:rFonts w:hint="eastAsia" w:ascii="方正仿宋_GBK" w:hAnsi="方正仿宋_GBK" w:eastAsia="方正仿宋_GBK" w:cs="方正仿宋_GBK"/>
          <w:spacing w:val="4"/>
          <w:sz w:val="32"/>
          <w:szCs w:val="32"/>
        </w:rPr>
        <w:t>政处罚的</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pacing w:val="-3"/>
          <w:sz w:val="32"/>
          <w:szCs w:val="32"/>
        </w:rPr>
        <w:t>餐具饮具集中消毒服务单位，于</w:t>
      </w:r>
      <w:r>
        <w:rPr>
          <w:rFonts w:hint="eastAsia" w:ascii="方正仿宋_GBK" w:hAnsi="方正仿宋_GBK" w:eastAsia="方正仿宋_GBK" w:cs="方正仿宋_GBK"/>
          <w:spacing w:val="-33"/>
          <w:sz w:val="32"/>
          <w:szCs w:val="32"/>
        </w:rPr>
        <w:t xml:space="preserve"> </w:t>
      </w:r>
      <w:r>
        <w:rPr>
          <w:rFonts w:hint="eastAsia" w:ascii="方正仿宋_GBK" w:hAnsi="方正仿宋_GBK" w:eastAsia="方正仿宋_GBK" w:cs="方正仿宋_GBK"/>
          <w:spacing w:val="-3"/>
          <w:sz w:val="32"/>
          <w:szCs w:val="32"/>
        </w:rPr>
        <w:t>9 月底前完成“</w:t>
      </w:r>
      <w:r>
        <w:rPr>
          <w:rFonts w:hint="eastAsia" w:ascii="方正仿宋_GBK" w:hAnsi="方正仿宋_GBK" w:eastAsia="方正仿宋_GBK" w:cs="方正仿宋_GBK"/>
          <w:spacing w:val="-20"/>
          <w:sz w:val="32"/>
          <w:szCs w:val="32"/>
        </w:rPr>
        <w:t xml:space="preserve"> </w:t>
      </w:r>
      <w:r>
        <w:rPr>
          <w:rFonts w:hint="eastAsia" w:ascii="方正仿宋_GBK" w:hAnsi="方正仿宋_GBK" w:eastAsia="方正仿宋_GBK" w:cs="方正仿宋_GBK"/>
          <w:spacing w:val="-3"/>
          <w:sz w:val="32"/>
          <w:szCs w:val="32"/>
        </w:rPr>
        <w:t>回头看”</w:t>
      </w:r>
      <w:r>
        <w:rPr>
          <w:rFonts w:hint="eastAsia" w:ascii="方正仿宋_GBK" w:hAnsi="方正仿宋_GBK" w:eastAsia="方正仿宋_GBK" w:cs="方正仿宋_GBK"/>
          <w:spacing w:val="-52"/>
          <w:sz w:val="32"/>
          <w:szCs w:val="32"/>
        </w:rPr>
        <w:t xml:space="preserve"> </w:t>
      </w:r>
      <w:r>
        <w:rPr>
          <w:rFonts w:hint="eastAsia" w:ascii="方正仿宋_GBK" w:hAnsi="方正仿宋_GBK" w:eastAsia="方正仿宋_GBK" w:cs="方正仿宋_GBK"/>
          <w:spacing w:val="-3"/>
          <w:sz w:val="32"/>
          <w:szCs w:val="32"/>
        </w:rPr>
        <w:t>监督检查，</w:t>
      </w:r>
      <w:r>
        <w:rPr>
          <w:rFonts w:hint="eastAsia" w:ascii="方正仿宋_GBK" w:hAnsi="方正仿宋_GBK" w:eastAsia="方正仿宋_GBK" w:cs="方正仿宋_GBK"/>
          <w:spacing w:val="6"/>
          <w:sz w:val="32"/>
          <w:szCs w:val="32"/>
        </w:rPr>
        <w:t>重点查看其整改落实情况。</w:t>
      </w:r>
    </w:p>
    <w:p>
      <w:pPr>
        <w:widowControl w:val="0"/>
        <w:spacing w:line="560" w:lineRule="exact"/>
        <w:ind w:left="784"/>
        <w:rPr>
          <w:rFonts w:hint="eastAsia" w:ascii="方正黑体_GBK" w:hAnsi="方正黑体_GBK" w:eastAsia="方正黑体_GBK" w:cs="方正黑体_GBK"/>
          <w:sz w:val="32"/>
          <w:szCs w:val="32"/>
        </w:rPr>
      </w:pPr>
      <w:r>
        <w:rPr>
          <w:rFonts w:hint="eastAsia" w:ascii="方正黑体_GBK" w:hAnsi="方正黑体_GBK" w:eastAsia="方正黑体_GBK" w:cs="方正黑体_GBK"/>
          <w:spacing w:val="-4"/>
          <w:position w:val="3"/>
          <w:sz w:val="32"/>
          <w:szCs w:val="32"/>
        </w:rPr>
        <w:t>三</w:t>
      </w:r>
      <w:r>
        <w:rPr>
          <w:rFonts w:hint="eastAsia" w:ascii="方正黑体_GBK" w:hAnsi="方正黑体_GBK" w:eastAsia="方正黑体_GBK" w:cs="方正黑体_GBK"/>
          <w:spacing w:val="-41"/>
          <w:position w:val="3"/>
          <w:sz w:val="32"/>
          <w:szCs w:val="32"/>
        </w:rPr>
        <w:t xml:space="preserve"> </w:t>
      </w:r>
      <w:r>
        <w:rPr>
          <w:rFonts w:hint="eastAsia" w:ascii="方正黑体_GBK" w:hAnsi="方正黑体_GBK" w:eastAsia="方正黑体_GBK" w:cs="方正黑体_GBK"/>
          <w:spacing w:val="-4"/>
          <w:position w:val="3"/>
          <w:sz w:val="32"/>
          <w:szCs w:val="32"/>
        </w:rPr>
        <w:t>、</w:t>
      </w:r>
      <w:r>
        <w:rPr>
          <w:rFonts w:hint="eastAsia" w:ascii="方正黑体_GBK" w:hAnsi="方正黑体_GBK" w:eastAsia="方正黑体_GBK" w:cs="方正黑体_GBK"/>
          <w:spacing w:val="-47"/>
          <w:position w:val="3"/>
          <w:sz w:val="32"/>
          <w:szCs w:val="32"/>
        </w:rPr>
        <w:t xml:space="preserve"> </w:t>
      </w:r>
      <w:r>
        <w:rPr>
          <w:rFonts w:hint="eastAsia" w:ascii="方正黑体_GBK" w:hAnsi="方正黑体_GBK" w:eastAsia="方正黑体_GBK" w:cs="方正黑体_GBK"/>
          <w:spacing w:val="-4"/>
          <w:position w:val="3"/>
          <w:sz w:val="32"/>
          <w:szCs w:val="32"/>
        </w:rPr>
        <w:t>工作要求</w:t>
      </w:r>
    </w:p>
    <w:p>
      <w:pPr>
        <w:pStyle w:val="34"/>
        <w:spacing w:after="0" w:line="560" w:lineRule="exact"/>
        <w:ind w:left="19" w:firstLine="644"/>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3"/>
          <w:sz w:val="32"/>
          <w:szCs w:val="32"/>
        </w:rPr>
        <w:t>区卫生健康监督执法支队</w:t>
      </w:r>
      <w:r>
        <w:rPr>
          <w:rFonts w:hint="eastAsia" w:ascii="方正仿宋_GBK" w:hAnsi="方正仿宋_GBK" w:eastAsia="方正仿宋_GBK" w:cs="方正仿宋_GBK"/>
          <w:spacing w:val="-43"/>
          <w:sz w:val="32"/>
          <w:szCs w:val="32"/>
        </w:rPr>
        <w:t xml:space="preserve"> </w:t>
      </w:r>
      <w:r>
        <w:rPr>
          <w:rFonts w:hint="eastAsia" w:ascii="方正仿宋_GBK" w:hAnsi="方正仿宋_GBK" w:eastAsia="方正仿宋_GBK" w:cs="方正仿宋_GBK"/>
          <w:spacing w:val="-1"/>
          <w:sz w:val="32"/>
          <w:szCs w:val="32"/>
        </w:rPr>
        <w:t>于9月29日前</w:t>
      </w:r>
      <w:r>
        <w:rPr>
          <w:rFonts w:hint="eastAsia" w:ascii="方正仿宋_GBK" w:hAnsi="方正仿宋_GBK" w:eastAsia="方正仿宋_GBK" w:cs="方正仿宋_GBK"/>
          <w:spacing w:val="-35"/>
          <w:sz w:val="32"/>
          <w:szCs w:val="32"/>
        </w:rPr>
        <w:t xml:space="preserve"> </w:t>
      </w:r>
      <w:r>
        <w:rPr>
          <w:rFonts w:hint="eastAsia" w:ascii="方正仿宋_GBK" w:hAnsi="方正仿宋_GBK" w:eastAsia="方正仿宋_GBK" w:cs="方正仿宋_GBK"/>
          <w:spacing w:val="-1"/>
          <w:sz w:val="32"/>
          <w:szCs w:val="32"/>
        </w:rPr>
        <w:t>，通过“</w:t>
      </w:r>
      <w:r>
        <w:rPr>
          <w:rFonts w:hint="eastAsia" w:ascii="方正仿宋_GBK" w:hAnsi="方正仿宋_GBK" w:eastAsia="方正仿宋_GBK" w:cs="方正仿宋_GBK"/>
          <w:spacing w:val="-47"/>
          <w:sz w:val="32"/>
          <w:szCs w:val="32"/>
        </w:rPr>
        <w:t xml:space="preserve"> </w:t>
      </w:r>
      <w:r>
        <w:rPr>
          <w:rFonts w:hint="eastAsia" w:ascii="方正仿宋_GBK" w:hAnsi="方正仿宋_GBK" w:eastAsia="方正仿宋_GBK" w:cs="方正仿宋_GBK"/>
          <w:spacing w:val="-1"/>
          <w:sz w:val="32"/>
          <w:szCs w:val="32"/>
        </w:rPr>
        <w:t>重庆卫生健康执</w:t>
      </w:r>
      <w:r>
        <w:rPr>
          <w:rFonts w:hint="eastAsia" w:ascii="方正仿宋_GBK" w:hAnsi="方正仿宋_GBK" w:eastAsia="方正仿宋_GBK" w:cs="方正仿宋_GBK"/>
          <w:spacing w:val="3"/>
          <w:sz w:val="32"/>
          <w:szCs w:val="32"/>
        </w:rPr>
        <w:t>法服务监督平台”</w:t>
      </w:r>
      <w:r>
        <w:rPr>
          <w:rFonts w:hint="eastAsia" w:ascii="方正仿宋_GBK" w:hAnsi="方正仿宋_GBK" w:eastAsia="方正仿宋_GBK" w:cs="方正仿宋_GBK"/>
          <w:spacing w:val="-27"/>
          <w:sz w:val="32"/>
          <w:szCs w:val="32"/>
        </w:rPr>
        <w:t xml:space="preserve"> </w:t>
      </w:r>
      <w:r>
        <w:rPr>
          <w:rFonts w:hint="eastAsia" w:ascii="方正仿宋_GBK" w:hAnsi="方正仿宋_GBK" w:eastAsia="方正仿宋_GBK" w:cs="方正仿宋_GBK"/>
          <w:spacing w:val="3"/>
          <w:sz w:val="32"/>
          <w:szCs w:val="32"/>
        </w:rPr>
        <w:t>的在线报表统计模块填报汇总表（附表</w:t>
      </w:r>
      <w:r>
        <w:rPr>
          <w:rFonts w:hint="eastAsia" w:ascii="方正仿宋_GBK" w:hAnsi="方正仿宋_GBK" w:eastAsia="方正仿宋_GBK" w:cs="方正仿宋_GBK"/>
          <w:spacing w:val="28"/>
          <w:sz w:val="32"/>
          <w:szCs w:val="32"/>
        </w:rPr>
        <w:t xml:space="preserve"> </w:t>
      </w:r>
      <w:r>
        <w:rPr>
          <w:rFonts w:hint="eastAsia" w:ascii="方正仿宋_GBK" w:hAnsi="方正仿宋_GBK" w:eastAsia="方正仿宋_GBK" w:cs="方正仿宋_GBK"/>
          <w:spacing w:val="3"/>
          <w:sz w:val="32"/>
          <w:szCs w:val="32"/>
        </w:rPr>
        <w:t>1</w:t>
      </w:r>
      <w:r>
        <w:rPr>
          <w:rFonts w:hint="eastAsia" w:ascii="方正仿宋_GBK" w:hAnsi="方正仿宋_GBK" w:eastAsia="方正仿宋_GBK" w:cs="方正仿宋_GBK"/>
          <w:spacing w:val="-42"/>
          <w:sz w:val="32"/>
          <w:szCs w:val="32"/>
        </w:rPr>
        <w:t xml:space="preserve"> </w:t>
      </w:r>
      <w:r>
        <w:rPr>
          <w:rFonts w:hint="eastAsia" w:ascii="方正仿宋_GBK" w:hAnsi="方正仿宋_GBK" w:eastAsia="方正仿宋_GBK" w:cs="方正仿宋_GBK"/>
          <w:spacing w:val="3"/>
          <w:sz w:val="32"/>
          <w:szCs w:val="32"/>
        </w:rPr>
        <w:t>、2</w:t>
      </w:r>
      <w:r>
        <w:rPr>
          <w:rFonts w:hint="eastAsia" w:ascii="方正仿宋_GBK" w:hAnsi="方正仿宋_GBK" w:eastAsia="方正仿宋_GBK" w:cs="方正仿宋_GBK"/>
          <w:spacing w:val="-19"/>
          <w:sz w:val="32"/>
          <w:szCs w:val="32"/>
        </w:rPr>
        <w:t xml:space="preserve"> </w:t>
      </w:r>
      <w:r>
        <w:rPr>
          <w:rFonts w:hint="eastAsia" w:ascii="方正仿宋_GBK" w:hAnsi="方正仿宋_GBK" w:eastAsia="方正仿宋_GBK" w:cs="方正仿宋_GBK"/>
          <w:spacing w:val="-57"/>
          <w:w w:val="77"/>
          <w:sz w:val="32"/>
          <w:szCs w:val="32"/>
        </w:rPr>
        <w:t>），</w:t>
      </w:r>
      <w:r>
        <w:rPr>
          <w:rFonts w:hint="eastAsia" w:ascii="方正仿宋_GBK" w:hAnsi="方正仿宋_GBK" w:eastAsia="方正仿宋_GBK" w:cs="方正仿宋_GBK"/>
          <w:spacing w:val="7"/>
          <w:sz w:val="32"/>
          <w:szCs w:val="32"/>
        </w:rPr>
        <w:t>并将工作总结报送至联系人电子邮箱。</w:t>
      </w:r>
    </w:p>
    <w:p>
      <w:pPr>
        <w:pStyle w:val="34"/>
        <w:spacing w:after="0" w:line="56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11"/>
          <w:sz w:val="32"/>
          <w:szCs w:val="32"/>
        </w:rPr>
        <w:t>联系人：张群英；联系电话68811863；电子邮箱：</w:t>
      </w:r>
      <w:r>
        <w:rPr>
          <w:rFonts w:hint="eastAsia" w:ascii="方正仿宋_GBK" w:hAnsi="方正仿宋_GBK" w:eastAsia="方正仿宋_GBK" w:cs="方正仿宋_GBK"/>
          <w:spacing w:val="5"/>
          <w:sz w:val="32"/>
          <w:szCs w:val="32"/>
        </w:rPr>
        <w:t>664198235@</w:t>
      </w:r>
      <w:r>
        <w:rPr>
          <w:rFonts w:hint="eastAsia" w:ascii="方正仿宋_GBK" w:hAnsi="方正仿宋_GBK" w:eastAsia="方正仿宋_GBK" w:cs="方正仿宋_GBK"/>
          <w:sz w:val="32"/>
          <w:szCs w:val="32"/>
        </w:rPr>
        <w:t>qq</w:t>
      </w:r>
      <w:r>
        <w:rPr>
          <w:rFonts w:hint="eastAsia" w:ascii="方正仿宋_GBK" w:hAnsi="方正仿宋_GBK" w:eastAsia="方正仿宋_GBK" w:cs="方正仿宋_GBK"/>
          <w:spacing w:val="5"/>
          <w:sz w:val="32"/>
          <w:szCs w:val="32"/>
        </w:rPr>
        <w:t>.</w:t>
      </w:r>
      <w:r>
        <w:rPr>
          <w:rFonts w:hint="eastAsia" w:ascii="方正仿宋_GBK" w:hAnsi="方正仿宋_GBK" w:eastAsia="方正仿宋_GBK" w:cs="方正仿宋_GBK"/>
          <w:sz w:val="32"/>
          <w:szCs w:val="32"/>
        </w:rPr>
        <w:t>com</w:t>
      </w:r>
      <w:r>
        <w:rPr>
          <w:rFonts w:hint="eastAsia" w:ascii="方正仿宋_GBK" w:hAnsi="方正仿宋_GBK" w:eastAsia="方正仿宋_GBK" w:cs="方正仿宋_GBK"/>
          <w:spacing w:val="5"/>
          <w:sz w:val="32"/>
          <w:szCs w:val="32"/>
        </w:rPr>
        <w:t>。</w:t>
      </w:r>
    </w:p>
    <w:p>
      <w:pPr>
        <w:widowControl w:val="0"/>
        <w:spacing w:line="560" w:lineRule="exact"/>
        <w:rPr>
          <w:rFonts w:hint="eastAsia" w:ascii="方正仿宋_GBK" w:hAnsi="方正仿宋_GBK" w:eastAsia="方正仿宋_GBK" w:cs="方正仿宋_GBK"/>
          <w:sz w:val="32"/>
          <w:szCs w:val="32"/>
        </w:rPr>
      </w:pPr>
    </w:p>
    <w:p>
      <w:pPr>
        <w:widowControl w:val="0"/>
        <w:spacing w:line="560" w:lineRule="exact"/>
        <w:rPr>
          <w:rFonts w:hint="eastAsia" w:ascii="方正仿宋_GBK" w:hAnsi="方正仿宋_GBK" w:eastAsia="方正仿宋_GBK" w:cs="方正仿宋_GBK"/>
          <w:sz w:val="32"/>
          <w:szCs w:val="32"/>
        </w:rPr>
      </w:pPr>
    </w:p>
    <w:p>
      <w:pPr>
        <w:pStyle w:val="34"/>
        <w:spacing w:after="0" w:line="560" w:lineRule="exact"/>
        <w:ind w:left="669"/>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11"/>
          <w:position w:val="17"/>
          <w:sz w:val="32"/>
          <w:szCs w:val="32"/>
        </w:rPr>
        <w:t>附表：</w:t>
      </w:r>
      <w:r>
        <w:rPr>
          <w:rFonts w:hint="eastAsia" w:ascii="方正仿宋_GBK" w:hAnsi="方正仿宋_GBK" w:eastAsia="方正仿宋_GBK" w:cs="方正仿宋_GBK"/>
          <w:spacing w:val="-34"/>
          <w:position w:val="17"/>
          <w:sz w:val="32"/>
          <w:szCs w:val="32"/>
        </w:rPr>
        <w:t xml:space="preserve"> </w:t>
      </w:r>
      <w:r>
        <w:rPr>
          <w:rFonts w:hint="eastAsia" w:ascii="方正仿宋_GBK" w:hAnsi="方正仿宋_GBK" w:eastAsia="方正仿宋_GBK" w:cs="方正仿宋_GBK"/>
          <w:spacing w:val="-11"/>
          <w:position w:val="17"/>
          <w:sz w:val="32"/>
          <w:szCs w:val="32"/>
        </w:rPr>
        <w:t>1.餐具饮具集中消毒服务单位专项监督检查信息汇总表</w:t>
      </w:r>
    </w:p>
    <w:p>
      <w:pPr>
        <w:pStyle w:val="34"/>
        <w:spacing w:after="0" w:line="560" w:lineRule="exact"/>
        <w:ind w:right="31"/>
        <w:rPr>
          <w:rFonts w:hint="eastAsia" w:ascii="方正仿宋_GBK" w:hAnsi="方正仿宋_GBK" w:eastAsia="方正仿宋_GBK" w:cs="方正仿宋_GBK"/>
          <w:spacing w:val="9"/>
          <w:sz w:val="32"/>
          <w:szCs w:val="32"/>
        </w:rPr>
      </w:pPr>
      <w:r>
        <w:rPr>
          <w:rFonts w:hint="eastAsia" w:ascii="方正仿宋_GBK" w:hAnsi="方正仿宋_GBK" w:eastAsia="方正仿宋_GBK" w:cs="方正仿宋_GBK"/>
          <w:spacing w:val="9"/>
          <w:sz w:val="32"/>
          <w:szCs w:val="32"/>
        </w:rPr>
        <w:t xml:space="preserve">         2.餐具饮具集中消毒服务单位专项监督检查</w:t>
      </w:r>
    </w:p>
    <w:p>
      <w:pPr>
        <w:pStyle w:val="34"/>
        <w:spacing w:after="0" w:line="560" w:lineRule="exact"/>
        <w:ind w:right="31" w:firstLine="1690" w:firstLineChars="5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9"/>
          <w:sz w:val="32"/>
          <w:szCs w:val="32"/>
        </w:rPr>
        <w:t>“</w:t>
      </w:r>
      <w:r>
        <w:rPr>
          <w:rFonts w:hint="eastAsia" w:ascii="方正仿宋_GBK" w:hAnsi="方正仿宋_GBK" w:eastAsia="方正仿宋_GBK" w:cs="方正仿宋_GBK"/>
          <w:spacing w:val="-17"/>
          <w:sz w:val="32"/>
          <w:szCs w:val="32"/>
        </w:rPr>
        <w:t xml:space="preserve"> </w:t>
      </w:r>
      <w:r>
        <w:rPr>
          <w:rFonts w:hint="eastAsia" w:ascii="方正仿宋_GBK" w:hAnsi="方正仿宋_GBK" w:eastAsia="方正仿宋_GBK" w:cs="方正仿宋_GBK"/>
          <w:spacing w:val="9"/>
          <w:sz w:val="32"/>
          <w:szCs w:val="32"/>
        </w:rPr>
        <w:t>回头看”</w:t>
      </w:r>
      <w:r>
        <w:rPr>
          <w:rFonts w:hint="eastAsia" w:ascii="方正仿宋_GBK" w:hAnsi="方正仿宋_GBK" w:eastAsia="方正仿宋_GBK" w:cs="方正仿宋_GBK"/>
          <w:spacing w:val="7"/>
          <w:sz w:val="32"/>
          <w:szCs w:val="32"/>
        </w:rPr>
        <w:t>检查情况汇总表</w:t>
      </w:r>
    </w:p>
    <w:p>
      <w:pPr>
        <w:spacing w:line="594" w:lineRule="exact"/>
        <w:rPr>
          <w:rFonts w:hint="eastAsia" w:ascii="方正仿宋_GBK" w:hAnsi="方正仿宋_GBK" w:eastAsia="方正仿宋_GBK" w:cs="方正仿宋_GBK"/>
          <w:sz w:val="32"/>
          <w:szCs w:val="32"/>
        </w:rPr>
        <w:sectPr>
          <w:footerReference r:id="rId32" w:type="default"/>
          <w:pgSz w:w="11905" w:h="16838"/>
          <w:pgMar w:top="1429" w:right="1349" w:bottom="1134" w:left="1599" w:header="0" w:footer="879" w:gutter="0"/>
          <w:pgNumType w:fmt="numberInDash"/>
          <w:cols w:space="720" w:num="1"/>
        </w:sectPr>
      </w:pPr>
    </w:p>
    <w:p>
      <w:pPr>
        <w:spacing w:before="115" w:line="470" w:lineRule="exact"/>
        <w:ind w:left="730"/>
        <w:rPr>
          <w:rFonts w:eastAsia="Times New Roman"/>
          <w:sz w:val="31"/>
          <w:szCs w:val="31"/>
        </w:rPr>
      </w:pPr>
      <w:r>
        <w:rPr>
          <w:rFonts w:ascii="方正黑体_GBK" w:hAnsi="方正黑体_GBK" w:eastAsia="方正黑体_GBK" w:cs="方正黑体_GBK"/>
          <w:spacing w:val="-7"/>
          <w:position w:val="3"/>
          <w:sz w:val="31"/>
          <w:szCs w:val="31"/>
        </w:rPr>
        <w:t>附表</w:t>
      </w:r>
      <w:r>
        <w:rPr>
          <w:rFonts w:ascii="方正黑体_GBK" w:hAnsi="方正黑体_GBK" w:eastAsia="方正黑体_GBK" w:cs="方正黑体_GBK"/>
          <w:spacing w:val="38"/>
          <w:w w:val="101"/>
          <w:position w:val="3"/>
          <w:sz w:val="31"/>
          <w:szCs w:val="31"/>
        </w:rPr>
        <w:t xml:space="preserve"> </w:t>
      </w:r>
      <w:r>
        <w:rPr>
          <w:rFonts w:eastAsia="Times New Roman"/>
          <w:spacing w:val="-7"/>
          <w:position w:val="3"/>
          <w:sz w:val="31"/>
          <w:szCs w:val="31"/>
        </w:rPr>
        <w:t>1</w:t>
      </w:r>
    </w:p>
    <w:p>
      <w:pPr>
        <w:pStyle w:val="34"/>
        <w:spacing w:before="50" w:line="204" w:lineRule="auto"/>
        <w:ind w:left="712" w:right="2170" w:firstLine="1370"/>
        <w:rPr>
          <w:sz w:val="28"/>
          <w:szCs w:val="28"/>
        </w:rPr>
      </w:pPr>
      <w:r>
        <w:rPr>
          <w:sz w:val="43"/>
          <w:szCs w:val="43"/>
        </w:rPr>
        <w:t>餐具饮具集中消毒服务单位专项监督检查信息汇总表</w:t>
      </w:r>
      <w:r>
        <w:rPr>
          <w:spacing w:val="5"/>
          <w:sz w:val="43"/>
          <w:szCs w:val="43"/>
        </w:rPr>
        <w:t xml:space="preserve"> </w:t>
      </w:r>
      <w:r>
        <w:rPr>
          <w:spacing w:val="-6"/>
          <w:sz w:val="28"/>
          <w:szCs w:val="28"/>
        </w:rPr>
        <w:t>填报单位（盖章</w:t>
      </w:r>
      <w:r>
        <w:rPr>
          <w:spacing w:val="-75"/>
          <w:sz w:val="28"/>
          <w:szCs w:val="28"/>
        </w:rPr>
        <w:t>）：</w:t>
      </w:r>
      <w:r>
        <w:rPr>
          <w:sz w:val="28"/>
          <w:szCs w:val="28"/>
          <w:u w:val="single"/>
        </w:rPr>
        <w:t xml:space="preserve">                                          </w:t>
      </w:r>
    </w:p>
    <w:p>
      <w:pPr>
        <w:spacing w:line="50" w:lineRule="exact"/>
      </w:pPr>
    </w:p>
    <w:tbl>
      <w:tblPr>
        <w:tblStyle w:val="88"/>
        <w:tblW w:w="14138"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47"/>
        <w:gridCol w:w="1086"/>
        <w:gridCol w:w="714"/>
        <w:gridCol w:w="938"/>
        <w:gridCol w:w="874"/>
        <w:gridCol w:w="750"/>
        <w:gridCol w:w="866"/>
        <w:gridCol w:w="876"/>
        <w:gridCol w:w="808"/>
        <w:gridCol w:w="832"/>
        <w:gridCol w:w="1017"/>
        <w:gridCol w:w="912"/>
        <w:gridCol w:w="1095"/>
        <w:gridCol w:w="1199"/>
        <w:gridCol w:w="12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1" w:hRule="atLeast"/>
        </w:trPr>
        <w:tc>
          <w:tcPr>
            <w:tcW w:w="947" w:type="dxa"/>
            <w:vMerge w:val="restart"/>
            <w:tcBorders>
              <w:bottom w:val="nil"/>
            </w:tcBorders>
            <w:noWrap w:val="0"/>
            <w:vAlign w:val="top"/>
          </w:tcPr>
          <w:p>
            <w:pPr>
              <w:spacing w:line="276" w:lineRule="auto"/>
            </w:pPr>
          </w:p>
          <w:p>
            <w:pPr>
              <w:spacing w:line="277" w:lineRule="auto"/>
            </w:pPr>
          </w:p>
          <w:p>
            <w:pPr>
              <w:spacing w:line="277" w:lineRule="auto"/>
            </w:pPr>
          </w:p>
          <w:p>
            <w:pPr>
              <w:pStyle w:val="189"/>
              <w:spacing w:before="86" w:line="209" w:lineRule="auto"/>
              <w:ind w:left="377" w:right="51" w:hanging="311"/>
              <w:rPr>
                <w:sz w:val="20"/>
                <w:szCs w:val="20"/>
              </w:rPr>
            </w:pPr>
            <w:r>
              <w:rPr>
                <w:spacing w:val="3"/>
                <w:sz w:val="20"/>
                <w:szCs w:val="20"/>
              </w:rPr>
              <w:t>检查单位</w:t>
            </w:r>
            <w:r>
              <w:rPr>
                <w:spacing w:val="1"/>
                <w:sz w:val="20"/>
                <w:szCs w:val="20"/>
              </w:rPr>
              <w:t xml:space="preserve"> </w:t>
            </w:r>
            <w:r>
              <w:rPr>
                <w:sz w:val="20"/>
                <w:szCs w:val="20"/>
              </w:rPr>
              <w:t>数</w:t>
            </w:r>
          </w:p>
        </w:tc>
        <w:tc>
          <w:tcPr>
            <w:tcW w:w="6104" w:type="dxa"/>
            <w:gridSpan w:val="7"/>
            <w:noWrap w:val="0"/>
            <w:vAlign w:val="top"/>
          </w:tcPr>
          <w:p>
            <w:pPr>
              <w:pStyle w:val="189"/>
              <w:spacing w:before="219" w:line="205" w:lineRule="auto"/>
              <w:ind w:left="1936"/>
              <w:rPr>
                <w:sz w:val="20"/>
                <w:szCs w:val="20"/>
                <w:lang w:eastAsia="zh-CN"/>
              </w:rPr>
            </w:pPr>
            <w:r>
              <w:rPr>
                <w:spacing w:val="4"/>
                <w:sz w:val="20"/>
                <w:szCs w:val="20"/>
                <w:lang w:eastAsia="zh-CN"/>
              </w:rPr>
              <w:t>生产管理情况（合格数）</w:t>
            </w:r>
          </w:p>
        </w:tc>
        <w:tc>
          <w:tcPr>
            <w:tcW w:w="1640" w:type="dxa"/>
            <w:gridSpan w:val="2"/>
            <w:tcBorders>
              <w:right w:val="single" w:color="000000" w:sz="4" w:space="0"/>
            </w:tcBorders>
            <w:noWrap w:val="0"/>
            <w:vAlign w:val="top"/>
          </w:tcPr>
          <w:p>
            <w:pPr>
              <w:pStyle w:val="189"/>
              <w:spacing w:before="71" w:line="192" w:lineRule="auto"/>
              <w:ind w:left="414" w:right="86" w:hanging="280"/>
              <w:rPr>
                <w:sz w:val="20"/>
                <w:szCs w:val="20"/>
                <w:lang w:eastAsia="zh-CN"/>
              </w:rPr>
            </w:pPr>
            <w:r>
              <w:rPr>
                <w:sz w:val="20"/>
                <w:szCs w:val="20"/>
                <w:lang w:eastAsia="zh-CN"/>
              </w:rPr>
              <w:t>出厂的餐具饮具</w:t>
            </w:r>
            <w:r>
              <w:rPr>
                <w:spacing w:val="5"/>
                <w:sz w:val="20"/>
                <w:szCs w:val="20"/>
                <w:lang w:eastAsia="zh-CN"/>
              </w:rPr>
              <w:t xml:space="preserve"> </w:t>
            </w:r>
            <w:r>
              <w:rPr>
                <w:spacing w:val="3"/>
                <w:sz w:val="20"/>
                <w:szCs w:val="20"/>
                <w:lang w:eastAsia="zh-CN"/>
              </w:rPr>
              <w:t>检测情况</w:t>
            </w:r>
          </w:p>
        </w:tc>
        <w:tc>
          <w:tcPr>
            <w:tcW w:w="5447" w:type="dxa"/>
            <w:gridSpan w:val="5"/>
            <w:tcBorders>
              <w:left w:val="single" w:color="000000" w:sz="4" w:space="0"/>
              <w:right w:val="single" w:color="000000" w:sz="4" w:space="0"/>
            </w:tcBorders>
            <w:noWrap w:val="0"/>
            <w:vAlign w:val="top"/>
          </w:tcPr>
          <w:p>
            <w:pPr>
              <w:pStyle w:val="189"/>
              <w:spacing w:before="192" w:line="202" w:lineRule="auto"/>
              <w:ind w:left="2257"/>
            </w:pPr>
            <w:r>
              <w:rPr>
                <w:spacing w:val="-6"/>
              </w:rPr>
              <w:t>行政处罚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78" w:hRule="atLeast"/>
        </w:trPr>
        <w:tc>
          <w:tcPr>
            <w:tcW w:w="947" w:type="dxa"/>
            <w:vMerge w:val="continue"/>
            <w:tcBorders>
              <w:top w:val="nil"/>
            </w:tcBorders>
            <w:noWrap w:val="0"/>
            <w:vAlign w:val="top"/>
          </w:tcPr>
          <w:p/>
        </w:tc>
        <w:tc>
          <w:tcPr>
            <w:tcW w:w="1086" w:type="dxa"/>
            <w:noWrap w:val="0"/>
            <w:vAlign w:val="top"/>
          </w:tcPr>
          <w:p>
            <w:pPr>
              <w:pStyle w:val="189"/>
              <w:spacing w:before="293" w:line="210" w:lineRule="auto"/>
              <w:ind w:left="21" w:right="21" w:firstLine="9"/>
              <w:jc w:val="both"/>
              <w:rPr>
                <w:sz w:val="20"/>
                <w:szCs w:val="20"/>
                <w:lang w:eastAsia="zh-CN"/>
              </w:rPr>
            </w:pPr>
            <w:r>
              <w:rPr>
                <w:spacing w:val="3"/>
                <w:sz w:val="20"/>
                <w:szCs w:val="20"/>
                <w:lang w:eastAsia="zh-CN"/>
              </w:rPr>
              <w:t>用水符合国</w:t>
            </w:r>
            <w:r>
              <w:rPr>
                <w:spacing w:val="2"/>
                <w:sz w:val="20"/>
                <w:szCs w:val="20"/>
                <w:lang w:eastAsia="zh-CN"/>
              </w:rPr>
              <w:t xml:space="preserve"> </w:t>
            </w:r>
            <w:r>
              <w:rPr>
                <w:spacing w:val="5"/>
                <w:sz w:val="20"/>
                <w:szCs w:val="20"/>
                <w:lang w:eastAsia="zh-CN"/>
              </w:rPr>
              <w:t>家饮用水卫</w:t>
            </w:r>
            <w:r>
              <w:rPr>
                <w:spacing w:val="1"/>
                <w:sz w:val="20"/>
                <w:szCs w:val="20"/>
                <w:lang w:eastAsia="zh-CN"/>
              </w:rPr>
              <w:t xml:space="preserve"> 生标准情况</w:t>
            </w:r>
          </w:p>
          <w:p>
            <w:pPr>
              <w:spacing w:before="20" w:line="196" w:lineRule="auto"/>
              <w:ind w:left="513"/>
              <w:rPr>
                <w:rFonts w:eastAsia="Times New Roman"/>
                <w:sz w:val="13"/>
                <w:szCs w:val="13"/>
              </w:rPr>
            </w:pPr>
            <w:r>
              <w:rPr>
                <w:rFonts w:eastAsia="Times New Roman"/>
                <w:sz w:val="13"/>
                <w:szCs w:val="13"/>
              </w:rPr>
              <w:t>1</w:t>
            </w:r>
          </w:p>
        </w:tc>
        <w:tc>
          <w:tcPr>
            <w:tcW w:w="714" w:type="dxa"/>
            <w:noWrap w:val="0"/>
            <w:vAlign w:val="top"/>
          </w:tcPr>
          <w:p>
            <w:pPr>
              <w:pStyle w:val="189"/>
              <w:spacing w:before="292" w:line="210" w:lineRule="auto"/>
              <w:ind w:left="55" w:right="39" w:hanging="11"/>
              <w:rPr>
                <w:sz w:val="20"/>
                <w:szCs w:val="20"/>
              </w:rPr>
            </w:pPr>
            <w:r>
              <w:rPr>
                <w:spacing w:val="4"/>
                <w:sz w:val="20"/>
                <w:szCs w:val="20"/>
              </w:rPr>
              <w:t>使用洗</w:t>
            </w:r>
            <w:r>
              <w:rPr>
                <w:spacing w:val="1"/>
                <w:sz w:val="20"/>
                <w:szCs w:val="20"/>
              </w:rPr>
              <w:t xml:space="preserve"> </w:t>
            </w:r>
            <w:r>
              <w:rPr>
                <w:sz w:val="20"/>
                <w:szCs w:val="20"/>
              </w:rPr>
              <w:t>涤剂、</w:t>
            </w:r>
            <w:r>
              <w:rPr>
                <w:spacing w:val="1"/>
                <w:sz w:val="20"/>
                <w:szCs w:val="20"/>
              </w:rPr>
              <w:t xml:space="preserve"> </w:t>
            </w:r>
            <w:r>
              <w:rPr>
                <w:sz w:val="20"/>
                <w:szCs w:val="20"/>
              </w:rPr>
              <w:t>消毒剂</w:t>
            </w:r>
          </w:p>
          <w:p>
            <w:pPr>
              <w:spacing w:before="21" w:line="196" w:lineRule="auto"/>
              <w:ind w:left="316"/>
              <w:rPr>
                <w:rFonts w:eastAsia="Times New Roman"/>
                <w:sz w:val="13"/>
                <w:szCs w:val="13"/>
              </w:rPr>
            </w:pPr>
            <w:r>
              <w:rPr>
                <w:rFonts w:eastAsia="Times New Roman"/>
                <w:sz w:val="13"/>
                <w:szCs w:val="13"/>
              </w:rPr>
              <w:t>2</w:t>
            </w:r>
          </w:p>
        </w:tc>
        <w:tc>
          <w:tcPr>
            <w:tcW w:w="938" w:type="dxa"/>
            <w:noWrap w:val="0"/>
            <w:vAlign w:val="top"/>
          </w:tcPr>
          <w:p>
            <w:pPr>
              <w:spacing w:line="357" w:lineRule="auto"/>
            </w:pPr>
          </w:p>
          <w:p>
            <w:pPr>
              <w:pStyle w:val="189"/>
              <w:spacing w:before="86" w:line="209" w:lineRule="auto"/>
              <w:ind w:left="68"/>
              <w:rPr>
                <w:sz w:val="20"/>
                <w:szCs w:val="20"/>
              </w:rPr>
            </w:pPr>
            <w:r>
              <w:rPr>
                <w:spacing w:val="1"/>
                <w:sz w:val="20"/>
                <w:szCs w:val="20"/>
              </w:rPr>
              <w:t>消毒餐饮</w:t>
            </w:r>
          </w:p>
          <w:p>
            <w:pPr>
              <w:pStyle w:val="189"/>
              <w:spacing w:line="210" w:lineRule="auto"/>
              <w:ind w:left="59"/>
              <w:rPr>
                <w:sz w:val="20"/>
                <w:szCs w:val="20"/>
              </w:rPr>
            </w:pPr>
            <w:r>
              <w:rPr>
                <w:spacing w:val="3"/>
                <w:sz w:val="20"/>
                <w:szCs w:val="20"/>
              </w:rPr>
              <w:t>具逐批检</w:t>
            </w:r>
          </w:p>
          <w:p>
            <w:pPr>
              <w:pStyle w:val="189"/>
              <w:spacing w:line="213" w:lineRule="auto"/>
              <w:ind w:left="367"/>
              <w:rPr>
                <w:sz w:val="20"/>
                <w:szCs w:val="20"/>
              </w:rPr>
            </w:pPr>
            <w:r>
              <w:rPr>
                <w:sz w:val="20"/>
                <w:szCs w:val="20"/>
              </w:rPr>
              <w:t>验</w:t>
            </w:r>
          </w:p>
        </w:tc>
        <w:tc>
          <w:tcPr>
            <w:tcW w:w="874" w:type="dxa"/>
            <w:noWrap w:val="0"/>
            <w:vAlign w:val="top"/>
          </w:tcPr>
          <w:p>
            <w:pPr>
              <w:spacing w:line="356" w:lineRule="auto"/>
            </w:pPr>
          </w:p>
          <w:p>
            <w:pPr>
              <w:pStyle w:val="189"/>
              <w:spacing w:before="86" w:line="210" w:lineRule="auto"/>
              <w:ind w:left="29" w:right="15" w:hanging="1"/>
              <w:jc w:val="both"/>
              <w:rPr>
                <w:sz w:val="20"/>
                <w:szCs w:val="20"/>
                <w:lang w:eastAsia="zh-CN"/>
              </w:rPr>
            </w:pPr>
            <w:r>
              <w:rPr>
                <w:spacing w:val="3"/>
                <w:sz w:val="20"/>
                <w:szCs w:val="20"/>
                <w:lang w:eastAsia="zh-CN"/>
              </w:rPr>
              <w:t>餐具饮具</w:t>
            </w:r>
            <w:r>
              <w:rPr>
                <w:spacing w:val="2"/>
                <w:sz w:val="20"/>
                <w:szCs w:val="20"/>
                <w:lang w:eastAsia="zh-CN"/>
              </w:rPr>
              <w:t xml:space="preserve"> </w:t>
            </w:r>
            <w:r>
              <w:rPr>
                <w:spacing w:val="3"/>
                <w:sz w:val="20"/>
                <w:szCs w:val="20"/>
                <w:lang w:eastAsia="zh-CN"/>
              </w:rPr>
              <w:t>随附消毒</w:t>
            </w:r>
            <w:r>
              <w:rPr>
                <w:sz w:val="20"/>
                <w:szCs w:val="20"/>
                <w:lang w:eastAsia="zh-CN"/>
              </w:rPr>
              <w:t xml:space="preserve"> </w:t>
            </w:r>
            <w:r>
              <w:rPr>
                <w:spacing w:val="3"/>
                <w:sz w:val="20"/>
                <w:szCs w:val="20"/>
                <w:lang w:eastAsia="zh-CN"/>
              </w:rPr>
              <w:t>合格证明</w:t>
            </w:r>
          </w:p>
        </w:tc>
        <w:tc>
          <w:tcPr>
            <w:tcW w:w="750" w:type="dxa"/>
            <w:noWrap w:val="0"/>
            <w:vAlign w:val="top"/>
          </w:tcPr>
          <w:p>
            <w:pPr>
              <w:spacing w:line="357" w:lineRule="auto"/>
            </w:pPr>
          </w:p>
          <w:p>
            <w:pPr>
              <w:pStyle w:val="189"/>
              <w:spacing w:before="85" w:line="210" w:lineRule="auto"/>
              <w:ind w:left="276" w:right="55" w:hanging="180"/>
              <w:rPr>
                <w:sz w:val="20"/>
                <w:szCs w:val="20"/>
              </w:rPr>
            </w:pPr>
            <w:r>
              <w:rPr>
                <w:spacing w:val="-6"/>
                <w:sz w:val="20"/>
                <w:szCs w:val="20"/>
              </w:rPr>
              <w:t>出厂检</w:t>
            </w:r>
            <w:r>
              <w:rPr>
                <w:sz w:val="20"/>
                <w:szCs w:val="20"/>
              </w:rPr>
              <w:t xml:space="preserve"> 验</w:t>
            </w:r>
          </w:p>
          <w:p>
            <w:pPr>
              <w:pStyle w:val="189"/>
              <w:spacing w:line="212" w:lineRule="auto"/>
              <w:ind w:left="117"/>
              <w:rPr>
                <w:rFonts w:ascii="Times New Roman" w:hAnsi="Times New Roman" w:eastAsia="Times New Roman" w:cs="Times New Roman"/>
                <w:sz w:val="13"/>
                <w:szCs w:val="13"/>
              </w:rPr>
            </w:pPr>
            <w:r>
              <w:rPr>
                <w:sz w:val="20"/>
                <w:szCs w:val="20"/>
              </w:rPr>
              <w:t>记录</w:t>
            </w:r>
            <w:r>
              <w:rPr>
                <w:spacing w:val="-8"/>
                <w:sz w:val="20"/>
                <w:szCs w:val="20"/>
              </w:rPr>
              <w:t xml:space="preserve"> </w:t>
            </w:r>
            <w:r>
              <w:rPr>
                <w:rFonts w:ascii="Times New Roman" w:hAnsi="Times New Roman" w:eastAsia="Times New Roman" w:cs="Times New Roman"/>
                <w:position w:val="6"/>
                <w:sz w:val="13"/>
                <w:szCs w:val="13"/>
              </w:rPr>
              <w:t>3</w:t>
            </w:r>
          </w:p>
        </w:tc>
        <w:tc>
          <w:tcPr>
            <w:tcW w:w="866" w:type="dxa"/>
            <w:noWrap w:val="0"/>
            <w:vAlign w:val="top"/>
          </w:tcPr>
          <w:p>
            <w:pPr>
              <w:spacing w:line="252" w:lineRule="auto"/>
            </w:pPr>
          </w:p>
          <w:p>
            <w:pPr>
              <w:spacing w:line="253" w:lineRule="auto"/>
            </w:pPr>
          </w:p>
          <w:p>
            <w:pPr>
              <w:pStyle w:val="189"/>
              <w:spacing w:before="86" w:line="210" w:lineRule="auto"/>
              <w:ind w:left="27" w:right="11" w:firstLine="24"/>
              <w:rPr>
                <w:sz w:val="20"/>
                <w:szCs w:val="20"/>
              </w:rPr>
            </w:pPr>
            <w:r>
              <w:rPr>
                <w:spacing w:val="-4"/>
                <w:sz w:val="20"/>
                <w:szCs w:val="20"/>
              </w:rPr>
              <w:t>出厂检验</w:t>
            </w:r>
            <w:r>
              <w:rPr>
                <w:spacing w:val="2"/>
                <w:sz w:val="20"/>
                <w:szCs w:val="20"/>
              </w:rPr>
              <w:t xml:space="preserve"> 记录保存</w:t>
            </w:r>
          </w:p>
        </w:tc>
        <w:tc>
          <w:tcPr>
            <w:tcW w:w="876" w:type="dxa"/>
            <w:noWrap w:val="0"/>
            <w:vAlign w:val="top"/>
          </w:tcPr>
          <w:p>
            <w:pPr>
              <w:pStyle w:val="189"/>
              <w:spacing w:before="293" w:line="210" w:lineRule="auto"/>
              <w:ind w:left="19" w:right="14" w:firstLine="9"/>
              <w:jc w:val="both"/>
              <w:rPr>
                <w:sz w:val="20"/>
                <w:szCs w:val="20"/>
                <w:lang w:eastAsia="zh-CN"/>
              </w:rPr>
            </w:pPr>
            <w:r>
              <w:rPr>
                <w:spacing w:val="4"/>
                <w:sz w:val="20"/>
                <w:szCs w:val="20"/>
                <w:lang w:eastAsia="zh-CN"/>
              </w:rPr>
              <w:t>餐具饮具</w:t>
            </w:r>
            <w:r>
              <w:rPr>
                <w:sz w:val="20"/>
                <w:szCs w:val="20"/>
                <w:lang w:eastAsia="zh-CN"/>
              </w:rPr>
              <w:t xml:space="preserve"> </w:t>
            </w:r>
            <w:r>
              <w:rPr>
                <w:spacing w:val="6"/>
                <w:sz w:val="20"/>
                <w:szCs w:val="20"/>
                <w:lang w:eastAsia="zh-CN"/>
              </w:rPr>
              <w:t>包装标注</w:t>
            </w:r>
            <w:r>
              <w:rPr>
                <w:sz w:val="20"/>
                <w:szCs w:val="20"/>
                <w:lang w:eastAsia="zh-CN"/>
              </w:rPr>
              <w:t xml:space="preserve"> </w:t>
            </w:r>
            <w:r>
              <w:rPr>
                <w:spacing w:val="2"/>
                <w:sz w:val="20"/>
                <w:szCs w:val="20"/>
                <w:lang w:eastAsia="zh-CN"/>
              </w:rPr>
              <w:t>相关内容</w:t>
            </w:r>
          </w:p>
          <w:p>
            <w:pPr>
              <w:spacing w:before="20" w:line="196" w:lineRule="auto"/>
              <w:ind w:left="400"/>
              <w:rPr>
                <w:rFonts w:eastAsia="Times New Roman"/>
                <w:sz w:val="13"/>
                <w:szCs w:val="13"/>
              </w:rPr>
            </w:pPr>
            <w:r>
              <w:rPr>
                <w:rFonts w:eastAsia="Times New Roman"/>
                <w:spacing w:val="1"/>
                <w:sz w:val="13"/>
                <w:szCs w:val="13"/>
              </w:rPr>
              <w:t>4</w:t>
            </w:r>
          </w:p>
        </w:tc>
        <w:tc>
          <w:tcPr>
            <w:tcW w:w="808" w:type="dxa"/>
            <w:noWrap w:val="0"/>
            <w:vAlign w:val="top"/>
          </w:tcPr>
          <w:p>
            <w:pPr>
              <w:spacing w:line="357" w:lineRule="auto"/>
            </w:pPr>
          </w:p>
          <w:p>
            <w:pPr>
              <w:pStyle w:val="189"/>
              <w:spacing w:before="86" w:line="209" w:lineRule="auto"/>
              <w:ind w:left="99"/>
              <w:rPr>
                <w:sz w:val="20"/>
                <w:szCs w:val="20"/>
              </w:rPr>
            </w:pPr>
            <w:r>
              <w:rPr>
                <w:spacing w:val="3"/>
                <w:sz w:val="20"/>
                <w:szCs w:val="20"/>
              </w:rPr>
              <w:t>检测餐</w:t>
            </w:r>
          </w:p>
          <w:p>
            <w:pPr>
              <w:pStyle w:val="189"/>
              <w:spacing w:line="210" w:lineRule="auto"/>
              <w:ind w:left="99"/>
              <w:rPr>
                <w:sz w:val="20"/>
                <w:szCs w:val="20"/>
              </w:rPr>
            </w:pPr>
            <w:r>
              <w:rPr>
                <w:spacing w:val="3"/>
                <w:sz w:val="20"/>
                <w:szCs w:val="20"/>
              </w:rPr>
              <w:t>饮具套</w:t>
            </w:r>
          </w:p>
          <w:p>
            <w:pPr>
              <w:pStyle w:val="189"/>
              <w:spacing w:line="208" w:lineRule="auto"/>
              <w:ind w:left="308"/>
              <w:rPr>
                <w:sz w:val="20"/>
                <w:szCs w:val="20"/>
              </w:rPr>
            </w:pPr>
            <w:r>
              <w:rPr>
                <w:sz w:val="20"/>
                <w:szCs w:val="20"/>
              </w:rPr>
              <w:t>数</w:t>
            </w:r>
          </w:p>
        </w:tc>
        <w:tc>
          <w:tcPr>
            <w:tcW w:w="832" w:type="dxa"/>
            <w:tcBorders>
              <w:right w:val="single" w:color="000000" w:sz="4" w:space="0"/>
            </w:tcBorders>
            <w:noWrap w:val="0"/>
            <w:vAlign w:val="top"/>
          </w:tcPr>
          <w:p>
            <w:pPr>
              <w:spacing w:line="356" w:lineRule="auto"/>
            </w:pPr>
          </w:p>
          <w:p>
            <w:pPr>
              <w:pStyle w:val="189"/>
              <w:spacing w:before="86" w:line="210" w:lineRule="auto"/>
              <w:ind w:left="318" w:right="94" w:hanging="203"/>
              <w:rPr>
                <w:sz w:val="20"/>
                <w:szCs w:val="20"/>
              </w:rPr>
            </w:pPr>
            <w:r>
              <w:rPr>
                <w:spacing w:val="3"/>
                <w:sz w:val="20"/>
                <w:szCs w:val="20"/>
              </w:rPr>
              <w:t>检测合</w:t>
            </w:r>
            <w:r>
              <w:rPr>
                <w:sz w:val="20"/>
                <w:szCs w:val="20"/>
              </w:rPr>
              <w:t xml:space="preserve"> 格</w:t>
            </w:r>
          </w:p>
          <w:p>
            <w:pPr>
              <w:pStyle w:val="189"/>
              <w:spacing w:line="208" w:lineRule="auto"/>
              <w:ind w:left="217"/>
              <w:rPr>
                <w:sz w:val="20"/>
                <w:szCs w:val="20"/>
              </w:rPr>
            </w:pPr>
            <w:r>
              <w:rPr>
                <w:spacing w:val="1"/>
                <w:sz w:val="20"/>
                <w:szCs w:val="20"/>
              </w:rPr>
              <w:t>套数</w:t>
            </w:r>
          </w:p>
        </w:tc>
        <w:tc>
          <w:tcPr>
            <w:tcW w:w="1017" w:type="dxa"/>
            <w:tcBorders>
              <w:left w:val="single" w:color="000000" w:sz="4" w:space="0"/>
              <w:right w:val="single" w:color="000000" w:sz="4" w:space="0"/>
            </w:tcBorders>
            <w:noWrap w:val="0"/>
            <w:vAlign w:val="top"/>
          </w:tcPr>
          <w:p>
            <w:pPr>
              <w:spacing w:line="298" w:lineRule="auto"/>
            </w:pPr>
          </w:p>
          <w:p>
            <w:pPr>
              <w:pStyle w:val="189"/>
              <w:spacing w:before="103" w:line="190" w:lineRule="auto"/>
              <w:ind w:left="147" w:right="24" w:hanging="98"/>
              <w:jc w:val="both"/>
              <w:rPr>
                <w:lang w:eastAsia="zh-CN"/>
              </w:rPr>
            </w:pPr>
            <w:r>
              <w:rPr>
                <w:spacing w:val="-7"/>
                <w:lang w:eastAsia="zh-CN"/>
              </w:rPr>
              <w:t>行政处罚</w:t>
            </w:r>
            <w:r>
              <w:rPr>
                <w:lang w:eastAsia="zh-CN"/>
              </w:rPr>
              <w:t xml:space="preserve"> </w:t>
            </w:r>
            <w:r>
              <w:rPr>
                <w:spacing w:val="-2"/>
                <w:lang w:eastAsia="zh-CN"/>
              </w:rPr>
              <w:t xml:space="preserve">案件数  </w:t>
            </w:r>
            <w:r>
              <w:rPr>
                <w:spacing w:val="2"/>
                <w:lang w:eastAsia="zh-CN"/>
              </w:rPr>
              <w:t>（件）</w:t>
            </w:r>
          </w:p>
        </w:tc>
        <w:tc>
          <w:tcPr>
            <w:tcW w:w="912" w:type="dxa"/>
            <w:tcBorders>
              <w:left w:val="single" w:color="000000" w:sz="4" w:space="0"/>
              <w:right w:val="single" w:color="000000" w:sz="4" w:space="0"/>
            </w:tcBorders>
            <w:noWrap w:val="0"/>
            <w:vAlign w:val="top"/>
          </w:tcPr>
          <w:p>
            <w:pPr>
              <w:spacing w:line="458" w:lineRule="auto"/>
            </w:pPr>
          </w:p>
          <w:p>
            <w:pPr>
              <w:pStyle w:val="189"/>
              <w:spacing w:before="103" w:line="192" w:lineRule="auto"/>
              <w:ind w:left="94" w:right="84" w:firstLine="138"/>
            </w:pPr>
            <w:r>
              <w:rPr>
                <w:spacing w:val="-10"/>
              </w:rPr>
              <w:t>警告</w:t>
            </w:r>
            <w:r>
              <w:t xml:space="preserve">   （件）</w:t>
            </w:r>
          </w:p>
        </w:tc>
        <w:tc>
          <w:tcPr>
            <w:tcW w:w="1095" w:type="dxa"/>
            <w:tcBorders>
              <w:left w:val="single" w:color="000000" w:sz="4" w:space="0"/>
              <w:right w:val="single" w:color="000000" w:sz="4" w:space="0"/>
            </w:tcBorders>
            <w:noWrap w:val="0"/>
            <w:vAlign w:val="top"/>
          </w:tcPr>
          <w:p>
            <w:pPr>
              <w:spacing w:line="458" w:lineRule="auto"/>
            </w:pPr>
          </w:p>
          <w:p>
            <w:pPr>
              <w:pStyle w:val="189"/>
              <w:spacing w:before="103" w:line="192" w:lineRule="auto"/>
              <w:ind w:left="188" w:right="173" w:firstLine="145"/>
            </w:pPr>
            <w:r>
              <w:rPr>
                <w:spacing w:val="-9"/>
                <w:w w:val="98"/>
              </w:rPr>
              <w:t>罚款</w:t>
            </w:r>
            <w:r>
              <w:t xml:space="preserve">   （件）</w:t>
            </w:r>
          </w:p>
        </w:tc>
        <w:tc>
          <w:tcPr>
            <w:tcW w:w="1199" w:type="dxa"/>
            <w:tcBorders>
              <w:left w:val="single" w:color="000000" w:sz="4" w:space="0"/>
              <w:right w:val="single" w:color="000000" w:sz="4" w:space="0"/>
            </w:tcBorders>
            <w:noWrap w:val="0"/>
            <w:vAlign w:val="top"/>
          </w:tcPr>
          <w:p>
            <w:pPr>
              <w:spacing w:line="458" w:lineRule="auto"/>
            </w:pPr>
          </w:p>
          <w:p>
            <w:pPr>
              <w:pStyle w:val="189"/>
              <w:spacing w:before="103" w:line="192" w:lineRule="auto"/>
              <w:ind w:left="240" w:right="112" w:hanging="89"/>
            </w:pPr>
            <w:r>
              <w:rPr>
                <w:spacing w:val="-6"/>
                <w:w w:val="98"/>
              </w:rPr>
              <w:t>罚款金额</w:t>
            </w:r>
            <w:r>
              <w:rPr>
                <w:spacing w:val="7"/>
              </w:rPr>
              <w:t xml:space="preserve"> </w:t>
            </w:r>
            <w:r>
              <w:rPr>
                <w:spacing w:val="2"/>
              </w:rPr>
              <w:t>（元）</w:t>
            </w:r>
          </w:p>
        </w:tc>
        <w:tc>
          <w:tcPr>
            <w:tcW w:w="1224" w:type="dxa"/>
            <w:tcBorders>
              <w:left w:val="single" w:color="000000" w:sz="4" w:space="0"/>
              <w:right w:val="single" w:color="000000" w:sz="4" w:space="0"/>
            </w:tcBorders>
            <w:noWrap w:val="0"/>
            <w:vAlign w:val="top"/>
          </w:tcPr>
          <w:p>
            <w:pPr>
              <w:spacing w:line="458" w:lineRule="auto"/>
            </w:pPr>
          </w:p>
          <w:p>
            <w:pPr>
              <w:pStyle w:val="189"/>
              <w:spacing w:before="103" w:line="192" w:lineRule="auto"/>
              <w:ind w:left="162" w:right="9" w:hanging="119"/>
            </w:pPr>
            <w:r>
              <w:rPr>
                <w:spacing w:val="-5"/>
                <w:w w:val="98"/>
              </w:rPr>
              <w:t>责令停产停</w:t>
            </w:r>
            <w:r>
              <w:rPr>
                <w:spacing w:val="9"/>
              </w:rPr>
              <w:t xml:space="preserve"> </w:t>
            </w:r>
            <w:r>
              <w:rPr>
                <w:spacing w:val="-7"/>
              </w:rPr>
              <w:t>业（家）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50" w:hRule="atLeast"/>
        </w:trPr>
        <w:tc>
          <w:tcPr>
            <w:tcW w:w="947" w:type="dxa"/>
            <w:noWrap w:val="0"/>
            <w:vAlign w:val="top"/>
          </w:tcPr>
          <w:p/>
        </w:tc>
        <w:tc>
          <w:tcPr>
            <w:tcW w:w="1086" w:type="dxa"/>
            <w:noWrap w:val="0"/>
            <w:vAlign w:val="top"/>
          </w:tcPr>
          <w:p/>
        </w:tc>
        <w:tc>
          <w:tcPr>
            <w:tcW w:w="714" w:type="dxa"/>
            <w:noWrap w:val="0"/>
            <w:vAlign w:val="top"/>
          </w:tcPr>
          <w:p/>
        </w:tc>
        <w:tc>
          <w:tcPr>
            <w:tcW w:w="938" w:type="dxa"/>
            <w:noWrap w:val="0"/>
            <w:vAlign w:val="top"/>
          </w:tcPr>
          <w:p/>
        </w:tc>
        <w:tc>
          <w:tcPr>
            <w:tcW w:w="874" w:type="dxa"/>
            <w:noWrap w:val="0"/>
            <w:vAlign w:val="top"/>
          </w:tcPr>
          <w:p/>
        </w:tc>
        <w:tc>
          <w:tcPr>
            <w:tcW w:w="750" w:type="dxa"/>
            <w:noWrap w:val="0"/>
            <w:vAlign w:val="top"/>
          </w:tcPr>
          <w:p/>
        </w:tc>
        <w:tc>
          <w:tcPr>
            <w:tcW w:w="866" w:type="dxa"/>
            <w:noWrap w:val="0"/>
            <w:vAlign w:val="top"/>
          </w:tcPr>
          <w:p/>
        </w:tc>
        <w:tc>
          <w:tcPr>
            <w:tcW w:w="876" w:type="dxa"/>
            <w:noWrap w:val="0"/>
            <w:vAlign w:val="top"/>
          </w:tcPr>
          <w:p/>
        </w:tc>
        <w:tc>
          <w:tcPr>
            <w:tcW w:w="808" w:type="dxa"/>
            <w:noWrap w:val="0"/>
            <w:vAlign w:val="top"/>
          </w:tcPr>
          <w:p/>
        </w:tc>
        <w:tc>
          <w:tcPr>
            <w:tcW w:w="832" w:type="dxa"/>
            <w:noWrap w:val="0"/>
            <w:vAlign w:val="top"/>
          </w:tcPr>
          <w:p/>
        </w:tc>
        <w:tc>
          <w:tcPr>
            <w:tcW w:w="1017" w:type="dxa"/>
            <w:noWrap w:val="0"/>
            <w:vAlign w:val="top"/>
          </w:tcPr>
          <w:p/>
        </w:tc>
        <w:tc>
          <w:tcPr>
            <w:tcW w:w="912" w:type="dxa"/>
            <w:tcBorders>
              <w:right w:val="single" w:color="000000" w:sz="4" w:space="0"/>
            </w:tcBorders>
            <w:noWrap w:val="0"/>
            <w:vAlign w:val="top"/>
          </w:tcPr>
          <w:p/>
        </w:tc>
        <w:tc>
          <w:tcPr>
            <w:tcW w:w="1095" w:type="dxa"/>
            <w:tcBorders>
              <w:left w:val="single" w:color="000000" w:sz="4" w:space="0"/>
              <w:bottom w:val="single" w:color="000000" w:sz="4" w:space="0"/>
              <w:right w:val="single" w:color="000000" w:sz="4" w:space="0"/>
            </w:tcBorders>
            <w:noWrap w:val="0"/>
            <w:vAlign w:val="top"/>
          </w:tcPr>
          <w:p/>
        </w:tc>
        <w:tc>
          <w:tcPr>
            <w:tcW w:w="1199" w:type="dxa"/>
            <w:tcBorders>
              <w:left w:val="single" w:color="000000" w:sz="4" w:space="0"/>
              <w:bottom w:val="single" w:color="000000" w:sz="4" w:space="0"/>
              <w:right w:val="single" w:color="000000" w:sz="4" w:space="0"/>
            </w:tcBorders>
            <w:noWrap w:val="0"/>
            <w:vAlign w:val="top"/>
          </w:tcPr>
          <w:p/>
        </w:tc>
        <w:tc>
          <w:tcPr>
            <w:tcW w:w="1224" w:type="dxa"/>
            <w:tcBorders>
              <w:left w:val="single" w:color="000000" w:sz="4" w:space="0"/>
              <w:bottom w:val="single" w:color="000000" w:sz="4" w:space="0"/>
              <w:right w:val="single" w:color="000000" w:sz="4" w:space="0"/>
            </w:tcBorders>
            <w:noWrap w:val="0"/>
            <w:vAlign w:val="top"/>
          </w:tcPr>
          <w:p/>
        </w:tc>
      </w:tr>
    </w:tbl>
    <w:p>
      <w:pPr>
        <w:pStyle w:val="34"/>
        <w:spacing w:before="76" w:line="206" w:lineRule="auto"/>
        <w:ind w:left="1541" w:right="811" w:hanging="831"/>
        <w:rPr>
          <w:sz w:val="24"/>
        </w:rPr>
      </w:pPr>
      <w:r>
        <w:rPr>
          <w:spacing w:val="-5"/>
          <w:sz w:val="24"/>
        </w:rPr>
        <w:t>备注：</w:t>
      </w:r>
      <w:r>
        <w:rPr>
          <w:rFonts w:eastAsia="Times New Roman"/>
          <w:spacing w:val="-5"/>
          <w:sz w:val="24"/>
        </w:rPr>
        <w:t>1.</w:t>
      </w:r>
      <w:r>
        <w:rPr>
          <w:spacing w:val="-5"/>
          <w:sz w:val="24"/>
        </w:rPr>
        <w:t>用水由持有效卫生许可证供水单位供应的，原则上视为合格；用水为自建设施供水或其他方式供应的，通过检查水</w:t>
      </w:r>
      <w:r>
        <w:rPr>
          <w:spacing w:val="2"/>
          <w:sz w:val="24"/>
        </w:rPr>
        <w:t xml:space="preserve"> </w:t>
      </w:r>
      <w:r>
        <w:rPr>
          <w:spacing w:val="-8"/>
          <w:sz w:val="24"/>
        </w:rPr>
        <w:t>质检验报告</w:t>
      </w:r>
      <w:r>
        <w:rPr>
          <w:spacing w:val="-32"/>
          <w:sz w:val="24"/>
        </w:rPr>
        <w:t xml:space="preserve"> </w:t>
      </w:r>
      <w:r>
        <w:rPr>
          <w:spacing w:val="-8"/>
          <w:sz w:val="24"/>
        </w:rPr>
        <w:t>，判定是否合格。</w:t>
      </w:r>
    </w:p>
    <w:p>
      <w:pPr>
        <w:pStyle w:val="34"/>
        <w:spacing w:before="14" w:line="201" w:lineRule="auto"/>
        <w:ind w:left="1411"/>
        <w:rPr>
          <w:sz w:val="24"/>
        </w:rPr>
      </w:pPr>
      <w:r>
        <w:rPr>
          <w:rFonts w:eastAsia="Times New Roman"/>
          <w:spacing w:val="-5"/>
          <w:sz w:val="24"/>
        </w:rPr>
        <w:t>2.</w:t>
      </w:r>
      <w:r>
        <w:rPr>
          <w:spacing w:val="-5"/>
          <w:sz w:val="24"/>
        </w:rPr>
        <w:t>使用的洗涤剂和消毒剂均符合规定的判定为合格单位</w:t>
      </w:r>
      <w:r>
        <w:rPr>
          <w:spacing w:val="-28"/>
          <w:sz w:val="24"/>
        </w:rPr>
        <w:t xml:space="preserve"> </w:t>
      </w:r>
      <w:r>
        <w:rPr>
          <w:spacing w:val="-5"/>
          <w:sz w:val="24"/>
        </w:rPr>
        <w:t>，有一项不符合规定的判定为不合格单位。</w:t>
      </w:r>
    </w:p>
    <w:p>
      <w:pPr>
        <w:pStyle w:val="34"/>
        <w:spacing w:before="13" w:line="206" w:lineRule="auto"/>
        <w:ind w:left="1673" w:right="811" w:hanging="257"/>
        <w:rPr>
          <w:sz w:val="24"/>
        </w:rPr>
      </w:pPr>
      <w:r>
        <w:rPr>
          <w:rFonts w:eastAsia="Times New Roman"/>
          <w:spacing w:val="-5"/>
          <w:sz w:val="24"/>
        </w:rPr>
        <w:t>3.</w:t>
      </w:r>
      <w:r>
        <w:rPr>
          <w:spacing w:val="-5"/>
          <w:sz w:val="24"/>
        </w:rPr>
        <w:t>指建立出厂检验记录并记录出厂餐具饮具数量、消毒日期和批号、使用期限、出厂日期以及委托方名称、地址、联</w:t>
      </w:r>
      <w:r>
        <w:rPr>
          <w:spacing w:val="1"/>
          <w:sz w:val="24"/>
        </w:rPr>
        <w:t xml:space="preserve"> </w:t>
      </w:r>
      <w:r>
        <w:rPr>
          <w:spacing w:val="-9"/>
          <w:sz w:val="24"/>
        </w:rPr>
        <w:t>系方式等内容</w:t>
      </w:r>
      <w:r>
        <w:rPr>
          <w:spacing w:val="-25"/>
          <w:sz w:val="24"/>
        </w:rPr>
        <w:t xml:space="preserve"> </w:t>
      </w:r>
      <w:r>
        <w:rPr>
          <w:spacing w:val="-9"/>
          <w:sz w:val="24"/>
        </w:rPr>
        <w:t>，缺项视为不合格。</w:t>
      </w:r>
    </w:p>
    <w:p>
      <w:pPr>
        <w:pStyle w:val="34"/>
        <w:spacing w:before="13" w:line="195" w:lineRule="auto"/>
        <w:ind w:left="712" w:right="761" w:firstLine="697"/>
        <w:rPr>
          <w:sz w:val="24"/>
        </w:rPr>
      </w:pPr>
      <w:r>
        <w:rPr>
          <w:rFonts w:eastAsia="Times New Roman"/>
          <w:spacing w:val="-3"/>
          <w:sz w:val="24"/>
        </w:rPr>
        <w:t>4.</w:t>
      </w:r>
      <w:r>
        <w:rPr>
          <w:spacing w:val="-3"/>
          <w:sz w:val="24"/>
        </w:rPr>
        <w:t>指消毒后的餐具饮具在独立包装上标</w:t>
      </w:r>
      <w:r>
        <w:rPr>
          <w:spacing w:val="81"/>
          <w:sz w:val="24"/>
        </w:rPr>
        <w:t xml:space="preserve"> </w:t>
      </w:r>
      <w:r>
        <w:rPr>
          <w:spacing w:val="-3"/>
          <w:sz w:val="24"/>
        </w:rPr>
        <w:t>注单位名称、地址、联系方式、消毒日期和批号以及使用期限等内容</w:t>
      </w:r>
      <w:r>
        <w:rPr>
          <w:spacing w:val="-32"/>
          <w:sz w:val="24"/>
        </w:rPr>
        <w:t xml:space="preserve"> </w:t>
      </w:r>
      <w:r>
        <w:rPr>
          <w:spacing w:val="-3"/>
          <w:sz w:val="24"/>
        </w:rPr>
        <w:t>，缺项</w:t>
      </w:r>
      <w:r>
        <w:rPr>
          <w:sz w:val="24"/>
        </w:rPr>
        <w:t xml:space="preserve"> 视</w:t>
      </w:r>
    </w:p>
    <w:p>
      <w:pPr>
        <w:pStyle w:val="34"/>
        <w:spacing w:before="52" w:line="202" w:lineRule="auto"/>
        <w:ind w:left="1545"/>
        <w:rPr>
          <w:spacing w:val="-7"/>
          <w:sz w:val="24"/>
        </w:rPr>
      </w:pPr>
      <w:r>
        <w:rPr>
          <w:spacing w:val="-7"/>
          <w:sz w:val="24"/>
        </w:rPr>
        <w:t>为不合格。</w:t>
      </w:r>
    </w:p>
    <w:p>
      <w:pPr>
        <w:pStyle w:val="34"/>
        <w:spacing w:before="52" w:line="202" w:lineRule="auto"/>
        <w:ind w:left="1545"/>
        <w:rPr>
          <w:spacing w:val="-7"/>
          <w:sz w:val="24"/>
        </w:rPr>
      </w:pPr>
      <w:r>
        <w:rPr>
          <w:spacing w:val="-2"/>
          <w:sz w:val="28"/>
          <w:szCs w:val="28"/>
        </w:rPr>
        <w:t xml:space="preserve">填表人：             联系电话：          填表日期：     </w:t>
      </w:r>
      <w:r>
        <w:rPr>
          <w:spacing w:val="-3"/>
          <w:sz w:val="28"/>
          <w:szCs w:val="28"/>
        </w:rPr>
        <w:t xml:space="preserve">       审核人：</w:t>
      </w:r>
    </w:p>
    <w:p>
      <w:pPr>
        <w:pStyle w:val="34"/>
        <w:spacing w:before="52" w:line="202" w:lineRule="auto"/>
        <w:ind w:left="1545"/>
        <w:rPr>
          <w:spacing w:val="-7"/>
          <w:sz w:val="24"/>
        </w:rPr>
      </w:pPr>
    </w:p>
    <w:p>
      <w:pPr>
        <w:pStyle w:val="34"/>
        <w:spacing w:before="52" w:line="202" w:lineRule="auto"/>
        <w:rPr>
          <w:spacing w:val="-7"/>
          <w:sz w:val="24"/>
        </w:rPr>
        <w:sectPr>
          <w:footerReference r:id="rId33" w:type="default"/>
          <w:pgSz w:w="16838" w:h="11905" w:orient="landscape"/>
          <w:pgMar w:top="1599" w:right="1429" w:bottom="1349" w:left="1134" w:header="0" w:footer="879" w:gutter="0"/>
          <w:pgNumType w:fmt="numberInDash"/>
          <w:cols w:space="720" w:num="1"/>
        </w:sectPr>
      </w:pPr>
    </w:p>
    <w:p>
      <w:pPr>
        <w:spacing w:before="115" w:line="470" w:lineRule="exact"/>
        <w:ind w:left="145"/>
        <w:rPr>
          <w:rFonts w:eastAsia="Times New Roman"/>
          <w:sz w:val="31"/>
          <w:szCs w:val="31"/>
        </w:rPr>
      </w:pPr>
      <w:r>
        <w:rPr>
          <w:rFonts w:ascii="方正黑体_GBK" w:hAnsi="方正黑体_GBK" w:eastAsia="方正黑体_GBK" w:cs="方正黑体_GBK"/>
          <w:spacing w:val="-3"/>
          <w:position w:val="3"/>
          <w:sz w:val="31"/>
          <w:szCs w:val="31"/>
        </w:rPr>
        <w:t xml:space="preserve">附表 </w:t>
      </w:r>
      <w:r>
        <w:rPr>
          <w:rFonts w:eastAsia="Times New Roman"/>
          <w:spacing w:val="-3"/>
          <w:position w:val="3"/>
          <w:sz w:val="31"/>
          <w:szCs w:val="31"/>
        </w:rPr>
        <w:t>2</w:t>
      </w:r>
    </w:p>
    <w:p>
      <w:pPr>
        <w:pStyle w:val="34"/>
        <w:spacing w:before="187" w:line="204" w:lineRule="auto"/>
        <w:ind w:left="361" w:right="438" w:hanging="203"/>
        <w:jc w:val="center"/>
        <w:rPr>
          <w:spacing w:val="4"/>
          <w:sz w:val="40"/>
          <w:szCs w:val="40"/>
        </w:rPr>
      </w:pPr>
      <w:r>
        <w:rPr>
          <w:spacing w:val="4"/>
          <w:sz w:val="40"/>
          <w:szCs w:val="40"/>
        </w:rPr>
        <w:t>餐具饮具集中消毒服务单位专项监督检查</w:t>
      </w:r>
      <w:r>
        <w:rPr>
          <w:rFonts w:eastAsia="Times New Roman"/>
          <w:spacing w:val="4"/>
          <w:sz w:val="40"/>
          <w:szCs w:val="40"/>
        </w:rPr>
        <w:t>“</w:t>
      </w:r>
      <w:r>
        <w:rPr>
          <w:rFonts w:eastAsia="Times New Roman"/>
          <w:spacing w:val="-68"/>
          <w:sz w:val="40"/>
          <w:szCs w:val="40"/>
        </w:rPr>
        <w:t xml:space="preserve"> </w:t>
      </w:r>
      <w:r>
        <w:rPr>
          <w:spacing w:val="4"/>
          <w:sz w:val="40"/>
          <w:szCs w:val="40"/>
        </w:rPr>
        <w:t>回头看</w:t>
      </w:r>
      <w:r>
        <w:rPr>
          <w:rFonts w:eastAsia="Times New Roman"/>
          <w:spacing w:val="4"/>
          <w:sz w:val="40"/>
          <w:szCs w:val="40"/>
        </w:rPr>
        <w:t>”</w:t>
      </w:r>
      <w:r>
        <w:rPr>
          <w:spacing w:val="4"/>
          <w:sz w:val="40"/>
          <w:szCs w:val="40"/>
        </w:rPr>
        <w:t>检查情况汇总表</w:t>
      </w:r>
    </w:p>
    <w:p>
      <w:pPr>
        <w:pStyle w:val="34"/>
        <w:spacing w:before="187" w:line="204" w:lineRule="auto"/>
        <w:ind w:left="361" w:right="438" w:hanging="203"/>
        <w:rPr>
          <w:sz w:val="28"/>
          <w:szCs w:val="28"/>
        </w:rPr>
      </w:pPr>
      <w:r>
        <w:rPr>
          <w:sz w:val="40"/>
          <w:szCs w:val="40"/>
        </w:rPr>
        <w:t xml:space="preserve"> </w:t>
      </w:r>
      <w:r>
        <w:rPr>
          <w:spacing w:val="-6"/>
          <w:sz w:val="28"/>
          <w:szCs w:val="28"/>
        </w:rPr>
        <w:t>填报单位（盖章</w:t>
      </w:r>
      <w:r>
        <w:rPr>
          <w:spacing w:val="-75"/>
          <w:sz w:val="28"/>
          <w:szCs w:val="28"/>
        </w:rPr>
        <w:t>）：</w:t>
      </w:r>
      <w:r>
        <w:rPr>
          <w:sz w:val="28"/>
          <w:szCs w:val="28"/>
          <w:u w:val="single"/>
        </w:rPr>
        <w:t xml:space="preserve">                                          </w:t>
      </w:r>
    </w:p>
    <w:p>
      <w:pPr>
        <w:spacing w:line="52" w:lineRule="exact"/>
      </w:pPr>
    </w:p>
    <w:tbl>
      <w:tblPr>
        <w:tblStyle w:val="88"/>
        <w:tblW w:w="1317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54"/>
        <w:gridCol w:w="960"/>
        <w:gridCol w:w="1110"/>
        <w:gridCol w:w="2504"/>
        <w:gridCol w:w="2759"/>
        <w:gridCol w:w="1769"/>
        <w:gridCol w:w="1214"/>
        <w:gridCol w:w="15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4" w:hRule="atLeast"/>
        </w:trPr>
        <w:tc>
          <w:tcPr>
            <w:tcW w:w="1354" w:type="dxa"/>
            <w:vMerge w:val="restart"/>
            <w:tcBorders>
              <w:bottom w:val="nil"/>
            </w:tcBorders>
            <w:noWrap w:val="0"/>
            <w:vAlign w:val="top"/>
          </w:tcPr>
          <w:p>
            <w:pPr>
              <w:spacing w:line="286" w:lineRule="auto"/>
            </w:pPr>
          </w:p>
          <w:p>
            <w:pPr>
              <w:spacing w:line="286" w:lineRule="auto"/>
            </w:pPr>
          </w:p>
          <w:p>
            <w:pPr>
              <w:pStyle w:val="189"/>
              <w:spacing w:before="103" w:line="202" w:lineRule="auto"/>
              <w:ind w:left="222"/>
            </w:pPr>
            <w:r>
              <w:rPr>
                <w:spacing w:val="-7"/>
              </w:rPr>
              <w:t>单位类别</w:t>
            </w:r>
          </w:p>
        </w:tc>
        <w:tc>
          <w:tcPr>
            <w:tcW w:w="960" w:type="dxa"/>
            <w:vMerge w:val="restart"/>
            <w:tcBorders>
              <w:bottom w:val="nil"/>
            </w:tcBorders>
            <w:noWrap w:val="0"/>
            <w:vAlign w:val="top"/>
          </w:tcPr>
          <w:p>
            <w:pPr>
              <w:spacing w:line="413" w:lineRule="auto"/>
            </w:pPr>
          </w:p>
          <w:p>
            <w:pPr>
              <w:pStyle w:val="189"/>
              <w:spacing w:before="103" w:line="194" w:lineRule="auto"/>
              <w:ind w:left="139" w:right="120" w:hanging="6"/>
            </w:pPr>
            <w:r>
              <w:rPr>
                <w:spacing w:val="-8"/>
              </w:rPr>
              <w:t>被处罚</w:t>
            </w:r>
            <w:r>
              <w:rPr>
                <w:spacing w:val="1"/>
              </w:rPr>
              <w:t xml:space="preserve"> </w:t>
            </w:r>
            <w:r>
              <w:rPr>
                <w:spacing w:val="-4"/>
                <w:w w:val="98"/>
              </w:rPr>
              <w:t>单位数</w:t>
            </w:r>
          </w:p>
        </w:tc>
        <w:tc>
          <w:tcPr>
            <w:tcW w:w="1110" w:type="dxa"/>
            <w:vMerge w:val="restart"/>
            <w:tcBorders>
              <w:bottom w:val="nil"/>
            </w:tcBorders>
            <w:noWrap w:val="0"/>
            <w:vAlign w:val="top"/>
          </w:tcPr>
          <w:p>
            <w:pPr>
              <w:spacing w:line="255" w:lineRule="auto"/>
            </w:pPr>
          </w:p>
          <w:p>
            <w:pPr>
              <w:pStyle w:val="189"/>
              <w:spacing w:before="103" w:line="191" w:lineRule="auto"/>
              <w:ind w:left="213" w:right="193" w:hanging="1"/>
              <w:jc w:val="both"/>
            </w:pPr>
            <w:r>
              <w:rPr>
                <w:spacing w:val="-4"/>
                <w:w w:val="98"/>
              </w:rPr>
              <w:t>未完成</w:t>
            </w:r>
            <w:r>
              <w:rPr>
                <w:spacing w:val="4"/>
              </w:rPr>
              <w:t xml:space="preserve"> </w:t>
            </w:r>
            <w:r>
              <w:rPr>
                <w:spacing w:val="-4"/>
                <w:w w:val="98"/>
              </w:rPr>
              <w:t>整改单</w:t>
            </w:r>
            <w:r>
              <w:rPr>
                <w:spacing w:val="2"/>
              </w:rPr>
              <w:t xml:space="preserve"> </w:t>
            </w:r>
            <w:r>
              <w:rPr>
                <w:spacing w:val="50"/>
              </w:rPr>
              <w:t>位数</w:t>
            </w:r>
          </w:p>
        </w:tc>
        <w:tc>
          <w:tcPr>
            <w:tcW w:w="2504" w:type="dxa"/>
            <w:vMerge w:val="restart"/>
            <w:tcBorders>
              <w:bottom w:val="nil"/>
            </w:tcBorders>
            <w:noWrap w:val="0"/>
            <w:vAlign w:val="top"/>
          </w:tcPr>
          <w:p>
            <w:pPr>
              <w:spacing w:line="285" w:lineRule="auto"/>
            </w:pPr>
          </w:p>
          <w:p>
            <w:pPr>
              <w:spacing w:line="286" w:lineRule="auto"/>
            </w:pPr>
          </w:p>
          <w:p>
            <w:pPr>
              <w:pStyle w:val="189"/>
              <w:spacing w:before="103" w:line="203" w:lineRule="auto"/>
              <w:ind w:left="204"/>
            </w:pPr>
            <w:r>
              <w:rPr>
                <w:spacing w:val="-5"/>
              </w:rPr>
              <w:t>未完成整改单位名称</w:t>
            </w:r>
          </w:p>
        </w:tc>
        <w:tc>
          <w:tcPr>
            <w:tcW w:w="2759" w:type="dxa"/>
            <w:vMerge w:val="restart"/>
            <w:tcBorders>
              <w:bottom w:val="nil"/>
            </w:tcBorders>
            <w:noWrap w:val="0"/>
            <w:vAlign w:val="top"/>
          </w:tcPr>
          <w:p>
            <w:pPr>
              <w:spacing w:line="285" w:lineRule="auto"/>
            </w:pPr>
          </w:p>
          <w:p>
            <w:pPr>
              <w:spacing w:line="286" w:lineRule="auto"/>
            </w:pPr>
          </w:p>
          <w:p>
            <w:pPr>
              <w:pStyle w:val="189"/>
              <w:spacing w:before="103" w:line="203" w:lineRule="auto"/>
              <w:ind w:left="450"/>
            </w:pPr>
            <w:r>
              <w:rPr>
                <w:spacing w:val="-5"/>
              </w:rPr>
              <w:t>未完成整改的原因</w:t>
            </w:r>
          </w:p>
        </w:tc>
        <w:tc>
          <w:tcPr>
            <w:tcW w:w="4487" w:type="dxa"/>
            <w:gridSpan w:val="3"/>
            <w:noWrap w:val="0"/>
            <w:vAlign w:val="top"/>
          </w:tcPr>
          <w:p>
            <w:pPr>
              <w:pStyle w:val="189"/>
              <w:spacing w:before="253" w:line="202" w:lineRule="auto"/>
              <w:ind w:left="1270"/>
            </w:pPr>
            <w:r>
              <w:rPr>
                <w:rFonts w:ascii="Times New Roman" w:hAnsi="Times New Roman" w:eastAsia="Times New Roman" w:cs="Times New Roman"/>
                <w:spacing w:val="-3"/>
              </w:rPr>
              <w:t>“</w:t>
            </w:r>
            <w:r>
              <w:rPr>
                <w:rFonts w:ascii="Times New Roman" w:hAnsi="Times New Roman" w:eastAsia="Times New Roman" w:cs="Times New Roman"/>
                <w:spacing w:val="-15"/>
              </w:rPr>
              <w:t xml:space="preserve"> </w:t>
            </w:r>
            <w:r>
              <w:rPr>
                <w:spacing w:val="-3"/>
              </w:rPr>
              <w:t>回头看</w:t>
            </w:r>
            <w:r>
              <w:rPr>
                <w:rFonts w:ascii="Times New Roman" w:hAnsi="Times New Roman" w:eastAsia="Times New Roman" w:cs="Times New Roman"/>
                <w:spacing w:val="-3"/>
              </w:rPr>
              <w:t>”</w:t>
            </w:r>
            <w:r>
              <w:rPr>
                <w:spacing w:val="-3"/>
              </w:rPr>
              <w:t>行政处罚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2" w:hRule="atLeast"/>
        </w:trPr>
        <w:tc>
          <w:tcPr>
            <w:tcW w:w="1354" w:type="dxa"/>
            <w:vMerge w:val="continue"/>
            <w:tcBorders>
              <w:top w:val="nil"/>
            </w:tcBorders>
            <w:noWrap w:val="0"/>
            <w:vAlign w:val="top"/>
          </w:tcPr>
          <w:p/>
        </w:tc>
        <w:tc>
          <w:tcPr>
            <w:tcW w:w="960" w:type="dxa"/>
            <w:vMerge w:val="continue"/>
            <w:tcBorders>
              <w:top w:val="nil"/>
            </w:tcBorders>
            <w:noWrap w:val="0"/>
            <w:vAlign w:val="top"/>
          </w:tcPr>
          <w:p/>
        </w:tc>
        <w:tc>
          <w:tcPr>
            <w:tcW w:w="1110" w:type="dxa"/>
            <w:vMerge w:val="continue"/>
            <w:tcBorders>
              <w:top w:val="nil"/>
            </w:tcBorders>
            <w:noWrap w:val="0"/>
            <w:vAlign w:val="top"/>
          </w:tcPr>
          <w:p/>
        </w:tc>
        <w:tc>
          <w:tcPr>
            <w:tcW w:w="2504" w:type="dxa"/>
            <w:vMerge w:val="continue"/>
            <w:tcBorders>
              <w:top w:val="nil"/>
            </w:tcBorders>
            <w:noWrap w:val="0"/>
            <w:vAlign w:val="top"/>
          </w:tcPr>
          <w:p/>
        </w:tc>
        <w:tc>
          <w:tcPr>
            <w:tcW w:w="2759" w:type="dxa"/>
            <w:vMerge w:val="continue"/>
            <w:tcBorders>
              <w:top w:val="nil"/>
            </w:tcBorders>
            <w:noWrap w:val="0"/>
            <w:vAlign w:val="top"/>
          </w:tcPr>
          <w:p/>
        </w:tc>
        <w:tc>
          <w:tcPr>
            <w:tcW w:w="1769" w:type="dxa"/>
            <w:noWrap w:val="0"/>
            <w:vAlign w:val="top"/>
          </w:tcPr>
          <w:p>
            <w:pPr>
              <w:pStyle w:val="189"/>
              <w:spacing w:before="271" w:line="224" w:lineRule="auto"/>
              <w:ind w:left="123"/>
            </w:pPr>
            <w:r>
              <w:rPr>
                <w:spacing w:val="1"/>
              </w:rPr>
              <w:t>警告 （是</w:t>
            </w:r>
            <w:r>
              <w:rPr>
                <w:rFonts w:ascii="Times New Roman" w:hAnsi="Times New Roman" w:eastAsia="Times New Roman" w:cs="Times New Roman"/>
                <w:spacing w:val="1"/>
              </w:rPr>
              <w:t>/</w:t>
            </w:r>
            <w:r>
              <w:rPr>
                <w:spacing w:val="1"/>
              </w:rPr>
              <w:t>否）</w:t>
            </w:r>
          </w:p>
        </w:tc>
        <w:tc>
          <w:tcPr>
            <w:tcW w:w="1214" w:type="dxa"/>
            <w:noWrap w:val="0"/>
            <w:vAlign w:val="top"/>
          </w:tcPr>
          <w:p>
            <w:pPr>
              <w:pStyle w:val="189"/>
              <w:spacing w:before="142" w:line="192" w:lineRule="auto"/>
              <w:ind w:left="249" w:right="126" w:hanging="92"/>
            </w:pPr>
            <w:r>
              <w:rPr>
                <w:spacing w:val="-6"/>
                <w:w w:val="98"/>
              </w:rPr>
              <w:t>罚款金额</w:t>
            </w:r>
            <w:r>
              <w:rPr>
                <w:spacing w:val="7"/>
              </w:rPr>
              <w:t xml:space="preserve"> </w:t>
            </w:r>
            <w:r>
              <w:rPr>
                <w:spacing w:val="2"/>
              </w:rPr>
              <w:t>（元）</w:t>
            </w:r>
          </w:p>
        </w:tc>
        <w:tc>
          <w:tcPr>
            <w:tcW w:w="1504" w:type="dxa"/>
            <w:noWrap w:val="0"/>
            <w:vAlign w:val="top"/>
          </w:tcPr>
          <w:p>
            <w:pPr>
              <w:pStyle w:val="189"/>
              <w:spacing w:before="144" w:line="196" w:lineRule="auto"/>
              <w:ind w:left="153" w:right="118" w:firstLine="29"/>
              <w:rPr>
                <w:lang w:eastAsia="zh-CN"/>
              </w:rPr>
            </w:pPr>
            <w:r>
              <w:rPr>
                <w:spacing w:val="-5"/>
                <w:w w:val="98"/>
                <w:lang w:eastAsia="zh-CN"/>
              </w:rPr>
              <w:t>责令停产停</w:t>
            </w:r>
            <w:r>
              <w:rPr>
                <w:spacing w:val="9"/>
                <w:lang w:eastAsia="zh-CN"/>
              </w:rPr>
              <w:t xml:space="preserve"> </w:t>
            </w:r>
            <w:r>
              <w:rPr>
                <w:spacing w:val="-7"/>
                <w:lang w:eastAsia="zh-CN"/>
              </w:rPr>
              <w:t>业（是</w:t>
            </w:r>
            <w:r>
              <w:rPr>
                <w:rFonts w:ascii="Times New Roman" w:hAnsi="Times New Roman" w:eastAsia="Times New Roman" w:cs="Times New Roman"/>
                <w:spacing w:val="-7"/>
                <w:lang w:eastAsia="zh-CN"/>
              </w:rPr>
              <w:t>/</w:t>
            </w:r>
            <w:r>
              <w:rPr>
                <w:spacing w:val="-7"/>
                <w:lang w:eastAsia="zh-CN"/>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7" w:hRule="atLeast"/>
        </w:trPr>
        <w:tc>
          <w:tcPr>
            <w:tcW w:w="1354" w:type="dxa"/>
            <w:vMerge w:val="restart"/>
            <w:tcBorders>
              <w:bottom w:val="nil"/>
            </w:tcBorders>
            <w:noWrap w:val="0"/>
            <w:vAlign w:val="top"/>
          </w:tcPr>
          <w:p>
            <w:pPr>
              <w:spacing w:line="391" w:lineRule="auto"/>
            </w:pPr>
          </w:p>
          <w:p>
            <w:pPr>
              <w:pStyle w:val="189"/>
              <w:spacing w:before="103" w:line="223" w:lineRule="auto"/>
              <w:ind w:left="216" w:right="101" w:hanging="97"/>
              <w:jc w:val="both"/>
              <w:rPr>
                <w:lang w:eastAsia="zh-CN"/>
              </w:rPr>
            </w:pPr>
            <w:r>
              <w:rPr>
                <w:spacing w:val="-15"/>
                <w:lang w:eastAsia="zh-CN"/>
              </w:rPr>
              <w:t>餐（饮）具</w:t>
            </w:r>
            <w:r>
              <w:rPr>
                <w:spacing w:val="1"/>
                <w:lang w:eastAsia="zh-CN"/>
              </w:rPr>
              <w:t xml:space="preserve"> </w:t>
            </w:r>
            <w:r>
              <w:rPr>
                <w:spacing w:val="-7"/>
                <w:lang w:eastAsia="zh-CN"/>
              </w:rPr>
              <w:t>集中消毒</w:t>
            </w:r>
            <w:r>
              <w:rPr>
                <w:lang w:eastAsia="zh-CN"/>
              </w:rPr>
              <w:t xml:space="preserve">  </w:t>
            </w:r>
            <w:r>
              <w:rPr>
                <w:spacing w:val="-5"/>
                <w:w w:val="99"/>
                <w:lang w:eastAsia="zh-CN"/>
              </w:rPr>
              <w:t>服务单位</w:t>
            </w:r>
          </w:p>
        </w:tc>
        <w:tc>
          <w:tcPr>
            <w:tcW w:w="960" w:type="dxa"/>
            <w:vMerge w:val="restart"/>
            <w:tcBorders>
              <w:bottom w:val="nil"/>
            </w:tcBorders>
            <w:noWrap w:val="0"/>
            <w:vAlign w:val="top"/>
          </w:tcPr>
          <w:p/>
        </w:tc>
        <w:tc>
          <w:tcPr>
            <w:tcW w:w="1110" w:type="dxa"/>
            <w:vMerge w:val="restart"/>
            <w:tcBorders>
              <w:bottom w:val="nil"/>
            </w:tcBorders>
            <w:noWrap w:val="0"/>
            <w:vAlign w:val="top"/>
          </w:tcPr>
          <w:p/>
        </w:tc>
        <w:tc>
          <w:tcPr>
            <w:tcW w:w="2504" w:type="dxa"/>
            <w:noWrap w:val="0"/>
            <w:vAlign w:val="top"/>
          </w:tcPr>
          <w:p>
            <w:pPr>
              <w:spacing w:line="296" w:lineRule="auto"/>
            </w:pPr>
          </w:p>
          <w:p>
            <w:pPr>
              <w:pStyle w:val="189"/>
              <w:spacing w:before="103" w:line="197" w:lineRule="auto"/>
              <w:ind w:left="419"/>
            </w:pPr>
            <w:r>
              <w:rPr>
                <w:spacing w:val="-3"/>
              </w:rPr>
              <w:t>（行数可添加）</w:t>
            </w:r>
          </w:p>
        </w:tc>
        <w:tc>
          <w:tcPr>
            <w:tcW w:w="2759" w:type="dxa"/>
            <w:noWrap w:val="0"/>
            <w:vAlign w:val="top"/>
          </w:tcPr>
          <w:p/>
        </w:tc>
        <w:tc>
          <w:tcPr>
            <w:tcW w:w="1769" w:type="dxa"/>
            <w:noWrap w:val="0"/>
            <w:vAlign w:val="top"/>
          </w:tcPr>
          <w:p/>
        </w:tc>
        <w:tc>
          <w:tcPr>
            <w:tcW w:w="1214" w:type="dxa"/>
            <w:noWrap w:val="0"/>
            <w:vAlign w:val="top"/>
          </w:tcPr>
          <w:p/>
        </w:tc>
        <w:tc>
          <w:tcPr>
            <w:tcW w:w="1504" w:type="dxa"/>
            <w:noWrap w:val="0"/>
            <w:vAlign w:val="top"/>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7" w:hRule="atLeast"/>
        </w:trPr>
        <w:tc>
          <w:tcPr>
            <w:tcW w:w="1354" w:type="dxa"/>
            <w:vMerge w:val="continue"/>
            <w:tcBorders>
              <w:top w:val="nil"/>
            </w:tcBorders>
            <w:noWrap w:val="0"/>
            <w:vAlign w:val="top"/>
          </w:tcPr>
          <w:p/>
        </w:tc>
        <w:tc>
          <w:tcPr>
            <w:tcW w:w="960" w:type="dxa"/>
            <w:vMerge w:val="continue"/>
            <w:tcBorders>
              <w:top w:val="nil"/>
              <w:bottom w:val="nil"/>
            </w:tcBorders>
            <w:noWrap w:val="0"/>
            <w:vAlign w:val="top"/>
          </w:tcPr>
          <w:p/>
        </w:tc>
        <w:tc>
          <w:tcPr>
            <w:tcW w:w="1110" w:type="dxa"/>
            <w:vMerge w:val="continue"/>
            <w:tcBorders>
              <w:top w:val="nil"/>
              <w:bottom w:val="nil"/>
            </w:tcBorders>
            <w:noWrap w:val="0"/>
            <w:vAlign w:val="top"/>
          </w:tcPr>
          <w:p/>
        </w:tc>
        <w:tc>
          <w:tcPr>
            <w:tcW w:w="2504" w:type="dxa"/>
            <w:noWrap w:val="0"/>
            <w:vAlign w:val="top"/>
          </w:tcPr>
          <w:p/>
        </w:tc>
        <w:tc>
          <w:tcPr>
            <w:tcW w:w="2759" w:type="dxa"/>
            <w:noWrap w:val="0"/>
            <w:vAlign w:val="top"/>
          </w:tcPr>
          <w:p/>
        </w:tc>
        <w:tc>
          <w:tcPr>
            <w:tcW w:w="1769" w:type="dxa"/>
            <w:noWrap w:val="0"/>
            <w:vAlign w:val="top"/>
          </w:tcPr>
          <w:p/>
        </w:tc>
        <w:tc>
          <w:tcPr>
            <w:tcW w:w="1214" w:type="dxa"/>
            <w:noWrap w:val="0"/>
            <w:vAlign w:val="top"/>
          </w:tcPr>
          <w:p/>
        </w:tc>
        <w:tc>
          <w:tcPr>
            <w:tcW w:w="1504" w:type="dxa"/>
            <w:noWrap w:val="0"/>
            <w:vAlign w:val="top"/>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6" w:hRule="atLeast"/>
        </w:trPr>
        <w:tc>
          <w:tcPr>
            <w:tcW w:w="1354" w:type="dxa"/>
            <w:noWrap w:val="0"/>
            <w:vAlign w:val="top"/>
          </w:tcPr>
          <w:p>
            <w:pPr>
              <w:spacing w:line="302" w:lineRule="auto"/>
            </w:pPr>
          </w:p>
          <w:p>
            <w:pPr>
              <w:pStyle w:val="189"/>
              <w:spacing w:before="103" w:line="202" w:lineRule="auto"/>
              <w:ind w:left="452"/>
            </w:pPr>
            <w:r>
              <w:rPr>
                <w:spacing w:val="-6"/>
                <w:w w:val="99"/>
              </w:rPr>
              <w:t>合计</w:t>
            </w:r>
          </w:p>
        </w:tc>
        <w:tc>
          <w:tcPr>
            <w:tcW w:w="960" w:type="dxa"/>
            <w:vMerge w:val="continue"/>
            <w:tcBorders>
              <w:top w:val="nil"/>
            </w:tcBorders>
            <w:noWrap w:val="0"/>
            <w:vAlign w:val="top"/>
          </w:tcPr>
          <w:p/>
        </w:tc>
        <w:tc>
          <w:tcPr>
            <w:tcW w:w="1110" w:type="dxa"/>
            <w:vMerge w:val="continue"/>
            <w:tcBorders>
              <w:top w:val="nil"/>
            </w:tcBorders>
            <w:noWrap w:val="0"/>
            <w:vAlign w:val="top"/>
          </w:tcPr>
          <w:p/>
        </w:tc>
        <w:tc>
          <w:tcPr>
            <w:tcW w:w="2504" w:type="dxa"/>
            <w:noWrap w:val="0"/>
            <w:vAlign w:val="top"/>
          </w:tcPr>
          <w:p>
            <w:pPr>
              <w:spacing w:line="442" w:lineRule="auto"/>
            </w:pPr>
          </w:p>
          <w:p>
            <w:pPr>
              <w:spacing w:before="90" w:line="148" w:lineRule="exact"/>
              <w:ind w:left="1087"/>
              <w:rPr>
                <w:rFonts w:eastAsia="Times New Roman"/>
                <w:sz w:val="31"/>
                <w:szCs w:val="31"/>
              </w:rPr>
            </w:pPr>
            <w:r>
              <w:rPr>
                <w:rFonts w:eastAsia="Times New Roman"/>
                <w:spacing w:val="14"/>
                <w:position w:val="-3"/>
                <w:sz w:val="31"/>
                <w:szCs w:val="31"/>
              </w:rPr>
              <w:t>—</w:t>
            </w:r>
          </w:p>
        </w:tc>
        <w:tc>
          <w:tcPr>
            <w:tcW w:w="2759" w:type="dxa"/>
            <w:noWrap w:val="0"/>
            <w:vAlign w:val="top"/>
          </w:tcPr>
          <w:p>
            <w:pPr>
              <w:spacing w:line="442" w:lineRule="auto"/>
            </w:pPr>
          </w:p>
          <w:p>
            <w:pPr>
              <w:spacing w:before="90" w:line="148" w:lineRule="exact"/>
              <w:ind w:left="1216"/>
              <w:rPr>
                <w:rFonts w:eastAsia="Times New Roman"/>
                <w:sz w:val="31"/>
                <w:szCs w:val="31"/>
              </w:rPr>
            </w:pPr>
            <w:r>
              <w:rPr>
                <w:rFonts w:eastAsia="Times New Roman"/>
                <w:spacing w:val="14"/>
                <w:position w:val="-3"/>
                <w:sz w:val="31"/>
                <w:szCs w:val="31"/>
              </w:rPr>
              <w:t>—</w:t>
            </w:r>
          </w:p>
        </w:tc>
        <w:tc>
          <w:tcPr>
            <w:tcW w:w="1769" w:type="dxa"/>
            <w:noWrap w:val="0"/>
            <w:vAlign w:val="top"/>
          </w:tcPr>
          <w:p>
            <w:pPr>
              <w:spacing w:line="442" w:lineRule="auto"/>
            </w:pPr>
          </w:p>
          <w:p>
            <w:pPr>
              <w:spacing w:before="90" w:line="148" w:lineRule="exact"/>
              <w:ind w:left="720"/>
              <w:rPr>
                <w:rFonts w:eastAsia="Times New Roman"/>
                <w:sz w:val="31"/>
                <w:szCs w:val="31"/>
              </w:rPr>
            </w:pPr>
            <w:r>
              <w:rPr>
                <w:rFonts w:eastAsia="Times New Roman"/>
                <w:spacing w:val="14"/>
                <w:position w:val="-3"/>
                <w:sz w:val="31"/>
                <w:szCs w:val="31"/>
              </w:rPr>
              <w:t>—</w:t>
            </w:r>
          </w:p>
        </w:tc>
        <w:tc>
          <w:tcPr>
            <w:tcW w:w="1214" w:type="dxa"/>
            <w:noWrap w:val="0"/>
            <w:vAlign w:val="top"/>
          </w:tcPr>
          <w:p/>
        </w:tc>
        <w:tc>
          <w:tcPr>
            <w:tcW w:w="1504" w:type="dxa"/>
            <w:noWrap w:val="0"/>
            <w:vAlign w:val="top"/>
          </w:tcPr>
          <w:p>
            <w:pPr>
              <w:spacing w:line="442" w:lineRule="auto"/>
            </w:pPr>
          </w:p>
          <w:p>
            <w:pPr>
              <w:spacing w:before="90" w:line="148" w:lineRule="exact"/>
              <w:ind w:left="588"/>
              <w:rPr>
                <w:rFonts w:eastAsia="Times New Roman"/>
                <w:sz w:val="31"/>
                <w:szCs w:val="31"/>
              </w:rPr>
            </w:pPr>
            <w:r>
              <w:rPr>
                <w:rFonts w:eastAsia="Times New Roman"/>
                <w:spacing w:val="14"/>
                <w:position w:val="-3"/>
                <w:sz w:val="31"/>
                <w:szCs w:val="31"/>
              </w:rPr>
              <w:t>—</w:t>
            </w:r>
          </w:p>
        </w:tc>
      </w:tr>
    </w:tbl>
    <w:p>
      <w:pPr>
        <w:pStyle w:val="34"/>
        <w:spacing w:before="177" w:line="202" w:lineRule="auto"/>
        <w:ind w:left="129"/>
        <w:rPr>
          <w:sz w:val="24"/>
        </w:rPr>
      </w:pPr>
      <w:r>
        <w:rPr>
          <w:spacing w:val="-6"/>
          <w:sz w:val="24"/>
        </w:rPr>
        <w:t>注：表格中没有的内容</w:t>
      </w:r>
      <w:r>
        <w:rPr>
          <w:spacing w:val="-33"/>
          <w:sz w:val="24"/>
        </w:rPr>
        <w:t xml:space="preserve"> </w:t>
      </w:r>
      <w:r>
        <w:rPr>
          <w:spacing w:val="-6"/>
          <w:sz w:val="24"/>
        </w:rPr>
        <w:t>，填</w:t>
      </w:r>
      <w:r>
        <w:rPr>
          <w:rFonts w:eastAsia="Times New Roman"/>
          <w:spacing w:val="-6"/>
          <w:sz w:val="24"/>
        </w:rPr>
        <w:t>“</w:t>
      </w:r>
      <w:r>
        <w:rPr>
          <w:rFonts w:eastAsia="Times New Roman"/>
          <w:spacing w:val="-6"/>
        </w:rPr>
        <w:t>—</w:t>
      </w:r>
      <w:r>
        <w:rPr>
          <w:rFonts w:eastAsia="Times New Roman"/>
          <w:spacing w:val="-6"/>
          <w:sz w:val="24"/>
        </w:rPr>
        <w:t>”</w:t>
      </w:r>
      <w:r>
        <w:rPr>
          <w:spacing w:val="-6"/>
          <w:sz w:val="24"/>
        </w:rPr>
        <w:t>。</w:t>
      </w:r>
    </w:p>
    <w:p>
      <w:pPr>
        <w:pStyle w:val="34"/>
        <w:spacing w:before="186" w:line="202" w:lineRule="auto"/>
        <w:ind w:left="126"/>
        <w:rPr>
          <w:rFonts w:hint="eastAsia" w:ascii="方正仿宋_GBK" w:eastAsia="方正仿宋_GBK"/>
          <w:sz w:val="32"/>
          <w:szCs w:val="32"/>
        </w:rPr>
      </w:pPr>
      <w:r>
        <w:rPr>
          <w:spacing w:val="-2"/>
          <w:sz w:val="28"/>
          <w:szCs w:val="28"/>
        </w:rPr>
        <w:t xml:space="preserve">填表人：             联系电话：                填表日期：     </w:t>
      </w:r>
      <w:r>
        <w:rPr>
          <w:spacing w:val="-3"/>
          <w:sz w:val="28"/>
          <w:szCs w:val="28"/>
        </w:rPr>
        <w:t xml:space="preserve">         审核人：</w:t>
      </w:r>
    </w:p>
    <w:sectPr>
      <w:headerReference r:id="rId36" w:type="first"/>
      <w:headerReference r:id="rId34" w:type="default"/>
      <w:footerReference r:id="rId37" w:type="default"/>
      <w:headerReference r:id="rId35" w:type="even"/>
      <w:footerReference r:id="rId38" w:type="even"/>
      <w:pgSz w:w="16838" w:h="11906" w:orient="landscape"/>
      <w:pgMar w:top="1588" w:right="1985" w:bottom="1474" w:left="1701" w:header="851" w:footer="992" w:gutter="0"/>
      <w:pgNumType w:fmt="numberInDash"/>
      <w:cols w:space="720" w:num="1"/>
      <w:titlePg/>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New Roman MT Extra Bold">
    <w:altName w:val="Times New Roman"/>
    <w:panose1 w:val="00000000000000000000"/>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宋体"/>
    <w:panose1 w:val="00000000000000000000"/>
    <w:charset w:val="86"/>
    <w:family w:val="roma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right"/>
    </w:pPr>
    <w:r>
      <w:fldChar w:fldCharType="begin"/>
    </w:r>
    <w:r>
      <w:instrText xml:space="preserve"> PAGE   \* MERGEFORMAT </w:instrText>
    </w:r>
    <w:r>
      <w:fldChar w:fldCharType="separate"/>
    </w:r>
    <w:r>
      <w:rPr>
        <w:lang w:val="zh-CN"/>
      </w:rPr>
      <w:t>-</w:t>
    </w:r>
    <w:r>
      <w:t xml:space="preserve"> 3 -</w:t>
    </w:r>
    <w:r>
      <w:fldChar w:fldCharType="end"/>
    </w:r>
  </w:p>
  <w:p>
    <w:pPr>
      <w:spacing w:line="14" w:lineRule="auto"/>
      <w:rPr>
        <w:sz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430"/>
      <w:rPr>
        <w:rFonts w:eastAsia="Times New Roman"/>
        <w:sz w:val="28"/>
        <w:szCs w:val="2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right"/>
    </w:pPr>
    <w:r>
      <w:fldChar w:fldCharType="begin"/>
    </w:r>
    <w:r>
      <w:instrText xml:space="preserve"> PAGE   \* MERGEFORMAT </w:instrText>
    </w:r>
    <w:r>
      <w:fldChar w:fldCharType="separate"/>
    </w:r>
    <w:r>
      <w:rPr>
        <w:lang w:val="zh-CN"/>
      </w:rPr>
      <w:t>-</w:t>
    </w:r>
    <w:r>
      <w:t xml:space="preserve"> 19 -</w:t>
    </w:r>
    <w:r>
      <w:fldChar w:fldCharType="end"/>
    </w:r>
  </w:p>
  <w:p>
    <w:pPr>
      <w:spacing w:line="125" w:lineRule="exact"/>
      <w:ind w:firstLine="13555"/>
      <w:rPr>
        <w:rFonts w:eastAsia="Times New Roman"/>
        <w:sz w:val="17"/>
        <w:szCs w:val="17"/>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905"/>
      <w:rPr>
        <w:rFonts w:eastAsia="Times New Roman"/>
        <w:sz w:val="28"/>
        <w:szCs w:val="28"/>
      </w:rPr>
    </w:pPr>
    <w:r>
      <w:rPr>
        <w:rFonts w:eastAsia="Times New Roman"/>
        <w:spacing w:val="-6"/>
        <w:position w:val="-3"/>
        <w:sz w:val="28"/>
        <w:szCs w:val="28"/>
      </w:rPr>
      <w:t>—</w:t>
    </w:r>
    <w:r>
      <w:rPr>
        <w:rFonts w:eastAsia="Times New Roman"/>
        <w:spacing w:val="-42"/>
        <w:position w:val="-3"/>
        <w:sz w:val="28"/>
        <w:szCs w:val="28"/>
      </w:rPr>
      <w:t xml:space="preserve"> </w:t>
    </w:r>
    <w:r>
      <w:rPr>
        <w:rFonts w:eastAsia="Times New Roman"/>
        <w:spacing w:val="-6"/>
        <w:position w:val="-3"/>
        <w:sz w:val="28"/>
        <w:szCs w:val="28"/>
      </w:rPr>
      <w:t>18—</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right"/>
    </w:pPr>
    <w:r>
      <w:fldChar w:fldCharType="begin"/>
    </w:r>
    <w:r>
      <w:instrText xml:space="preserve"> PAGE   \* MERGEFORMAT </w:instrText>
    </w:r>
    <w:r>
      <w:fldChar w:fldCharType="separate"/>
    </w:r>
    <w:r>
      <w:rPr>
        <w:lang w:val="zh-CN"/>
      </w:rPr>
      <w:t>-</w:t>
    </w:r>
    <w:r>
      <w:t xml:space="preserve"> 23 -</w:t>
    </w:r>
    <w:r>
      <w:fldChar w:fldCharType="end"/>
    </w:r>
  </w:p>
  <w:p>
    <w:pPr>
      <w:pStyle w:val="55"/>
      <w:rPr>
        <w:rFonts w:hint="eastAsia"/>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13012"/>
      <w:rPr>
        <w:rFonts w:eastAsia="Times New Roman"/>
        <w:sz w:val="17"/>
        <w:szCs w:val="17"/>
      </w:rPr>
    </w:pPr>
    <w:r>
      <w:rPr>
        <w:rFonts w:eastAsia="Times New Roman"/>
        <w:spacing w:val="2"/>
        <w:position w:val="-2"/>
        <w:sz w:val="17"/>
        <w:szCs w:val="17"/>
      </w:rPr>
      <w:t>23</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right"/>
    </w:pPr>
    <w:r>
      <w:fldChar w:fldCharType="begin"/>
    </w:r>
    <w:r>
      <w:instrText xml:space="preserve"> PAGE   \* MERGEFORMAT </w:instrText>
    </w:r>
    <w:r>
      <w:fldChar w:fldCharType="separate"/>
    </w:r>
    <w:r>
      <w:rPr>
        <w:lang w:val="zh-CN"/>
      </w:rPr>
      <w:t>-</w:t>
    </w:r>
    <w:r>
      <w:t xml:space="preserve"> 25 -</w:t>
    </w:r>
    <w:r>
      <w:fldChar w:fldCharType="end"/>
    </w:r>
  </w:p>
  <w:p>
    <w:pPr>
      <w:pStyle w:val="55"/>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12981"/>
      <w:rPr>
        <w:rFonts w:eastAsia="Times New Roman"/>
        <w:sz w:val="17"/>
        <w:szCs w:val="17"/>
      </w:rPr>
    </w:pPr>
    <w:r>
      <w:rPr>
        <w:rFonts w:eastAsia="Times New Roman"/>
        <w:spacing w:val="2"/>
        <w:position w:val="-2"/>
        <w:sz w:val="17"/>
        <w:szCs w:val="17"/>
      </w:rPr>
      <w:t>25</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12739"/>
      <w:rPr>
        <w:rFonts w:eastAsia="Times New Roman"/>
        <w:sz w:val="17"/>
        <w:szCs w:val="17"/>
      </w:rPr>
    </w:pPr>
    <w:r>
      <w:rPr>
        <w:rFonts w:eastAsia="Times New Roman"/>
        <w:spacing w:val="2"/>
        <w:position w:val="-2"/>
        <w:sz w:val="17"/>
        <w:szCs w:val="17"/>
      </w:rPr>
      <w:t>27</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right"/>
    </w:pPr>
    <w:r>
      <w:fldChar w:fldCharType="begin"/>
    </w:r>
    <w:r>
      <w:instrText xml:space="preserve"> PAGE   \* MERGEFORMAT </w:instrText>
    </w:r>
    <w:r>
      <w:fldChar w:fldCharType="separate"/>
    </w:r>
    <w:r>
      <w:rPr>
        <w:lang w:val="zh-CN"/>
      </w:rPr>
      <w:t>-</w:t>
    </w:r>
    <w:r>
      <w:t xml:space="preserve"> 31 -</w:t>
    </w:r>
    <w:r>
      <w:fldChar w:fldCharType="end"/>
    </w:r>
  </w:p>
  <w:p>
    <w:pPr>
      <w:spacing w:line="181" w:lineRule="auto"/>
      <w:rPr>
        <w:rFonts w:eastAsia="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 PAGE   \* MERGEFORMAT </w:instrText>
    </w:r>
    <w:r>
      <w:fldChar w:fldCharType="separate"/>
    </w:r>
    <w:r>
      <w:rPr>
        <w:lang w:val="zh-CN"/>
      </w:rPr>
      <w:t>-</w:t>
    </w:r>
    <w:r>
      <w:t xml:space="preserve"> 2 -</w:t>
    </w:r>
    <w:r>
      <w:fldChar w:fldCharType="end"/>
    </w:r>
  </w:p>
  <w:p>
    <w:pPr>
      <w:pStyle w:val="55"/>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right"/>
    </w:pPr>
    <w:r>
      <w:fldChar w:fldCharType="begin"/>
    </w:r>
    <w:r>
      <w:instrText xml:space="preserve"> PAGE   \* MERGEFORMAT </w:instrText>
    </w:r>
    <w:r>
      <w:fldChar w:fldCharType="separate"/>
    </w:r>
    <w:r>
      <w:rPr>
        <w:lang w:val="zh-CN"/>
      </w:rPr>
      <w:t>-</w:t>
    </w:r>
    <w:r>
      <w:t xml:space="preserve"> 33 -</w:t>
    </w:r>
    <w:r>
      <w:fldChar w:fldCharType="end"/>
    </w:r>
  </w:p>
  <w:p>
    <w:pPr>
      <w:spacing w:line="181" w:lineRule="auto"/>
      <w:rPr>
        <w:rFonts w:eastAsia="Times New Roman"/>
        <w:sz w:val="28"/>
        <w:szCs w:val="28"/>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right"/>
    </w:pPr>
    <w:r>
      <w:fldChar w:fldCharType="begin"/>
    </w:r>
    <w:r>
      <w:instrText xml:space="preserve"> PAGE   \* MERGEFORMAT </w:instrText>
    </w:r>
    <w:r>
      <w:fldChar w:fldCharType="separate"/>
    </w:r>
    <w:r>
      <w:rPr>
        <w:lang w:val="zh-CN"/>
      </w:rPr>
      <w:t>-</w:t>
    </w:r>
    <w:r>
      <w:t xml:space="preserve"> 35 -</w:t>
    </w:r>
    <w:r>
      <w:fldChar w:fldCharType="end"/>
    </w:r>
  </w:p>
  <w:p>
    <w:pPr>
      <w:spacing w:line="176" w:lineRule="auto"/>
      <w:ind w:left="8660"/>
      <w:rPr>
        <w:rFonts w:eastAsia="Times New Roman"/>
        <w:sz w:val="18"/>
        <w:szCs w:val="18"/>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3281"/>
      <w:rPr>
        <w:rFonts w:eastAsia="Times New Roman"/>
        <w:sz w:val="18"/>
        <w:szCs w:val="18"/>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right"/>
    </w:pPr>
    <w:r>
      <w:fldChar w:fldCharType="begin"/>
    </w:r>
    <w:r>
      <w:instrText xml:space="preserve"> PAGE   \* MERGEFORMAT </w:instrText>
    </w:r>
    <w:r>
      <w:fldChar w:fldCharType="separate"/>
    </w:r>
    <w:r>
      <w:rPr>
        <w:lang w:val="zh-CN"/>
      </w:rPr>
      <w:t>-</w:t>
    </w:r>
    <w:r>
      <w:t xml:space="preserve"> 5 -</w:t>
    </w:r>
    <w:r>
      <w:fldChar w:fldCharType="end"/>
    </w:r>
  </w:p>
  <w:p>
    <w:pPr>
      <w:pStyle w:val="55"/>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 PAGE   \* MERGEFORMAT </w:instrText>
    </w:r>
    <w:r>
      <w:fldChar w:fldCharType="separate"/>
    </w:r>
    <w:r>
      <w:rPr>
        <w:lang w:val="zh-CN"/>
      </w:rPr>
      <w:t>-</w:t>
    </w:r>
    <w:r>
      <w:t xml:space="preserve"> 36 -</w:t>
    </w:r>
    <w:r>
      <w:fldChar w:fldCharType="end"/>
    </w:r>
  </w:p>
  <w:p>
    <w:pPr>
      <w:pStyle w:val="5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right"/>
    </w:pPr>
    <w:r>
      <w:fldChar w:fldCharType="begin"/>
    </w:r>
    <w:r>
      <w:instrText xml:space="preserve"> PAGE   \* MERGEFORMAT </w:instrText>
    </w:r>
    <w:r>
      <w:fldChar w:fldCharType="separate"/>
    </w:r>
    <w:r>
      <w:rPr>
        <w:lang w:val="zh-CN"/>
      </w:rPr>
      <w:t>-</w:t>
    </w:r>
    <w:r>
      <w:t xml:space="preserve"> 1 -</w:t>
    </w:r>
    <w:r>
      <w:fldChar w:fldCharType="end"/>
    </w:r>
  </w:p>
  <w:p>
    <w:pPr>
      <w:pStyle w:val="5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right"/>
    </w:pPr>
    <w:r>
      <w:fldChar w:fldCharType="begin"/>
    </w:r>
    <w:r>
      <w:instrText xml:space="preserve"> PAGE   \* MERGEFORMAT </w:instrText>
    </w:r>
    <w:r>
      <w:fldChar w:fldCharType="separate"/>
    </w:r>
    <w:r>
      <w:rPr>
        <w:lang w:val="zh-CN"/>
      </w:rPr>
      <w:t>-</w:t>
    </w:r>
    <w:r>
      <w:t xml:space="preserve"> 5 -</w:t>
    </w:r>
    <w:r>
      <w:fldChar w:fldCharType="end"/>
    </w:r>
  </w:p>
  <w:p>
    <w:pPr>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right"/>
    </w:pPr>
    <w:r>
      <w:fldChar w:fldCharType="begin"/>
    </w:r>
    <w:r>
      <w:instrText xml:space="preserve"> PAGE   \* MERGEFORMAT </w:instrText>
    </w:r>
    <w:r>
      <w:fldChar w:fldCharType="separate"/>
    </w:r>
    <w:r>
      <w:rPr>
        <w:lang w:val="zh-CN"/>
      </w:rPr>
      <w:t>-</w:t>
    </w:r>
    <w:r>
      <w:t xml:space="preserve"> 7 -</w:t>
    </w:r>
    <w:r>
      <w:fldChar w:fldCharType="end"/>
    </w:r>
  </w:p>
  <w:p>
    <w:pPr>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14927"/>
      <w:rPr>
        <w:rFonts w:eastAsia="Times New Roman"/>
        <w:sz w:val="18"/>
        <w:szCs w:val="18"/>
      </w:rPr>
    </w:pPr>
    <w:r>
      <w:rPr>
        <w:rFonts w:eastAsia="Times New Roman"/>
        <w:sz w:val="18"/>
        <w:szCs w:val="18"/>
      </w:rPr>
      <w:t>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right"/>
    </w:pPr>
    <w:r>
      <w:fldChar w:fldCharType="begin"/>
    </w:r>
    <w:r>
      <w:instrText xml:space="preserve"> PAGE   \* MERGEFORMAT </w:instrText>
    </w:r>
    <w:r>
      <w:fldChar w:fldCharType="separate"/>
    </w:r>
    <w:r>
      <w:rPr>
        <w:lang w:val="zh-CN"/>
      </w:rPr>
      <w:t>-</w:t>
    </w:r>
    <w:r>
      <w:t xml:space="preserve"> 11 -</w:t>
    </w:r>
    <w:r>
      <w:fldChar w:fldCharType="end"/>
    </w:r>
  </w:p>
  <w:p>
    <w:pPr>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right"/>
    </w:pPr>
    <w:r>
      <w:fldChar w:fldCharType="begin"/>
    </w:r>
    <w:r>
      <w:instrText xml:space="preserve"> PAGE   \* MERGEFORMAT </w:instrText>
    </w:r>
    <w:r>
      <w:fldChar w:fldCharType="separate"/>
    </w:r>
    <w:r>
      <w:rPr>
        <w:lang w:val="zh-CN"/>
      </w:rPr>
      <w:t>-</w:t>
    </w:r>
    <w:r>
      <w:t xml:space="preserve"> 15 -</w:t>
    </w:r>
    <w:r>
      <w:fldChar w:fldCharType="end"/>
    </w:r>
  </w:p>
  <w:p>
    <w:pPr>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r>
      <w:drawing>
        <wp:anchor distT="0" distB="0" distL="0" distR="0" simplePos="0" relativeHeight="251659264" behindDoc="0" locked="0" layoutInCell="0" allowOverlap="1">
          <wp:simplePos x="0" y="0"/>
          <wp:positionH relativeFrom="page">
            <wp:posOffset>336550</wp:posOffset>
          </wp:positionH>
          <wp:positionV relativeFrom="page">
            <wp:posOffset>2132330</wp:posOffset>
          </wp:positionV>
          <wp:extent cx="1557020" cy="1149350"/>
          <wp:effectExtent l="0" t="0" r="5080" b="12700"/>
          <wp:wrapNone/>
          <wp:docPr id="6" name="IM 2"/>
          <wp:cNvGraphicFramePr/>
          <a:graphic xmlns:a="http://schemas.openxmlformats.org/drawingml/2006/main">
            <a:graphicData uri="http://schemas.openxmlformats.org/drawingml/2006/picture">
              <pic:pic xmlns:pic="http://schemas.openxmlformats.org/drawingml/2006/picture">
                <pic:nvPicPr>
                  <pic:cNvPr id="6" name="IM 2"/>
                  <pic:cNvPicPr/>
                </pic:nvPicPr>
                <pic:blipFill>
                  <a:blip r:embed="rId1"/>
                  <a:stretch>
                    <a:fillRect/>
                  </a:stretch>
                </pic:blipFill>
                <pic:spPr>
                  <a:xfrm>
                    <a:off x="0" y="0"/>
                    <a:ext cx="1557020" cy="1149350"/>
                  </a:xfrm>
                  <a:prstGeom prst="rect">
                    <a:avLst/>
                  </a:prstGeom>
                  <a:noFill/>
                  <a:ln>
                    <a:noFill/>
                  </a:ln>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hanging="36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hanging="36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hanging="36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hanging="36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hanging="36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hanging="36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hanging="36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hanging="36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zNmQ3MzVmOTg5OGVkMDYzMWZmOWFiZTc5ZTE1NjcifQ=="/>
  </w:docVars>
  <w:rsids>
    <w:rsidRoot w:val="00A97A4A"/>
    <w:rsid w:val="000002D5"/>
    <w:rsid w:val="00000C64"/>
    <w:rsid w:val="00000D90"/>
    <w:rsid w:val="00001006"/>
    <w:rsid w:val="000010AF"/>
    <w:rsid w:val="000017CA"/>
    <w:rsid w:val="00002B90"/>
    <w:rsid w:val="000037CC"/>
    <w:rsid w:val="00004132"/>
    <w:rsid w:val="000043FB"/>
    <w:rsid w:val="00004459"/>
    <w:rsid w:val="0000559D"/>
    <w:rsid w:val="00006FE9"/>
    <w:rsid w:val="000077D2"/>
    <w:rsid w:val="00007F4A"/>
    <w:rsid w:val="00010489"/>
    <w:rsid w:val="00010E9F"/>
    <w:rsid w:val="00010F96"/>
    <w:rsid w:val="00011ACE"/>
    <w:rsid w:val="00012C24"/>
    <w:rsid w:val="00013D58"/>
    <w:rsid w:val="000149CA"/>
    <w:rsid w:val="00014A4D"/>
    <w:rsid w:val="00014CEF"/>
    <w:rsid w:val="00015618"/>
    <w:rsid w:val="00015708"/>
    <w:rsid w:val="000157BA"/>
    <w:rsid w:val="000175D2"/>
    <w:rsid w:val="00020526"/>
    <w:rsid w:val="00020AB4"/>
    <w:rsid w:val="00020CA4"/>
    <w:rsid w:val="00021DAD"/>
    <w:rsid w:val="00022CB1"/>
    <w:rsid w:val="00022DAD"/>
    <w:rsid w:val="0002310B"/>
    <w:rsid w:val="00023A46"/>
    <w:rsid w:val="00024196"/>
    <w:rsid w:val="0002456F"/>
    <w:rsid w:val="00024D05"/>
    <w:rsid w:val="00025890"/>
    <w:rsid w:val="00025DBD"/>
    <w:rsid w:val="000275A6"/>
    <w:rsid w:val="00027B7C"/>
    <w:rsid w:val="00030244"/>
    <w:rsid w:val="000303E3"/>
    <w:rsid w:val="00030452"/>
    <w:rsid w:val="00030EE1"/>
    <w:rsid w:val="00031301"/>
    <w:rsid w:val="00031750"/>
    <w:rsid w:val="00031B5F"/>
    <w:rsid w:val="00031E7D"/>
    <w:rsid w:val="00031FD8"/>
    <w:rsid w:val="00032626"/>
    <w:rsid w:val="00032BBB"/>
    <w:rsid w:val="00033894"/>
    <w:rsid w:val="00033D56"/>
    <w:rsid w:val="0003414A"/>
    <w:rsid w:val="000352A4"/>
    <w:rsid w:val="000353FF"/>
    <w:rsid w:val="0003698C"/>
    <w:rsid w:val="00037F38"/>
    <w:rsid w:val="0004189D"/>
    <w:rsid w:val="00042A79"/>
    <w:rsid w:val="0004353B"/>
    <w:rsid w:val="00044028"/>
    <w:rsid w:val="0004410E"/>
    <w:rsid w:val="0004493B"/>
    <w:rsid w:val="0004511A"/>
    <w:rsid w:val="0004534E"/>
    <w:rsid w:val="00045AC0"/>
    <w:rsid w:val="00046380"/>
    <w:rsid w:val="00047303"/>
    <w:rsid w:val="00050E88"/>
    <w:rsid w:val="000511FB"/>
    <w:rsid w:val="00051770"/>
    <w:rsid w:val="0005370D"/>
    <w:rsid w:val="0005425A"/>
    <w:rsid w:val="00054821"/>
    <w:rsid w:val="000548C0"/>
    <w:rsid w:val="000550F3"/>
    <w:rsid w:val="00055666"/>
    <w:rsid w:val="000579A0"/>
    <w:rsid w:val="00060438"/>
    <w:rsid w:val="00061433"/>
    <w:rsid w:val="00062D90"/>
    <w:rsid w:val="00063310"/>
    <w:rsid w:val="00063B0A"/>
    <w:rsid w:val="00063DD2"/>
    <w:rsid w:val="00065710"/>
    <w:rsid w:val="00066240"/>
    <w:rsid w:val="00066926"/>
    <w:rsid w:val="00066D9B"/>
    <w:rsid w:val="0006705D"/>
    <w:rsid w:val="00070028"/>
    <w:rsid w:val="00071DBB"/>
    <w:rsid w:val="00072719"/>
    <w:rsid w:val="00072A24"/>
    <w:rsid w:val="00072C1D"/>
    <w:rsid w:val="000730FD"/>
    <w:rsid w:val="0007389D"/>
    <w:rsid w:val="0007535A"/>
    <w:rsid w:val="000754BE"/>
    <w:rsid w:val="00075AFB"/>
    <w:rsid w:val="0007617C"/>
    <w:rsid w:val="0007702A"/>
    <w:rsid w:val="000771AB"/>
    <w:rsid w:val="000774DE"/>
    <w:rsid w:val="00077928"/>
    <w:rsid w:val="00077C26"/>
    <w:rsid w:val="00080F11"/>
    <w:rsid w:val="0008104C"/>
    <w:rsid w:val="00082113"/>
    <w:rsid w:val="000821D1"/>
    <w:rsid w:val="0008234C"/>
    <w:rsid w:val="0008244B"/>
    <w:rsid w:val="00082714"/>
    <w:rsid w:val="00084BA0"/>
    <w:rsid w:val="000853B1"/>
    <w:rsid w:val="000853F5"/>
    <w:rsid w:val="00086736"/>
    <w:rsid w:val="00086802"/>
    <w:rsid w:val="00086C8C"/>
    <w:rsid w:val="00090ACE"/>
    <w:rsid w:val="00091AD2"/>
    <w:rsid w:val="00091B0F"/>
    <w:rsid w:val="00091DDC"/>
    <w:rsid w:val="00093667"/>
    <w:rsid w:val="00093709"/>
    <w:rsid w:val="00093818"/>
    <w:rsid w:val="00093893"/>
    <w:rsid w:val="00093CD0"/>
    <w:rsid w:val="00095239"/>
    <w:rsid w:val="00095862"/>
    <w:rsid w:val="00096862"/>
    <w:rsid w:val="00096C71"/>
    <w:rsid w:val="00096D70"/>
    <w:rsid w:val="000975D1"/>
    <w:rsid w:val="00097852"/>
    <w:rsid w:val="000A013A"/>
    <w:rsid w:val="000A02F6"/>
    <w:rsid w:val="000A0944"/>
    <w:rsid w:val="000A1363"/>
    <w:rsid w:val="000A2015"/>
    <w:rsid w:val="000A2033"/>
    <w:rsid w:val="000A2AC8"/>
    <w:rsid w:val="000A3011"/>
    <w:rsid w:val="000A3056"/>
    <w:rsid w:val="000A32D3"/>
    <w:rsid w:val="000A3EE2"/>
    <w:rsid w:val="000A44AA"/>
    <w:rsid w:val="000A46AA"/>
    <w:rsid w:val="000A57E1"/>
    <w:rsid w:val="000A57F7"/>
    <w:rsid w:val="000A59EB"/>
    <w:rsid w:val="000A63BA"/>
    <w:rsid w:val="000A6CA8"/>
    <w:rsid w:val="000A732D"/>
    <w:rsid w:val="000A7521"/>
    <w:rsid w:val="000A7A76"/>
    <w:rsid w:val="000A7E44"/>
    <w:rsid w:val="000B0622"/>
    <w:rsid w:val="000B0BC1"/>
    <w:rsid w:val="000B1214"/>
    <w:rsid w:val="000B1513"/>
    <w:rsid w:val="000B1696"/>
    <w:rsid w:val="000B1F6A"/>
    <w:rsid w:val="000B22EE"/>
    <w:rsid w:val="000B2611"/>
    <w:rsid w:val="000B2E8C"/>
    <w:rsid w:val="000B2F30"/>
    <w:rsid w:val="000B32BF"/>
    <w:rsid w:val="000B3739"/>
    <w:rsid w:val="000B42A3"/>
    <w:rsid w:val="000B4B22"/>
    <w:rsid w:val="000B4BF4"/>
    <w:rsid w:val="000B69A3"/>
    <w:rsid w:val="000B784E"/>
    <w:rsid w:val="000B7CC2"/>
    <w:rsid w:val="000B7CCB"/>
    <w:rsid w:val="000B7DAC"/>
    <w:rsid w:val="000C01CE"/>
    <w:rsid w:val="000C09E0"/>
    <w:rsid w:val="000C0D2F"/>
    <w:rsid w:val="000C0D41"/>
    <w:rsid w:val="000C34F6"/>
    <w:rsid w:val="000C3F39"/>
    <w:rsid w:val="000C4290"/>
    <w:rsid w:val="000C48BE"/>
    <w:rsid w:val="000C509A"/>
    <w:rsid w:val="000C51CE"/>
    <w:rsid w:val="000C52CA"/>
    <w:rsid w:val="000C5593"/>
    <w:rsid w:val="000C7508"/>
    <w:rsid w:val="000C7D32"/>
    <w:rsid w:val="000D03AA"/>
    <w:rsid w:val="000D0BB3"/>
    <w:rsid w:val="000D1099"/>
    <w:rsid w:val="000D19D8"/>
    <w:rsid w:val="000D1F87"/>
    <w:rsid w:val="000D21EB"/>
    <w:rsid w:val="000D3015"/>
    <w:rsid w:val="000D314E"/>
    <w:rsid w:val="000D33FD"/>
    <w:rsid w:val="000D35F5"/>
    <w:rsid w:val="000D3B2D"/>
    <w:rsid w:val="000D52C9"/>
    <w:rsid w:val="000D7429"/>
    <w:rsid w:val="000D7644"/>
    <w:rsid w:val="000D7CFB"/>
    <w:rsid w:val="000E0192"/>
    <w:rsid w:val="000E0DA5"/>
    <w:rsid w:val="000E0E37"/>
    <w:rsid w:val="000E1624"/>
    <w:rsid w:val="000E1A10"/>
    <w:rsid w:val="000E2B2D"/>
    <w:rsid w:val="000E342B"/>
    <w:rsid w:val="000E539F"/>
    <w:rsid w:val="000E61EE"/>
    <w:rsid w:val="000E7EBF"/>
    <w:rsid w:val="000F00F1"/>
    <w:rsid w:val="000F04EE"/>
    <w:rsid w:val="000F0575"/>
    <w:rsid w:val="000F190B"/>
    <w:rsid w:val="000F21C1"/>
    <w:rsid w:val="000F27D7"/>
    <w:rsid w:val="000F2C09"/>
    <w:rsid w:val="000F3917"/>
    <w:rsid w:val="000F3DFE"/>
    <w:rsid w:val="000F4897"/>
    <w:rsid w:val="000F4F6B"/>
    <w:rsid w:val="000F50AE"/>
    <w:rsid w:val="000F57A9"/>
    <w:rsid w:val="000F58AA"/>
    <w:rsid w:val="000F672B"/>
    <w:rsid w:val="000F692D"/>
    <w:rsid w:val="000F6DFE"/>
    <w:rsid w:val="000F73FA"/>
    <w:rsid w:val="001001FF"/>
    <w:rsid w:val="00100A54"/>
    <w:rsid w:val="00100EB1"/>
    <w:rsid w:val="001010A2"/>
    <w:rsid w:val="001020A9"/>
    <w:rsid w:val="00102905"/>
    <w:rsid w:val="00103321"/>
    <w:rsid w:val="00103F62"/>
    <w:rsid w:val="00104067"/>
    <w:rsid w:val="00105ADE"/>
    <w:rsid w:val="00105D54"/>
    <w:rsid w:val="001062AC"/>
    <w:rsid w:val="001064CB"/>
    <w:rsid w:val="00106A9D"/>
    <w:rsid w:val="00106DE1"/>
    <w:rsid w:val="00107250"/>
    <w:rsid w:val="0010749B"/>
    <w:rsid w:val="001075EE"/>
    <w:rsid w:val="00110120"/>
    <w:rsid w:val="0011029F"/>
    <w:rsid w:val="001106E2"/>
    <w:rsid w:val="001119C5"/>
    <w:rsid w:val="0011367D"/>
    <w:rsid w:val="00114BD3"/>
    <w:rsid w:val="00114F22"/>
    <w:rsid w:val="00115306"/>
    <w:rsid w:val="00115B32"/>
    <w:rsid w:val="0011618C"/>
    <w:rsid w:val="00116B8B"/>
    <w:rsid w:val="00117F15"/>
    <w:rsid w:val="001201DA"/>
    <w:rsid w:val="001202BC"/>
    <w:rsid w:val="00120FF9"/>
    <w:rsid w:val="00122390"/>
    <w:rsid w:val="001229ED"/>
    <w:rsid w:val="00122BA6"/>
    <w:rsid w:val="001233A1"/>
    <w:rsid w:val="00124048"/>
    <w:rsid w:val="001251C2"/>
    <w:rsid w:val="0012541F"/>
    <w:rsid w:val="0012586E"/>
    <w:rsid w:val="00127C74"/>
    <w:rsid w:val="00130D85"/>
    <w:rsid w:val="0013144C"/>
    <w:rsid w:val="0013203C"/>
    <w:rsid w:val="00132C86"/>
    <w:rsid w:val="00132FD0"/>
    <w:rsid w:val="00133373"/>
    <w:rsid w:val="001339DA"/>
    <w:rsid w:val="00135059"/>
    <w:rsid w:val="00135795"/>
    <w:rsid w:val="00135B29"/>
    <w:rsid w:val="001369C1"/>
    <w:rsid w:val="00136A71"/>
    <w:rsid w:val="00136ADC"/>
    <w:rsid w:val="00136F50"/>
    <w:rsid w:val="00136FE0"/>
    <w:rsid w:val="00137176"/>
    <w:rsid w:val="00137B7D"/>
    <w:rsid w:val="00137C5B"/>
    <w:rsid w:val="00140258"/>
    <w:rsid w:val="00140FE4"/>
    <w:rsid w:val="00141E25"/>
    <w:rsid w:val="0014266B"/>
    <w:rsid w:val="0014268E"/>
    <w:rsid w:val="00143338"/>
    <w:rsid w:val="0014389A"/>
    <w:rsid w:val="00144285"/>
    <w:rsid w:val="001456ED"/>
    <w:rsid w:val="0014598C"/>
    <w:rsid w:val="00145F79"/>
    <w:rsid w:val="00146140"/>
    <w:rsid w:val="00146B0E"/>
    <w:rsid w:val="00150615"/>
    <w:rsid w:val="001511DC"/>
    <w:rsid w:val="00151C78"/>
    <w:rsid w:val="00151EA1"/>
    <w:rsid w:val="001523EA"/>
    <w:rsid w:val="0015373C"/>
    <w:rsid w:val="00153B52"/>
    <w:rsid w:val="00153C3E"/>
    <w:rsid w:val="00154115"/>
    <w:rsid w:val="0015444C"/>
    <w:rsid w:val="001544CE"/>
    <w:rsid w:val="00154DED"/>
    <w:rsid w:val="00156D70"/>
    <w:rsid w:val="00156DA3"/>
    <w:rsid w:val="001579F8"/>
    <w:rsid w:val="00160C05"/>
    <w:rsid w:val="001612C3"/>
    <w:rsid w:val="00161F03"/>
    <w:rsid w:val="001622F6"/>
    <w:rsid w:val="00162993"/>
    <w:rsid w:val="00162AE7"/>
    <w:rsid w:val="00162B50"/>
    <w:rsid w:val="00162D2B"/>
    <w:rsid w:val="00163982"/>
    <w:rsid w:val="001639E7"/>
    <w:rsid w:val="00163BB2"/>
    <w:rsid w:val="0016424D"/>
    <w:rsid w:val="00164323"/>
    <w:rsid w:val="00165C4C"/>
    <w:rsid w:val="0016661D"/>
    <w:rsid w:val="00167751"/>
    <w:rsid w:val="00167BFE"/>
    <w:rsid w:val="00167ED1"/>
    <w:rsid w:val="00170201"/>
    <w:rsid w:val="0017088F"/>
    <w:rsid w:val="00171008"/>
    <w:rsid w:val="0017185C"/>
    <w:rsid w:val="00171B94"/>
    <w:rsid w:val="00172721"/>
    <w:rsid w:val="001729B9"/>
    <w:rsid w:val="00172A5F"/>
    <w:rsid w:val="00173900"/>
    <w:rsid w:val="00173C4A"/>
    <w:rsid w:val="001744C3"/>
    <w:rsid w:val="0017485E"/>
    <w:rsid w:val="001756EF"/>
    <w:rsid w:val="001758BF"/>
    <w:rsid w:val="00175CC5"/>
    <w:rsid w:val="00176498"/>
    <w:rsid w:val="00176764"/>
    <w:rsid w:val="001769B6"/>
    <w:rsid w:val="00176CB9"/>
    <w:rsid w:val="00180DFE"/>
    <w:rsid w:val="00182BD4"/>
    <w:rsid w:val="0018390E"/>
    <w:rsid w:val="00183FC1"/>
    <w:rsid w:val="00184B56"/>
    <w:rsid w:val="0018502F"/>
    <w:rsid w:val="0018512E"/>
    <w:rsid w:val="00185603"/>
    <w:rsid w:val="0018575A"/>
    <w:rsid w:val="001860E1"/>
    <w:rsid w:val="00186627"/>
    <w:rsid w:val="00186D9B"/>
    <w:rsid w:val="00186F2D"/>
    <w:rsid w:val="001877F6"/>
    <w:rsid w:val="00187B81"/>
    <w:rsid w:val="00187E08"/>
    <w:rsid w:val="00187F2B"/>
    <w:rsid w:val="00190177"/>
    <w:rsid w:val="00190AB3"/>
    <w:rsid w:val="00191050"/>
    <w:rsid w:val="00191941"/>
    <w:rsid w:val="00192668"/>
    <w:rsid w:val="001934BC"/>
    <w:rsid w:val="00194382"/>
    <w:rsid w:val="00194C05"/>
    <w:rsid w:val="00196D4D"/>
    <w:rsid w:val="00196D99"/>
    <w:rsid w:val="00196F2D"/>
    <w:rsid w:val="001A1179"/>
    <w:rsid w:val="001A13DC"/>
    <w:rsid w:val="001A17CA"/>
    <w:rsid w:val="001A19E8"/>
    <w:rsid w:val="001A1BF6"/>
    <w:rsid w:val="001A1CF5"/>
    <w:rsid w:val="001A2840"/>
    <w:rsid w:val="001A3533"/>
    <w:rsid w:val="001A3754"/>
    <w:rsid w:val="001A3950"/>
    <w:rsid w:val="001A4C74"/>
    <w:rsid w:val="001A51E0"/>
    <w:rsid w:val="001A579D"/>
    <w:rsid w:val="001A63E6"/>
    <w:rsid w:val="001A6E74"/>
    <w:rsid w:val="001A7ABC"/>
    <w:rsid w:val="001A7B66"/>
    <w:rsid w:val="001B0321"/>
    <w:rsid w:val="001B0325"/>
    <w:rsid w:val="001B0589"/>
    <w:rsid w:val="001B0BBF"/>
    <w:rsid w:val="001B10D1"/>
    <w:rsid w:val="001B14D7"/>
    <w:rsid w:val="001B1522"/>
    <w:rsid w:val="001B1BE1"/>
    <w:rsid w:val="001B1BF4"/>
    <w:rsid w:val="001B21B5"/>
    <w:rsid w:val="001B23A0"/>
    <w:rsid w:val="001B28C4"/>
    <w:rsid w:val="001B2D60"/>
    <w:rsid w:val="001B3754"/>
    <w:rsid w:val="001B3DEB"/>
    <w:rsid w:val="001B487B"/>
    <w:rsid w:val="001B5474"/>
    <w:rsid w:val="001B5B4C"/>
    <w:rsid w:val="001B5F29"/>
    <w:rsid w:val="001B66A7"/>
    <w:rsid w:val="001B69CF"/>
    <w:rsid w:val="001B6FBB"/>
    <w:rsid w:val="001C0986"/>
    <w:rsid w:val="001C161C"/>
    <w:rsid w:val="001C1B30"/>
    <w:rsid w:val="001C204D"/>
    <w:rsid w:val="001C360E"/>
    <w:rsid w:val="001C3A41"/>
    <w:rsid w:val="001C5C76"/>
    <w:rsid w:val="001C6257"/>
    <w:rsid w:val="001C671C"/>
    <w:rsid w:val="001C683D"/>
    <w:rsid w:val="001C6900"/>
    <w:rsid w:val="001C6BFF"/>
    <w:rsid w:val="001C6FA9"/>
    <w:rsid w:val="001C71C5"/>
    <w:rsid w:val="001D03AF"/>
    <w:rsid w:val="001D08BC"/>
    <w:rsid w:val="001D0ABD"/>
    <w:rsid w:val="001D0F75"/>
    <w:rsid w:val="001D1604"/>
    <w:rsid w:val="001D166E"/>
    <w:rsid w:val="001D1740"/>
    <w:rsid w:val="001D2358"/>
    <w:rsid w:val="001D31EA"/>
    <w:rsid w:val="001D47DD"/>
    <w:rsid w:val="001D4912"/>
    <w:rsid w:val="001D4924"/>
    <w:rsid w:val="001D4B2C"/>
    <w:rsid w:val="001D52D0"/>
    <w:rsid w:val="001D53AC"/>
    <w:rsid w:val="001D5AAA"/>
    <w:rsid w:val="001D6801"/>
    <w:rsid w:val="001D7026"/>
    <w:rsid w:val="001D7DFE"/>
    <w:rsid w:val="001E01EB"/>
    <w:rsid w:val="001E06D7"/>
    <w:rsid w:val="001E0CA8"/>
    <w:rsid w:val="001E0F1E"/>
    <w:rsid w:val="001E0F6E"/>
    <w:rsid w:val="001E1CF5"/>
    <w:rsid w:val="001E1D30"/>
    <w:rsid w:val="001E2126"/>
    <w:rsid w:val="001E213D"/>
    <w:rsid w:val="001E27F6"/>
    <w:rsid w:val="001E2C0C"/>
    <w:rsid w:val="001E30E3"/>
    <w:rsid w:val="001E4C3D"/>
    <w:rsid w:val="001E4E2C"/>
    <w:rsid w:val="001E4EA2"/>
    <w:rsid w:val="001E4F45"/>
    <w:rsid w:val="001E5D9F"/>
    <w:rsid w:val="001E634C"/>
    <w:rsid w:val="001E6B81"/>
    <w:rsid w:val="001E70F1"/>
    <w:rsid w:val="001E786E"/>
    <w:rsid w:val="001E7ADF"/>
    <w:rsid w:val="001F0534"/>
    <w:rsid w:val="001F0C9D"/>
    <w:rsid w:val="001F0FF4"/>
    <w:rsid w:val="001F110F"/>
    <w:rsid w:val="001F14E2"/>
    <w:rsid w:val="001F3041"/>
    <w:rsid w:val="001F33BD"/>
    <w:rsid w:val="001F3C72"/>
    <w:rsid w:val="001F3DE1"/>
    <w:rsid w:val="001F4614"/>
    <w:rsid w:val="001F4A0F"/>
    <w:rsid w:val="001F4CE5"/>
    <w:rsid w:val="001F5338"/>
    <w:rsid w:val="001F5A8B"/>
    <w:rsid w:val="001F5CF6"/>
    <w:rsid w:val="001F69F3"/>
    <w:rsid w:val="001F6FB4"/>
    <w:rsid w:val="001F72E0"/>
    <w:rsid w:val="001F7F72"/>
    <w:rsid w:val="00200148"/>
    <w:rsid w:val="00200F1C"/>
    <w:rsid w:val="00200F6F"/>
    <w:rsid w:val="0020109A"/>
    <w:rsid w:val="00201745"/>
    <w:rsid w:val="00201C90"/>
    <w:rsid w:val="002025F4"/>
    <w:rsid w:val="0020281E"/>
    <w:rsid w:val="00202E61"/>
    <w:rsid w:val="00203407"/>
    <w:rsid w:val="00203C96"/>
    <w:rsid w:val="002051EE"/>
    <w:rsid w:val="00205915"/>
    <w:rsid w:val="00205935"/>
    <w:rsid w:val="002059E6"/>
    <w:rsid w:val="00205B41"/>
    <w:rsid w:val="00205FCB"/>
    <w:rsid w:val="00206D71"/>
    <w:rsid w:val="002074FF"/>
    <w:rsid w:val="0021072D"/>
    <w:rsid w:val="00210A2B"/>
    <w:rsid w:val="00212173"/>
    <w:rsid w:val="00212A6D"/>
    <w:rsid w:val="002131D3"/>
    <w:rsid w:val="00214C92"/>
    <w:rsid w:val="002152E6"/>
    <w:rsid w:val="002154F5"/>
    <w:rsid w:val="00217E03"/>
    <w:rsid w:val="00220577"/>
    <w:rsid w:val="0022161B"/>
    <w:rsid w:val="0022325E"/>
    <w:rsid w:val="002245A1"/>
    <w:rsid w:val="00225240"/>
    <w:rsid w:val="00225964"/>
    <w:rsid w:val="00226B59"/>
    <w:rsid w:val="00226D95"/>
    <w:rsid w:val="00232513"/>
    <w:rsid w:val="00232B28"/>
    <w:rsid w:val="002335CE"/>
    <w:rsid w:val="002356B8"/>
    <w:rsid w:val="00235A57"/>
    <w:rsid w:val="002367CC"/>
    <w:rsid w:val="002367D0"/>
    <w:rsid w:val="00236F41"/>
    <w:rsid w:val="002371EA"/>
    <w:rsid w:val="00237BDF"/>
    <w:rsid w:val="002409C4"/>
    <w:rsid w:val="00241155"/>
    <w:rsid w:val="00241282"/>
    <w:rsid w:val="00241526"/>
    <w:rsid w:val="00241909"/>
    <w:rsid w:val="00242691"/>
    <w:rsid w:val="00242B88"/>
    <w:rsid w:val="002436FB"/>
    <w:rsid w:val="00243F23"/>
    <w:rsid w:val="0024461A"/>
    <w:rsid w:val="00244DA0"/>
    <w:rsid w:val="00245373"/>
    <w:rsid w:val="00245C1F"/>
    <w:rsid w:val="0024643F"/>
    <w:rsid w:val="002467A3"/>
    <w:rsid w:val="002470AA"/>
    <w:rsid w:val="00247293"/>
    <w:rsid w:val="00247CBB"/>
    <w:rsid w:val="002510E9"/>
    <w:rsid w:val="00251137"/>
    <w:rsid w:val="0025289C"/>
    <w:rsid w:val="0025296D"/>
    <w:rsid w:val="00252E28"/>
    <w:rsid w:val="002543FD"/>
    <w:rsid w:val="00254DF5"/>
    <w:rsid w:val="00255108"/>
    <w:rsid w:val="0025585E"/>
    <w:rsid w:val="002571F9"/>
    <w:rsid w:val="002573CD"/>
    <w:rsid w:val="0025797E"/>
    <w:rsid w:val="00260557"/>
    <w:rsid w:val="00260D53"/>
    <w:rsid w:val="00260F10"/>
    <w:rsid w:val="00260F73"/>
    <w:rsid w:val="00261432"/>
    <w:rsid w:val="002633B4"/>
    <w:rsid w:val="0026415B"/>
    <w:rsid w:val="002645B3"/>
    <w:rsid w:val="00264B48"/>
    <w:rsid w:val="002661CF"/>
    <w:rsid w:val="0026626B"/>
    <w:rsid w:val="002665ED"/>
    <w:rsid w:val="00266F9D"/>
    <w:rsid w:val="0026739C"/>
    <w:rsid w:val="00271674"/>
    <w:rsid w:val="002716BA"/>
    <w:rsid w:val="00271A26"/>
    <w:rsid w:val="002733E0"/>
    <w:rsid w:val="00273FD3"/>
    <w:rsid w:val="00274B4F"/>
    <w:rsid w:val="002757B5"/>
    <w:rsid w:val="00275FB9"/>
    <w:rsid w:val="00276359"/>
    <w:rsid w:val="0027694F"/>
    <w:rsid w:val="00280FC4"/>
    <w:rsid w:val="00281549"/>
    <w:rsid w:val="0028164B"/>
    <w:rsid w:val="0028181A"/>
    <w:rsid w:val="00282321"/>
    <w:rsid w:val="0028237D"/>
    <w:rsid w:val="00282923"/>
    <w:rsid w:val="00282A9D"/>
    <w:rsid w:val="00282FE9"/>
    <w:rsid w:val="00284853"/>
    <w:rsid w:val="00285126"/>
    <w:rsid w:val="00286397"/>
    <w:rsid w:val="0028645B"/>
    <w:rsid w:val="00286B34"/>
    <w:rsid w:val="00286E71"/>
    <w:rsid w:val="00287773"/>
    <w:rsid w:val="00287992"/>
    <w:rsid w:val="00287CCB"/>
    <w:rsid w:val="00287D06"/>
    <w:rsid w:val="00290D5E"/>
    <w:rsid w:val="00291244"/>
    <w:rsid w:val="00291A5C"/>
    <w:rsid w:val="002934AA"/>
    <w:rsid w:val="002935B3"/>
    <w:rsid w:val="00294752"/>
    <w:rsid w:val="00294BB7"/>
    <w:rsid w:val="00294E33"/>
    <w:rsid w:val="00294F67"/>
    <w:rsid w:val="00295401"/>
    <w:rsid w:val="002964F8"/>
    <w:rsid w:val="00296AC6"/>
    <w:rsid w:val="00296B11"/>
    <w:rsid w:val="0029703E"/>
    <w:rsid w:val="002A03A5"/>
    <w:rsid w:val="002A1135"/>
    <w:rsid w:val="002A226B"/>
    <w:rsid w:val="002A2C88"/>
    <w:rsid w:val="002A3CE9"/>
    <w:rsid w:val="002A4094"/>
    <w:rsid w:val="002A4762"/>
    <w:rsid w:val="002A5107"/>
    <w:rsid w:val="002A53B3"/>
    <w:rsid w:val="002A593B"/>
    <w:rsid w:val="002A5994"/>
    <w:rsid w:val="002A7DC3"/>
    <w:rsid w:val="002B033A"/>
    <w:rsid w:val="002B079C"/>
    <w:rsid w:val="002B1A08"/>
    <w:rsid w:val="002B243F"/>
    <w:rsid w:val="002B31F7"/>
    <w:rsid w:val="002B32FA"/>
    <w:rsid w:val="002B3F49"/>
    <w:rsid w:val="002B4520"/>
    <w:rsid w:val="002B5872"/>
    <w:rsid w:val="002B61B7"/>
    <w:rsid w:val="002B64B7"/>
    <w:rsid w:val="002B657B"/>
    <w:rsid w:val="002B73B6"/>
    <w:rsid w:val="002B768C"/>
    <w:rsid w:val="002C02F8"/>
    <w:rsid w:val="002C0664"/>
    <w:rsid w:val="002C06CF"/>
    <w:rsid w:val="002C0FA6"/>
    <w:rsid w:val="002C1264"/>
    <w:rsid w:val="002C18ED"/>
    <w:rsid w:val="002C2525"/>
    <w:rsid w:val="002C305F"/>
    <w:rsid w:val="002C30E6"/>
    <w:rsid w:val="002C346F"/>
    <w:rsid w:val="002C35AC"/>
    <w:rsid w:val="002C54EC"/>
    <w:rsid w:val="002C5D0E"/>
    <w:rsid w:val="002C6264"/>
    <w:rsid w:val="002C626E"/>
    <w:rsid w:val="002C6331"/>
    <w:rsid w:val="002C6649"/>
    <w:rsid w:val="002C6812"/>
    <w:rsid w:val="002C7D9E"/>
    <w:rsid w:val="002D0251"/>
    <w:rsid w:val="002D06E5"/>
    <w:rsid w:val="002D0A75"/>
    <w:rsid w:val="002D0C2B"/>
    <w:rsid w:val="002D10F2"/>
    <w:rsid w:val="002D1482"/>
    <w:rsid w:val="002D1D8E"/>
    <w:rsid w:val="002D1FEA"/>
    <w:rsid w:val="002D284B"/>
    <w:rsid w:val="002D2B47"/>
    <w:rsid w:val="002D2FA1"/>
    <w:rsid w:val="002D34A8"/>
    <w:rsid w:val="002D35B5"/>
    <w:rsid w:val="002D38D3"/>
    <w:rsid w:val="002D3EC0"/>
    <w:rsid w:val="002D42F1"/>
    <w:rsid w:val="002D4947"/>
    <w:rsid w:val="002D4BA5"/>
    <w:rsid w:val="002D5EE5"/>
    <w:rsid w:val="002D6115"/>
    <w:rsid w:val="002D7782"/>
    <w:rsid w:val="002E0434"/>
    <w:rsid w:val="002E0475"/>
    <w:rsid w:val="002E0F7A"/>
    <w:rsid w:val="002E1521"/>
    <w:rsid w:val="002E1734"/>
    <w:rsid w:val="002E18AC"/>
    <w:rsid w:val="002E20D9"/>
    <w:rsid w:val="002E2164"/>
    <w:rsid w:val="002E2C57"/>
    <w:rsid w:val="002E435E"/>
    <w:rsid w:val="002E4A35"/>
    <w:rsid w:val="002E6129"/>
    <w:rsid w:val="002E6B5C"/>
    <w:rsid w:val="002E7734"/>
    <w:rsid w:val="002E7C2D"/>
    <w:rsid w:val="002E7DCF"/>
    <w:rsid w:val="002E7FF9"/>
    <w:rsid w:val="002F0182"/>
    <w:rsid w:val="002F03D4"/>
    <w:rsid w:val="002F1365"/>
    <w:rsid w:val="002F14B9"/>
    <w:rsid w:val="002F1CDA"/>
    <w:rsid w:val="002F3BDA"/>
    <w:rsid w:val="002F5545"/>
    <w:rsid w:val="002F5C76"/>
    <w:rsid w:val="002F625F"/>
    <w:rsid w:val="002F659A"/>
    <w:rsid w:val="002F6EBE"/>
    <w:rsid w:val="002F70DA"/>
    <w:rsid w:val="002F7126"/>
    <w:rsid w:val="003012EA"/>
    <w:rsid w:val="00301B0C"/>
    <w:rsid w:val="00301E32"/>
    <w:rsid w:val="003032E0"/>
    <w:rsid w:val="00303600"/>
    <w:rsid w:val="00303622"/>
    <w:rsid w:val="003038E1"/>
    <w:rsid w:val="003046D2"/>
    <w:rsid w:val="00304CB2"/>
    <w:rsid w:val="00305E14"/>
    <w:rsid w:val="00305EA1"/>
    <w:rsid w:val="003062E6"/>
    <w:rsid w:val="003064C1"/>
    <w:rsid w:val="00307E05"/>
    <w:rsid w:val="00310116"/>
    <w:rsid w:val="003102F8"/>
    <w:rsid w:val="003106EA"/>
    <w:rsid w:val="00310D9F"/>
    <w:rsid w:val="0031117A"/>
    <w:rsid w:val="0031134A"/>
    <w:rsid w:val="00313C22"/>
    <w:rsid w:val="00314989"/>
    <w:rsid w:val="00314A12"/>
    <w:rsid w:val="00314ED0"/>
    <w:rsid w:val="00314F82"/>
    <w:rsid w:val="00315597"/>
    <w:rsid w:val="00315E1B"/>
    <w:rsid w:val="00315EA4"/>
    <w:rsid w:val="00316CBB"/>
    <w:rsid w:val="00317114"/>
    <w:rsid w:val="003177BA"/>
    <w:rsid w:val="00317DFD"/>
    <w:rsid w:val="003202AF"/>
    <w:rsid w:val="0032101B"/>
    <w:rsid w:val="00322174"/>
    <w:rsid w:val="00322CF4"/>
    <w:rsid w:val="00324192"/>
    <w:rsid w:val="003255C2"/>
    <w:rsid w:val="00325696"/>
    <w:rsid w:val="00326AFC"/>
    <w:rsid w:val="00327543"/>
    <w:rsid w:val="00327818"/>
    <w:rsid w:val="0033018D"/>
    <w:rsid w:val="0033041B"/>
    <w:rsid w:val="003305E4"/>
    <w:rsid w:val="00330949"/>
    <w:rsid w:val="003317E5"/>
    <w:rsid w:val="003339AD"/>
    <w:rsid w:val="00333A72"/>
    <w:rsid w:val="003341CA"/>
    <w:rsid w:val="0033685D"/>
    <w:rsid w:val="00336BC3"/>
    <w:rsid w:val="0033765B"/>
    <w:rsid w:val="00340464"/>
    <w:rsid w:val="003404D6"/>
    <w:rsid w:val="00340987"/>
    <w:rsid w:val="00340EA7"/>
    <w:rsid w:val="0034135F"/>
    <w:rsid w:val="003413F9"/>
    <w:rsid w:val="00341847"/>
    <w:rsid w:val="00341D7D"/>
    <w:rsid w:val="003423C5"/>
    <w:rsid w:val="00342897"/>
    <w:rsid w:val="00343CDB"/>
    <w:rsid w:val="00344613"/>
    <w:rsid w:val="00344A4F"/>
    <w:rsid w:val="00345766"/>
    <w:rsid w:val="003461A9"/>
    <w:rsid w:val="00346964"/>
    <w:rsid w:val="00346A0C"/>
    <w:rsid w:val="00346C28"/>
    <w:rsid w:val="00347118"/>
    <w:rsid w:val="0034746E"/>
    <w:rsid w:val="0034775A"/>
    <w:rsid w:val="00347DA7"/>
    <w:rsid w:val="00350628"/>
    <w:rsid w:val="003506C7"/>
    <w:rsid w:val="003508EC"/>
    <w:rsid w:val="00351059"/>
    <w:rsid w:val="00351778"/>
    <w:rsid w:val="00351946"/>
    <w:rsid w:val="003521E2"/>
    <w:rsid w:val="00352413"/>
    <w:rsid w:val="00354A3E"/>
    <w:rsid w:val="003551A2"/>
    <w:rsid w:val="00355E5F"/>
    <w:rsid w:val="00355F7C"/>
    <w:rsid w:val="00356036"/>
    <w:rsid w:val="003566A5"/>
    <w:rsid w:val="00356D10"/>
    <w:rsid w:val="00356D24"/>
    <w:rsid w:val="0035751C"/>
    <w:rsid w:val="00357EBC"/>
    <w:rsid w:val="00357FC1"/>
    <w:rsid w:val="00360CAD"/>
    <w:rsid w:val="00360CDF"/>
    <w:rsid w:val="00360E9F"/>
    <w:rsid w:val="00361BAF"/>
    <w:rsid w:val="00361C9D"/>
    <w:rsid w:val="00361CD7"/>
    <w:rsid w:val="003634CA"/>
    <w:rsid w:val="00364450"/>
    <w:rsid w:val="003644AD"/>
    <w:rsid w:val="00364D4C"/>
    <w:rsid w:val="00364FC1"/>
    <w:rsid w:val="0036525A"/>
    <w:rsid w:val="00366130"/>
    <w:rsid w:val="003672B7"/>
    <w:rsid w:val="003709EC"/>
    <w:rsid w:val="00370F73"/>
    <w:rsid w:val="003711CE"/>
    <w:rsid w:val="003713D1"/>
    <w:rsid w:val="0037170D"/>
    <w:rsid w:val="00371FAA"/>
    <w:rsid w:val="00372AA2"/>
    <w:rsid w:val="00373373"/>
    <w:rsid w:val="0037354C"/>
    <w:rsid w:val="00373595"/>
    <w:rsid w:val="0037381D"/>
    <w:rsid w:val="00374F87"/>
    <w:rsid w:val="00375947"/>
    <w:rsid w:val="00376A4E"/>
    <w:rsid w:val="00376B48"/>
    <w:rsid w:val="00377482"/>
    <w:rsid w:val="00377FDB"/>
    <w:rsid w:val="00380A4E"/>
    <w:rsid w:val="003818B0"/>
    <w:rsid w:val="00381B6F"/>
    <w:rsid w:val="003823B0"/>
    <w:rsid w:val="0038278C"/>
    <w:rsid w:val="003828CF"/>
    <w:rsid w:val="00382CCB"/>
    <w:rsid w:val="00382E6B"/>
    <w:rsid w:val="00383148"/>
    <w:rsid w:val="00383640"/>
    <w:rsid w:val="003843C9"/>
    <w:rsid w:val="00384DC9"/>
    <w:rsid w:val="00385500"/>
    <w:rsid w:val="003856DD"/>
    <w:rsid w:val="00385B04"/>
    <w:rsid w:val="00385B9B"/>
    <w:rsid w:val="003862B9"/>
    <w:rsid w:val="00386678"/>
    <w:rsid w:val="0038735C"/>
    <w:rsid w:val="0038742A"/>
    <w:rsid w:val="00387E20"/>
    <w:rsid w:val="00390B56"/>
    <w:rsid w:val="00392BEE"/>
    <w:rsid w:val="00393887"/>
    <w:rsid w:val="003942A3"/>
    <w:rsid w:val="00395FF6"/>
    <w:rsid w:val="0039604E"/>
    <w:rsid w:val="0039686F"/>
    <w:rsid w:val="00396929"/>
    <w:rsid w:val="00396A70"/>
    <w:rsid w:val="003972F4"/>
    <w:rsid w:val="003A021D"/>
    <w:rsid w:val="003A0C8E"/>
    <w:rsid w:val="003A1792"/>
    <w:rsid w:val="003A1E7E"/>
    <w:rsid w:val="003A4AB3"/>
    <w:rsid w:val="003A4B2B"/>
    <w:rsid w:val="003A52A8"/>
    <w:rsid w:val="003A59F2"/>
    <w:rsid w:val="003A6380"/>
    <w:rsid w:val="003A6C23"/>
    <w:rsid w:val="003A7748"/>
    <w:rsid w:val="003A7D9B"/>
    <w:rsid w:val="003B01F9"/>
    <w:rsid w:val="003B13BF"/>
    <w:rsid w:val="003B1422"/>
    <w:rsid w:val="003B1B9C"/>
    <w:rsid w:val="003B2081"/>
    <w:rsid w:val="003B2145"/>
    <w:rsid w:val="003B2506"/>
    <w:rsid w:val="003B3454"/>
    <w:rsid w:val="003B5AEE"/>
    <w:rsid w:val="003B64D2"/>
    <w:rsid w:val="003B64E0"/>
    <w:rsid w:val="003B6858"/>
    <w:rsid w:val="003B70F3"/>
    <w:rsid w:val="003B7454"/>
    <w:rsid w:val="003B7905"/>
    <w:rsid w:val="003C021C"/>
    <w:rsid w:val="003C049F"/>
    <w:rsid w:val="003C0D04"/>
    <w:rsid w:val="003C0E1F"/>
    <w:rsid w:val="003C14B5"/>
    <w:rsid w:val="003C2626"/>
    <w:rsid w:val="003C2D95"/>
    <w:rsid w:val="003C3F0B"/>
    <w:rsid w:val="003C5385"/>
    <w:rsid w:val="003C54A5"/>
    <w:rsid w:val="003C6146"/>
    <w:rsid w:val="003C63CA"/>
    <w:rsid w:val="003C67A6"/>
    <w:rsid w:val="003C6AC6"/>
    <w:rsid w:val="003C6C6A"/>
    <w:rsid w:val="003D0319"/>
    <w:rsid w:val="003D0EE5"/>
    <w:rsid w:val="003D2EA9"/>
    <w:rsid w:val="003D2FF7"/>
    <w:rsid w:val="003D3016"/>
    <w:rsid w:val="003D43F8"/>
    <w:rsid w:val="003D49A4"/>
    <w:rsid w:val="003D4B4D"/>
    <w:rsid w:val="003D58AC"/>
    <w:rsid w:val="003D5C20"/>
    <w:rsid w:val="003D5D5B"/>
    <w:rsid w:val="003D5DF1"/>
    <w:rsid w:val="003D62A3"/>
    <w:rsid w:val="003D633B"/>
    <w:rsid w:val="003D77B5"/>
    <w:rsid w:val="003D7862"/>
    <w:rsid w:val="003D78D4"/>
    <w:rsid w:val="003E0111"/>
    <w:rsid w:val="003E0AA2"/>
    <w:rsid w:val="003E16E7"/>
    <w:rsid w:val="003E2083"/>
    <w:rsid w:val="003E23EE"/>
    <w:rsid w:val="003E247C"/>
    <w:rsid w:val="003E2E13"/>
    <w:rsid w:val="003E2E4E"/>
    <w:rsid w:val="003E38FD"/>
    <w:rsid w:val="003E3C4B"/>
    <w:rsid w:val="003E3C7C"/>
    <w:rsid w:val="003E5208"/>
    <w:rsid w:val="003E5B26"/>
    <w:rsid w:val="003E6292"/>
    <w:rsid w:val="003E67EF"/>
    <w:rsid w:val="003E7940"/>
    <w:rsid w:val="003E798C"/>
    <w:rsid w:val="003F0472"/>
    <w:rsid w:val="003F0D65"/>
    <w:rsid w:val="003F103C"/>
    <w:rsid w:val="003F1348"/>
    <w:rsid w:val="003F2BF0"/>
    <w:rsid w:val="003F3133"/>
    <w:rsid w:val="003F32A6"/>
    <w:rsid w:val="003F3593"/>
    <w:rsid w:val="003F44FC"/>
    <w:rsid w:val="003F6611"/>
    <w:rsid w:val="003F7B98"/>
    <w:rsid w:val="004016A3"/>
    <w:rsid w:val="00401E9C"/>
    <w:rsid w:val="00402BD3"/>
    <w:rsid w:val="00402F9A"/>
    <w:rsid w:val="00403F76"/>
    <w:rsid w:val="0040421E"/>
    <w:rsid w:val="0040421F"/>
    <w:rsid w:val="00404395"/>
    <w:rsid w:val="00404571"/>
    <w:rsid w:val="0040538F"/>
    <w:rsid w:val="00405ACC"/>
    <w:rsid w:val="00405B2F"/>
    <w:rsid w:val="0040732F"/>
    <w:rsid w:val="00407E02"/>
    <w:rsid w:val="004100E3"/>
    <w:rsid w:val="00411664"/>
    <w:rsid w:val="00411A9F"/>
    <w:rsid w:val="00412CA8"/>
    <w:rsid w:val="00412E63"/>
    <w:rsid w:val="0041342B"/>
    <w:rsid w:val="00413784"/>
    <w:rsid w:val="00413913"/>
    <w:rsid w:val="004139F5"/>
    <w:rsid w:val="00413D68"/>
    <w:rsid w:val="0041447F"/>
    <w:rsid w:val="00416B5A"/>
    <w:rsid w:val="00416D9C"/>
    <w:rsid w:val="00421F31"/>
    <w:rsid w:val="00422BB8"/>
    <w:rsid w:val="004247E2"/>
    <w:rsid w:val="0042496B"/>
    <w:rsid w:val="00424C9C"/>
    <w:rsid w:val="0042573D"/>
    <w:rsid w:val="00426BB6"/>
    <w:rsid w:val="00427487"/>
    <w:rsid w:val="004279BB"/>
    <w:rsid w:val="00430023"/>
    <w:rsid w:val="004302A9"/>
    <w:rsid w:val="00430355"/>
    <w:rsid w:val="004306C8"/>
    <w:rsid w:val="00430E29"/>
    <w:rsid w:val="00430F1B"/>
    <w:rsid w:val="00431136"/>
    <w:rsid w:val="004317C5"/>
    <w:rsid w:val="0043205A"/>
    <w:rsid w:val="004321BC"/>
    <w:rsid w:val="0043264B"/>
    <w:rsid w:val="00432851"/>
    <w:rsid w:val="00432D2B"/>
    <w:rsid w:val="00433E3F"/>
    <w:rsid w:val="004343B3"/>
    <w:rsid w:val="00434440"/>
    <w:rsid w:val="0043459D"/>
    <w:rsid w:val="0043532F"/>
    <w:rsid w:val="00436900"/>
    <w:rsid w:val="004374E3"/>
    <w:rsid w:val="004378FB"/>
    <w:rsid w:val="00437C89"/>
    <w:rsid w:val="00437DB2"/>
    <w:rsid w:val="0044020F"/>
    <w:rsid w:val="00441241"/>
    <w:rsid w:val="004419A6"/>
    <w:rsid w:val="00441C8D"/>
    <w:rsid w:val="00441FF7"/>
    <w:rsid w:val="0044208A"/>
    <w:rsid w:val="00443E0B"/>
    <w:rsid w:val="00443E63"/>
    <w:rsid w:val="00444136"/>
    <w:rsid w:val="00444186"/>
    <w:rsid w:val="00444285"/>
    <w:rsid w:val="00444B0A"/>
    <w:rsid w:val="00444D71"/>
    <w:rsid w:val="0044525E"/>
    <w:rsid w:val="004454EA"/>
    <w:rsid w:val="0044573B"/>
    <w:rsid w:val="004457F0"/>
    <w:rsid w:val="00446830"/>
    <w:rsid w:val="00446D4B"/>
    <w:rsid w:val="00447B8B"/>
    <w:rsid w:val="00447DEA"/>
    <w:rsid w:val="00450DCF"/>
    <w:rsid w:val="00450FC3"/>
    <w:rsid w:val="00451632"/>
    <w:rsid w:val="00451F20"/>
    <w:rsid w:val="0045260E"/>
    <w:rsid w:val="004526BF"/>
    <w:rsid w:val="004533CC"/>
    <w:rsid w:val="0045429B"/>
    <w:rsid w:val="00454677"/>
    <w:rsid w:val="00454F91"/>
    <w:rsid w:val="004568EC"/>
    <w:rsid w:val="00456DF9"/>
    <w:rsid w:val="0045765E"/>
    <w:rsid w:val="00463B0F"/>
    <w:rsid w:val="00464429"/>
    <w:rsid w:val="004653C2"/>
    <w:rsid w:val="004658A4"/>
    <w:rsid w:val="00466C5D"/>
    <w:rsid w:val="0046713C"/>
    <w:rsid w:val="00467A98"/>
    <w:rsid w:val="004706D1"/>
    <w:rsid w:val="00470D9C"/>
    <w:rsid w:val="00471AB6"/>
    <w:rsid w:val="00472725"/>
    <w:rsid w:val="00472A0B"/>
    <w:rsid w:val="00472C9D"/>
    <w:rsid w:val="00472F5F"/>
    <w:rsid w:val="0047323A"/>
    <w:rsid w:val="004735CF"/>
    <w:rsid w:val="00473788"/>
    <w:rsid w:val="004737E0"/>
    <w:rsid w:val="004739A1"/>
    <w:rsid w:val="00473A80"/>
    <w:rsid w:val="00474767"/>
    <w:rsid w:val="00474795"/>
    <w:rsid w:val="00475B97"/>
    <w:rsid w:val="00475D0B"/>
    <w:rsid w:val="00475D10"/>
    <w:rsid w:val="004760B2"/>
    <w:rsid w:val="00476CE4"/>
    <w:rsid w:val="00476FC4"/>
    <w:rsid w:val="00481454"/>
    <w:rsid w:val="00482333"/>
    <w:rsid w:val="004829C6"/>
    <w:rsid w:val="00482F1E"/>
    <w:rsid w:val="0048459A"/>
    <w:rsid w:val="00484B95"/>
    <w:rsid w:val="004856BC"/>
    <w:rsid w:val="00485874"/>
    <w:rsid w:val="0048647C"/>
    <w:rsid w:val="004907DA"/>
    <w:rsid w:val="00491138"/>
    <w:rsid w:val="0049229B"/>
    <w:rsid w:val="004929FA"/>
    <w:rsid w:val="00492E7D"/>
    <w:rsid w:val="004931DB"/>
    <w:rsid w:val="004933CD"/>
    <w:rsid w:val="0049351C"/>
    <w:rsid w:val="00494589"/>
    <w:rsid w:val="00494B8F"/>
    <w:rsid w:val="00494CD8"/>
    <w:rsid w:val="00495C77"/>
    <w:rsid w:val="00495C78"/>
    <w:rsid w:val="00495CDE"/>
    <w:rsid w:val="0049627C"/>
    <w:rsid w:val="004965C2"/>
    <w:rsid w:val="004972C7"/>
    <w:rsid w:val="00497446"/>
    <w:rsid w:val="004A0E64"/>
    <w:rsid w:val="004A0FF1"/>
    <w:rsid w:val="004A1ACD"/>
    <w:rsid w:val="004A22B2"/>
    <w:rsid w:val="004A2790"/>
    <w:rsid w:val="004A322E"/>
    <w:rsid w:val="004A3F2B"/>
    <w:rsid w:val="004A3FBC"/>
    <w:rsid w:val="004A50C8"/>
    <w:rsid w:val="004A5A28"/>
    <w:rsid w:val="004A5DD0"/>
    <w:rsid w:val="004A6878"/>
    <w:rsid w:val="004A7136"/>
    <w:rsid w:val="004A7339"/>
    <w:rsid w:val="004A76FC"/>
    <w:rsid w:val="004A788F"/>
    <w:rsid w:val="004B016C"/>
    <w:rsid w:val="004B0ED9"/>
    <w:rsid w:val="004B1759"/>
    <w:rsid w:val="004B30FC"/>
    <w:rsid w:val="004B464B"/>
    <w:rsid w:val="004B4847"/>
    <w:rsid w:val="004B4A2A"/>
    <w:rsid w:val="004B4ABD"/>
    <w:rsid w:val="004B4C08"/>
    <w:rsid w:val="004B51FD"/>
    <w:rsid w:val="004B5B8F"/>
    <w:rsid w:val="004B6253"/>
    <w:rsid w:val="004B6658"/>
    <w:rsid w:val="004B7530"/>
    <w:rsid w:val="004B7C78"/>
    <w:rsid w:val="004B7C82"/>
    <w:rsid w:val="004C0FDE"/>
    <w:rsid w:val="004C108F"/>
    <w:rsid w:val="004C1355"/>
    <w:rsid w:val="004C34C2"/>
    <w:rsid w:val="004C4435"/>
    <w:rsid w:val="004C4E8C"/>
    <w:rsid w:val="004C5013"/>
    <w:rsid w:val="004C50FE"/>
    <w:rsid w:val="004C7121"/>
    <w:rsid w:val="004C7F02"/>
    <w:rsid w:val="004D0AC6"/>
    <w:rsid w:val="004D1126"/>
    <w:rsid w:val="004D1328"/>
    <w:rsid w:val="004D1D4D"/>
    <w:rsid w:val="004D2400"/>
    <w:rsid w:val="004D3D56"/>
    <w:rsid w:val="004D3DD4"/>
    <w:rsid w:val="004D491D"/>
    <w:rsid w:val="004D505B"/>
    <w:rsid w:val="004D50F6"/>
    <w:rsid w:val="004D5463"/>
    <w:rsid w:val="004D5AF8"/>
    <w:rsid w:val="004D5C86"/>
    <w:rsid w:val="004D5DA7"/>
    <w:rsid w:val="004D667B"/>
    <w:rsid w:val="004D6814"/>
    <w:rsid w:val="004D6FC4"/>
    <w:rsid w:val="004E0C5A"/>
    <w:rsid w:val="004E135B"/>
    <w:rsid w:val="004E1BE8"/>
    <w:rsid w:val="004E1D53"/>
    <w:rsid w:val="004E2C82"/>
    <w:rsid w:val="004E35A2"/>
    <w:rsid w:val="004E3FCC"/>
    <w:rsid w:val="004E4F63"/>
    <w:rsid w:val="004E5442"/>
    <w:rsid w:val="004E569C"/>
    <w:rsid w:val="004E69B7"/>
    <w:rsid w:val="004E6AD3"/>
    <w:rsid w:val="004E6C38"/>
    <w:rsid w:val="004E78E4"/>
    <w:rsid w:val="004F024F"/>
    <w:rsid w:val="004F15B3"/>
    <w:rsid w:val="004F28F4"/>
    <w:rsid w:val="004F2EBE"/>
    <w:rsid w:val="004F339D"/>
    <w:rsid w:val="004F3A42"/>
    <w:rsid w:val="004F3C68"/>
    <w:rsid w:val="004F4849"/>
    <w:rsid w:val="004F4877"/>
    <w:rsid w:val="004F5613"/>
    <w:rsid w:val="004F5EE9"/>
    <w:rsid w:val="004F7482"/>
    <w:rsid w:val="004F7F39"/>
    <w:rsid w:val="00500094"/>
    <w:rsid w:val="00500659"/>
    <w:rsid w:val="00500A38"/>
    <w:rsid w:val="005015AF"/>
    <w:rsid w:val="005017D9"/>
    <w:rsid w:val="0050196E"/>
    <w:rsid w:val="00502739"/>
    <w:rsid w:val="00502C6D"/>
    <w:rsid w:val="00503277"/>
    <w:rsid w:val="00504A41"/>
    <w:rsid w:val="00505C6C"/>
    <w:rsid w:val="0050650F"/>
    <w:rsid w:val="005067C0"/>
    <w:rsid w:val="0050780C"/>
    <w:rsid w:val="00507812"/>
    <w:rsid w:val="005078F1"/>
    <w:rsid w:val="00510F16"/>
    <w:rsid w:val="00511228"/>
    <w:rsid w:val="005114B2"/>
    <w:rsid w:val="00512E38"/>
    <w:rsid w:val="005135C0"/>
    <w:rsid w:val="00513AF0"/>
    <w:rsid w:val="005150D1"/>
    <w:rsid w:val="00515154"/>
    <w:rsid w:val="005155F3"/>
    <w:rsid w:val="00515983"/>
    <w:rsid w:val="005160DA"/>
    <w:rsid w:val="00517687"/>
    <w:rsid w:val="005178A3"/>
    <w:rsid w:val="00517A30"/>
    <w:rsid w:val="00517BFA"/>
    <w:rsid w:val="0052239D"/>
    <w:rsid w:val="005229A5"/>
    <w:rsid w:val="00523050"/>
    <w:rsid w:val="00524335"/>
    <w:rsid w:val="00524381"/>
    <w:rsid w:val="005255FE"/>
    <w:rsid w:val="005264E5"/>
    <w:rsid w:val="005268EE"/>
    <w:rsid w:val="00527348"/>
    <w:rsid w:val="005306DB"/>
    <w:rsid w:val="00530E7F"/>
    <w:rsid w:val="005315C1"/>
    <w:rsid w:val="0053192E"/>
    <w:rsid w:val="00532105"/>
    <w:rsid w:val="005326E1"/>
    <w:rsid w:val="005334FD"/>
    <w:rsid w:val="0053398F"/>
    <w:rsid w:val="005339C5"/>
    <w:rsid w:val="00533CDF"/>
    <w:rsid w:val="00534228"/>
    <w:rsid w:val="00534B8A"/>
    <w:rsid w:val="00534EC5"/>
    <w:rsid w:val="005353A0"/>
    <w:rsid w:val="0053570D"/>
    <w:rsid w:val="005361F9"/>
    <w:rsid w:val="00536444"/>
    <w:rsid w:val="0053650E"/>
    <w:rsid w:val="005365A0"/>
    <w:rsid w:val="00536A2B"/>
    <w:rsid w:val="00537008"/>
    <w:rsid w:val="0053760F"/>
    <w:rsid w:val="00540284"/>
    <w:rsid w:val="00540BCB"/>
    <w:rsid w:val="00540C02"/>
    <w:rsid w:val="00543555"/>
    <w:rsid w:val="00543834"/>
    <w:rsid w:val="00543956"/>
    <w:rsid w:val="00543A34"/>
    <w:rsid w:val="0054451D"/>
    <w:rsid w:val="00544627"/>
    <w:rsid w:val="0054489C"/>
    <w:rsid w:val="00545101"/>
    <w:rsid w:val="005463E9"/>
    <w:rsid w:val="00546EEE"/>
    <w:rsid w:val="00547610"/>
    <w:rsid w:val="0055076D"/>
    <w:rsid w:val="0055125B"/>
    <w:rsid w:val="00551630"/>
    <w:rsid w:val="00551FD1"/>
    <w:rsid w:val="005526EE"/>
    <w:rsid w:val="005536DB"/>
    <w:rsid w:val="00553756"/>
    <w:rsid w:val="00553790"/>
    <w:rsid w:val="00554B5E"/>
    <w:rsid w:val="00555271"/>
    <w:rsid w:val="00555ED2"/>
    <w:rsid w:val="00555F76"/>
    <w:rsid w:val="005563FA"/>
    <w:rsid w:val="005565F5"/>
    <w:rsid w:val="00556F21"/>
    <w:rsid w:val="005609B3"/>
    <w:rsid w:val="00560BED"/>
    <w:rsid w:val="00560ECC"/>
    <w:rsid w:val="00561086"/>
    <w:rsid w:val="0056128C"/>
    <w:rsid w:val="005619D7"/>
    <w:rsid w:val="00561B7F"/>
    <w:rsid w:val="005625B6"/>
    <w:rsid w:val="0056270A"/>
    <w:rsid w:val="005627A3"/>
    <w:rsid w:val="005627D7"/>
    <w:rsid w:val="00562A09"/>
    <w:rsid w:val="00562CEA"/>
    <w:rsid w:val="0056453D"/>
    <w:rsid w:val="00565052"/>
    <w:rsid w:val="0056621F"/>
    <w:rsid w:val="00566CC8"/>
    <w:rsid w:val="00566EAB"/>
    <w:rsid w:val="0056742F"/>
    <w:rsid w:val="00567AF8"/>
    <w:rsid w:val="00567B3D"/>
    <w:rsid w:val="00571891"/>
    <w:rsid w:val="0057219F"/>
    <w:rsid w:val="005741B8"/>
    <w:rsid w:val="005760AF"/>
    <w:rsid w:val="0057628A"/>
    <w:rsid w:val="00576DCA"/>
    <w:rsid w:val="00577559"/>
    <w:rsid w:val="00577813"/>
    <w:rsid w:val="00577A27"/>
    <w:rsid w:val="00580CB7"/>
    <w:rsid w:val="0058169D"/>
    <w:rsid w:val="00581DE0"/>
    <w:rsid w:val="00582260"/>
    <w:rsid w:val="00582DC1"/>
    <w:rsid w:val="00584149"/>
    <w:rsid w:val="0058435E"/>
    <w:rsid w:val="00584CAA"/>
    <w:rsid w:val="0058552E"/>
    <w:rsid w:val="005864C7"/>
    <w:rsid w:val="00586DBD"/>
    <w:rsid w:val="00586F7D"/>
    <w:rsid w:val="005900D7"/>
    <w:rsid w:val="005901EC"/>
    <w:rsid w:val="00591555"/>
    <w:rsid w:val="005915C8"/>
    <w:rsid w:val="00591BB2"/>
    <w:rsid w:val="005924C5"/>
    <w:rsid w:val="00592B2F"/>
    <w:rsid w:val="005932D1"/>
    <w:rsid w:val="0059342C"/>
    <w:rsid w:val="005934F2"/>
    <w:rsid w:val="0059441F"/>
    <w:rsid w:val="00594748"/>
    <w:rsid w:val="00595013"/>
    <w:rsid w:val="00595211"/>
    <w:rsid w:val="0059558D"/>
    <w:rsid w:val="00597821"/>
    <w:rsid w:val="005A028A"/>
    <w:rsid w:val="005A0814"/>
    <w:rsid w:val="005A082E"/>
    <w:rsid w:val="005A0E64"/>
    <w:rsid w:val="005A10F2"/>
    <w:rsid w:val="005A13B9"/>
    <w:rsid w:val="005A1886"/>
    <w:rsid w:val="005A1A9F"/>
    <w:rsid w:val="005A202F"/>
    <w:rsid w:val="005A22C3"/>
    <w:rsid w:val="005A311F"/>
    <w:rsid w:val="005A3790"/>
    <w:rsid w:val="005A5561"/>
    <w:rsid w:val="005A5645"/>
    <w:rsid w:val="005A576B"/>
    <w:rsid w:val="005A5978"/>
    <w:rsid w:val="005A6129"/>
    <w:rsid w:val="005A6B75"/>
    <w:rsid w:val="005A6FFD"/>
    <w:rsid w:val="005A705F"/>
    <w:rsid w:val="005B10BE"/>
    <w:rsid w:val="005B18D9"/>
    <w:rsid w:val="005B201F"/>
    <w:rsid w:val="005B22A6"/>
    <w:rsid w:val="005B2B4A"/>
    <w:rsid w:val="005B2CCC"/>
    <w:rsid w:val="005B38EC"/>
    <w:rsid w:val="005B44D5"/>
    <w:rsid w:val="005B45C5"/>
    <w:rsid w:val="005B4DEB"/>
    <w:rsid w:val="005B4F1D"/>
    <w:rsid w:val="005B5C80"/>
    <w:rsid w:val="005B7207"/>
    <w:rsid w:val="005B7704"/>
    <w:rsid w:val="005C05E5"/>
    <w:rsid w:val="005C084E"/>
    <w:rsid w:val="005C143F"/>
    <w:rsid w:val="005C1B63"/>
    <w:rsid w:val="005C1E49"/>
    <w:rsid w:val="005C1FAB"/>
    <w:rsid w:val="005C21D3"/>
    <w:rsid w:val="005C3D6B"/>
    <w:rsid w:val="005C4261"/>
    <w:rsid w:val="005C4EE0"/>
    <w:rsid w:val="005C52DF"/>
    <w:rsid w:val="005C5853"/>
    <w:rsid w:val="005C59DF"/>
    <w:rsid w:val="005C69AF"/>
    <w:rsid w:val="005C78AF"/>
    <w:rsid w:val="005C79EC"/>
    <w:rsid w:val="005C7EB8"/>
    <w:rsid w:val="005D117F"/>
    <w:rsid w:val="005D121B"/>
    <w:rsid w:val="005D1E4B"/>
    <w:rsid w:val="005D2B26"/>
    <w:rsid w:val="005D3163"/>
    <w:rsid w:val="005D31D4"/>
    <w:rsid w:val="005D410D"/>
    <w:rsid w:val="005D592E"/>
    <w:rsid w:val="005D6074"/>
    <w:rsid w:val="005D6A46"/>
    <w:rsid w:val="005D6A53"/>
    <w:rsid w:val="005D7185"/>
    <w:rsid w:val="005D729B"/>
    <w:rsid w:val="005D72DA"/>
    <w:rsid w:val="005D77BF"/>
    <w:rsid w:val="005D7B41"/>
    <w:rsid w:val="005D7CE4"/>
    <w:rsid w:val="005E11F1"/>
    <w:rsid w:val="005E139F"/>
    <w:rsid w:val="005E39EF"/>
    <w:rsid w:val="005E49B7"/>
    <w:rsid w:val="005E61D3"/>
    <w:rsid w:val="005E6667"/>
    <w:rsid w:val="005E6812"/>
    <w:rsid w:val="005E74E5"/>
    <w:rsid w:val="005E7DE8"/>
    <w:rsid w:val="005F00AF"/>
    <w:rsid w:val="005F08A8"/>
    <w:rsid w:val="005F09B7"/>
    <w:rsid w:val="005F1184"/>
    <w:rsid w:val="005F1422"/>
    <w:rsid w:val="005F1D70"/>
    <w:rsid w:val="005F2EA4"/>
    <w:rsid w:val="005F39A3"/>
    <w:rsid w:val="005F4274"/>
    <w:rsid w:val="005F4C4E"/>
    <w:rsid w:val="005F54BA"/>
    <w:rsid w:val="005F5917"/>
    <w:rsid w:val="005F5A60"/>
    <w:rsid w:val="005F6D39"/>
    <w:rsid w:val="005F7A05"/>
    <w:rsid w:val="00600D0A"/>
    <w:rsid w:val="00600F4A"/>
    <w:rsid w:val="00601276"/>
    <w:rsid w:val="00601304"/>
    <w:rsid w:val="006022C9"/>
    <w:rsid w:val="00603786"/>
    <w:rsid w:val="006037F1"/>
    <w:rsid w:val="00603BEE"/>
    <w:rsid w:val="00604067"/>
    <w:rsid w:val="0060412E"/>
    <w:rsid w:val="0060446F"/>
    <w:rsid w:val="00604E66"/>
    <w:rsid w:val="00605109"/>
    <w:rsid w:val="006054AB"/>
    <w:rsid w:val="00605AE2"/>
    <w:rsid w:val="00606657"/>
    <w:rsid w:val="00607124"/>
    <w:rsid w:val="0060789E"/>
    <w:rsid w:val="00607EA7"/>
    <w:rsid w:val="00610CF9"/>
    <w:rsid w:val="00610D0E"/>
    <w:rsid w:val="00610D8E"/>
    <w:rsid w:val="00610F5C"/>
    <w:rsid w:val="006116A8"/>
    <w:rsid w:val="006116A9"/>
    <w:rsid w:val="0061178D"/>
    <w:rsid w:val="0061204A"/>
    <w:rsid w:val="00612592"/>
    <w:rsid w:val="00612636"/>
    <w:rsid w:val="006137FF"/>
    <w:rsid w:val="00615805"/>
    <w:rsid w:val="00615B85"/>
    <w:rsid w:val="00615C4A"/>
    <w:rsid w:val="00615DAA"/>
    <w:rsid w:val="006166D3"/>
    <w:rsid w:val="00616B99"/>
    <w:rsid w:val="00616D96"/>
    <w:rsid w:val="0061737E"/>
    <w:rsid w:val="006204E3"/>
    <w:rsid w:val="00620C01"/>
    <w:rsid w:val="0062111B"/>
    <w:rsid w:val="006217A3"/>
    <w:rsid w:val="006221A8"/>
    <w:rsid w:val="00622ED5"/>
    <w:rsid w:val="006233F4"/>
    <w:rsid w:val="00623D55"/>
    <w:rsid w:val="006242DB"/>
    <w:rsid w:val="0062439D"/>
    <w:rsid w:val="0062452F"/>
    <w:rsid w:val="00625844"/>
    <w:rsid w:val="0062606C"/>
    <w:rsid w:val="00626072"/>
    <w:rsid w:val="00626713"/>
    <w:rsid w:val="00626942"/>
    <w:rsid w:val="006307A7"/>
    <w:rsid w:val="006312B7"/>
    <w:rsid w:val="006314A5"/>
    <w:rsid w:val="00631710"/>
    <w:rsid w:val="00631BB0"/>
    <w:rsid w:val="00631F4C"/>
    <w:rsid w:val="0063302C"/>
    <w:rsid w:val="006335AB"/>
    <w:rsid w:val="00633814"/>
    <w:rsid w:val="00633D65"/>
    <w:rsid w:val="00634223"/>
    <w:rsid w:val="00636036"/>
    <w:rsid w:val="00636771"/>
    <w:rsid w:val="00636B08"/>
    <w:rsid w:val="006374B2"/>
    <w:rsid w:val="00637989"/>
    <w:rsid w:val="00637A95"/>
    <w:rsid w:val="00637D84"/>
    <w:rsid w:val="00637EF1"/>
    <w:rsid w:val="0064068A"/>
    <w:rsid w:val="006412B9"/>
    <w:rsid w:val="006418DF"/>
    <w:rsid w:val="00641AA6"/>
    <w:rsid w:val="00643284"/>
    <w:rsid w:val="00643CCD"/>
    <w:rsid w:val="00643E08"/>
    <w:rsid w:val="0064477D"/>
    <w:rsid w:val="00645033"/>
    <w:rsid w:val="00645114"/>
    <w:rsid w:val="006456F0"/>
    <w:rsid w:val="00645A38"/>
    <w:rsid w:val="00646499"/>
    <w:rsid w:val="00646E05"/>
    <w:rsid w:val="0064743D"/>
    <w:rsid w:val="0064767A"/>
    <w:rsid w:val="006476D9"/>
    <w:rsid w:val="00647748"/>
    <w:rsid w:val="00647848"/>
    <w:rsid w:val="00647B19"/>
    <w:rsid w:val="00647CC3"/>
    <w:rsid w:val="00647F02"/>
    <w:rsid w:val="006504B1"/>
    <w:rsid w:val="00652191"/>
    <w:rsid w:val="0065342F"/>
    <w:rsid w:val="006535B2"/>
    <w:rsid w:val="00653995"/>
    <w:rsid w:val="00653A4E"/>
    <w:rsid w:val="00653BFB"/>
    <w:rsid w:val="0065595A"/>
    <w:rsid w:val="00655C94"/>
    <w:rsid w:val="0065669C"/>
    <w:rsid w:val="00657DC2"/>
    <w:rsid w:val="00657F80"/>
    <w:rsid w:val="00660B0E"/>
    <w:rsid w:val="006610D4"/>
    <w:rsid w:val="00661223"/>
    <w:rsid w:val="00661AEE"/>
    <w:rsid w:val="00661C6E"/>
    <w:rsid w:val="006622DC"/>
    <w:rsid w:val="00662620"/>
    <w:rsid w:val="00662D9E"/>
    <w:rsid w:val="0066368C"/>
    <w:rsid w:val="00665081"/>
    <w:rsid w:val="006658A0"/>
    <w:rsid w:val="006664A0"/>
    <w:rsid w:val="006667C7"/>
    <w:rsid w:val="00666DAB"/>
    <w:rsid w:val="006674C3"/>
    <w:rsid w:val="006676C3"/>
    <w:rsid w:val="00667707"/>
    <w:rsid w:val="006702E5"/>
    <w:rsid w:val="00670576"/>
    <w:rsid w:val="006705B5"/>
    <w:rsid w:val="00670DAA"/>
    <w:rsid w:val="006725B0"/>
    <w:rsid w:val="00672F53"/>
    <w:rsid w:val="00673A34"/>
    <w:rsid w:val="00674883"/>
    <w:rsid w:val="006749EB"/>
    <w:rsid w:val="0067509B"/>
    <w:rsid w:val="00676BFD"/>
    <w:rsid w:val="006772B0"/>
    <w:rsid w:val="00677E13"/>
    <w:rsid w:val="006800D7"/>
    <w:rsid w:val="0068010F"/>
    <w:rsid w:val="006803D9"/>
    <w:rsid w:val="0068097E"/>
    <w:rsid w:val="00680FD0"/>
    <w:rsid w:val="00681A9C"/>
    <w:rsid w:val="00682265"/>
    <w:rsid w:val="0068257F"/>
    <w:rsid w:val="00682C69"/>
    <w:rsid w:val="00683E9B"/>
    <w:rsid w:val="006842F1"/>
    <w:rsid w:val="00684C8B"/>
    <w:rsid w:val="0068538A"/>
    <w:rsid w:val="00685841"/>
    <w:rsid w:val="00686190"/>
    <w:rsid w:val="006867AE"/>
    <w:rsid w:val="006873D3"/>
    <w:rsid w:val="00687617"/>
    <w:rsid w:val="00687887"/>
    <w:rsid w:val="00687A18"/>
    <w:rsid w:val="00687BC5"/>
    <w:rsid w:val="00690650"/>
    <w:rsid w:val="00693313"/>
    <w:rsid w:val="00693C22"/>
    <w:rsid w:val="00695274"/>
    <w:rsid w:val="00695673"/>
    <w:rsid w:val="006957DA"/>
    <w:rsid w:val="0069591F"/>
    <w:rsid w:val="00696036"/>
    <w:rsid w:val="00696C11"/>
    <w:rsid w:val="00696C59"/>
    <w:rsid w:val="00696EFB"/>
    <w:rsid w:val="006973F1"/>
    <w:rsid w:val="006A0061"/>
    <w:rsid w:val="006A0DAB"/>
    <w:rsid w:val="006A2A9E"/>
    <w:rsid w:val="006A3D0E"/>
    <w:rsid w:val="006A42BB"/>
    <w:rsid w:val="006A488D"/>
    <w:rsid w:val="006A615E"/>
    <w:rsid w:val="006A632D"/>
    <w:rsid w:val="006A64B6"/>
    <w:rsid w:val="006A66D0"/>
    <w:rsid w:val="006A7135"/>
    <w:rsid w:val="006A7785"/>
    <w:rsid w:val="006B0F7A"/>
    <w:rsid w:val="006B124C"/>
    <w:rsid w:val="006B12EC"/>
    <w:rsid w:val="006B1C69"/>
    <w:rsid w:val="006B28B0"/>
    <w:rsid w:val="006B2E75"/>
    <w:rsid w:val="006B2FE4"/>
    <w:rsid w:val="006B3028"/>
    <w:rsid w:val="006B3E71"/>
    <w:rsid w:val="006B46BA"/>
    <w:rsid w:val="006B47D7"/>
    <w:rsid w:val="006B56FA"/>
    <w:rsid w:val="006B5C6D"/>
    <w:rsid w:val="006B5D63"/>
    <w:rsid w:val="006B64D3"/>
    <w:rsid w:val="006B6508"/>
    <w:rsid w:val="006B6B51"/>
    <w:rsid w:val="006B7618"/>
    <w:rsid w:val="006C0771"/>
    <w:rsid w:val="006C0827"/>
    <w:rsid w:val="006C154E"/>
    <w:rsid w:val="006C2E9F"/>
    <w:rsid w:val="006C38E1"/>
    <w:rsid w:val="006C3C05"/>
    <w:rsid w:val="006C4C9A"/>
    <w:rsid w:val="006C4F75"/>
    <w:rsid w:val="006C518A"/>
    <w:rsid w:val="006C6409"/>
    <w:rsid w:val="006C6941"/>
    <w:rsid w:val="006C6AB3"/>
    <w:rsid w:val="006D0250"/>
    <w:rsid w:val="006D07F0"/>
    <w:rsid w:val="006D08DF"/>
    <w:rsid w:val="006D2217"/>
    <w:rsid w:val="006D33CE"/>
    <w:rsid w:val="006D3EB3"/>
    <w:rsid w:val="006D4825"/>
    <w:rsid w:val="006D55B0"/>
    <w:rsid w:val="006D602E"/>
    <w:rsid w:val="006D640B"/>
    <w:rsid w:val="006D6932"/>
    <w:rsid w:val="006D7138"/>
    <w:rsid w:val="006D7494"/>
    <w:rsid w:val="006D7B34"/>
    <w:rsid w:val="006E01E3"/>
    <w:rsid w:val="006E0E57"/>
    <w:rsid w:val="006E16F4"/>
    <w:rsid w:val="006E1BA1"/>
    <w:rsid w:val="006E2D6C"/>
    <w:rsid w:val="006E4E57"/>
    <w:rsid w:val="006E5485"/>
    <w:rsid w:val="006E5833"/>
    <w:rsid w:val="006E5914"/>
    <w:rsid w:val="006E647A"/>
    <w:rsid w:val="006E65D8"/>
    <w:rsid w:val="006E71CE"/>
    <w:rsid w:val="006F08E6"/>
    <w:rsid w:val="006F0B5D"/>
    <w:rsid w:val="006F103C"/>
    <w:rsid w:val="006F1B82"/>
    <w:rsid w:val="006F1E1D"/>
    <w:rsid w:val="006F2BF2"/>
    <w:rsid w:val="006F4B82"/>
    <w:rsid w:val="006F4CDC"/>
    <w:rsid w:val="006F5118"/>
    <w:rsid w:val="006F5BE1"/>
    <w:rsid w:val="006F6077"/>
    <w:rsid w:val="006F699E"/>
    <w:rsid w:val="006F7AF5"/>
    <w:rsid w:val="006F7E26"/>
    <w:rsid w:val="007000B9"/>
    <w:rsid w:val="00701874"/>
    <w:rsid w:val="00701E10"/>
    <w:rsid w:val="0070217A"/>
    <w:rsid w:val="00702380"/>
    <w:rsid w:val="00702A90"/>
    <w:rsid w:val="00702C48"/>
    <w:rsid w:val="0070350D"/>
    <w:rsid w:val="0070365D"/>
    <w:rsid w:val="0070389A"/>
    <w:rsid w:val="00703FD8"/>
    <w:rsid w:val="00704BD6"/>
    <w:rsid w:val="00704F6E"/>
    <w:rsid w:val="0070505D"/>
    <w:rsid w:val="00705A58"/>
    <w:rsid w:val="00705D41"/>
    <w:rsid w:val="007069A1"/>
    <w:rsid w:val="007100BE"/>
    <w:rsid w:val="007100D3"/>
    <w:rsid w:val="0071036A"/>
    <w:rsid w:val="0071065E"/>
    <w:rsid w:val="00711024"/>
    <w:rsid w:val="00713454"/>
    <w:rsid w:val="00713E9B"/>
    <w:rsid w:val="0071582D"/>
    <w:rsid w:val="00715E9E"/>
    <w:rsid w:val="0071607A"/>
    <w:rsid w:val="007166A5"/>
    <w:rsid w:val="00716ABD"/>
    <w:rsid w:val="00716BE3"/>
    <w:rsid w:val="0071715A"/>
    <w:rsid w:val="007178FD"/>
    <w:rsid w:val="0072082A"/>
    <w:rsid w:val="00720B2E"/>
    <w:rsid w:val="00720FBD"/>
    <w:rsid w:val="0072106E"/>
    <w:rsid w:val="00721AFC"/>
    <w:rsid w:val="00723193"/>
    <w:rsid w:val="00723E2D"/>
    <w:rsid w:val="00725315"/>
    <w:rsid w:val="007257A0"/>
    <w:rsid w:val="0072580A"/>
    <w:rsid w:val="00725C79"/>
    <w:rsid w:val="007263ED"/>
    <w:rsid w:val="0072706A"/>
    <w:rsid w:val="00727345"/>
    <w:rsid w:val="0072768C"/>
    <w:rsid w:val="007309C7"/>
    <w:rsid w:val="007309C8"/>
    <w:rsid w:val="00730ABF"/>
    <w:rsid w:val="00730B82"/>
    <w:rsid w:val="00731490"/>
    <w:rsid w:val="00732B0E"/>
    <w:rsid w:val="00733527"/>
    <w:rsid w:val="007343A2"/>
    <w:rsid w:val="007345FE"/>
    <w:rsid w:val="0073471B"/>
    <w:rsid w:val="00734814"/>
    <w:rsid w:val="0073506E"/>
    <w:rsid w:val="0073732F"/>
    <w:rsid w:val="0073748E"/>
    <w:rsid w:val="00743095"/>
    <w:rsid w:val="0074342B"/>
    <w:rsid w:val="00743578"/>
    <w:rsid w:val="007436B1"/>
    <w:rsid w:val="0074393D"/>
    <w:rsid w:val="00743CB2"/>
    <w:rsid w:val="00744DE9"/>
    <w:rsid w:val="00745AB2"/>
    <w:rsid w:val="0074614B"/>
    <w:rsid w:val="00746A73"/>
    <w:rsid w:val="00746D2F"/>
    <w:rsid w:val="00746DA3"/>
    <w:rsid w:val="0074722A"/>
    <w:rsid w:val="007475F6"/>
    <w:rsid w:val="007479FC"/>
    <w:rsid w:val="00747A15"/>
    <w:rsid w:val="00747AF9"/>
    <w:rsid w:val="00747DCA"/>
    <w:rsid w:val="00750162"/>
    <w:rsid w:val="00751090"/>
    <w:rsid w:val="00751A55"/>
    <w:rsid w:val="00752521"/>
    <w:rsid w:val="00753C12"/>
    <w:rsid w:val="007546EE"/>
    <w:rsid w:val="00754879"/>
    <w:rsid w:val="00754E36"/>
    <w:rsid w:val="007555C6"/>
    <w:rsid w:val="00755BA6"/>
    <w:rsid w:val="00756EA0"/>
    <w:rsid w:val="00757D15"/>
    <w:rsid w:val="00757D84"/>
    <w:rsid w:val="00757E7C"/>
    <w:rsid w:val="00757EA1"/>
    <w:rsid w:val="00760065"/>
    <w:rsid w:val="007611BA"/>
    <w:rsid w:val="0076156F"/>
    <w:rsid w:val="00761E3F"/>
    <w:rsid w:val="007623BB"/>
    <w:rsid w:val="0076256C"/>
    <w:rsid w:val="00763268"/>
    <w:rsid w:val="00763DE3"/>
    <w:rsid w:val="007641B2"/>
    <w:rsid w:val="007648A5"/>
    <w:rsid w:val="007652B3"/>
    <w:rsid w:val="00765A2B"/>
    <w:rsid w:val="00766577"/>
    <w:rsid w:val="007667EC"/>
    <w:rsid w:val="007668B7"/>
    <w:rsid w:val="00766BF0"/>
    <w:rsid w:val="00770DAE"/>
    <w:rsid w:val="007711C6"/>
    <w:rsid w:val="0077121F"/>
    <w:rsid w:val="0077257D"/>
    <w:rsid w:val="007726FE"/>
    <w:rsid w:val="00772BF0"/>
    <w:rsid w:val="007737B6"/>
    <w:rsid w:val="00774586"/>
    <w:rsid w:val="0077460B"/>
    <w:rsid w:val="00774B59"/>
    <w:rsid w:val="007753B2"/>
    <w:rsid w:val="0077541E"/>
    <w:rsid w:val="007766CE"/>
    <w:rsid w:val="00776DD7"/>
    <w:rsid w:val="007774B4"/>
    <w:rsid w:val="00777D48"/>
    <w:rsid w:val="00777E42"/>
    <w:rsid w:val="00780649"/>
    <w:rsid w:val="00780670"/>
    <w:rsid w:val="0078067D"/>
    <w:rsid w:val="00780C22"/>
    <w:rsid w:val="00780DAD"/>
    <w:rsid w:val="007810F7"/>
    <w:rsid w:val="00781F22"/>
    <w:rsid w:val="00782154"/>
    <w:rsid w:val="007823C6"/>
    <w:rsid w:val="00782559"/>
    <w:rsid w:val="00782736"/>
    <w:rsid w:val="00782BEF"/>
    <w:rsid w:val="00782D6D"/>
    <w:rsid w:val="0078303A"/>
    <w:rsid w:val="007851F6"/>
    <w:rsid w:val="0078549F"/>
    <w:rsid w:val="007860C1"/>
    <w:rsid w:val="0078644E"/>
    <w:rsid w:val="007868A5"/>
    <w:rsid w:val="007901F1"/>
    <w:rsid w:val="007909F0"/>
    <w:rsid w:val="00790B06"/>
    <w:rsid w:val="00791188"/>
    <w:rsid w:val="007915F4"/>
    <w:rsid w:val="00791B15"/>
    <w:rsid w:val="00793883"/>
    <w:rsid w:val="007941BA"/>
    <w:rsid w:val="007942FC"/>
    <w:rsid w:val="00796106"/>
    <w:rsid w:val="00796E71"/>
    <w:rsid w:val="00797070"/>
    <w:rsid w:val="007A0CD0"/>
    <w:rsid w:val="007A1463"/>
    <w:rsid w:val="007A2BA4"/>
    <w:rsid w:val="007A33A2"/>
    <w:rsid w:val="007A4D8E"/>
    <w:rsid w:val="007A52F4"/>
    <w:rsid w:val="007A585A"/>
    <w:rsid w:val="007A5A1F"/>
    <w:rsid w:val="007A5B46"/>
    <w:rsid w:val="007A62B1"/>
    <w:rsid w:val="007A69D2"/>
    <w:rsid w:val="007A7B4C"/>
    <w:rsid w:val="007B10A6"/>
    <w:rsid w:val="007B1289"/>
    <w:rsid w:val="007B14D6"/>
    <w:rsid w:val="007B156F"/>
    <w:rsid w:val="007B1576"/>
    <w:rsid w:val="007B16D5"/>
    <w:rsid w:val="007B195C"/>
    <w:rsid w:val="007B2727"/>
    <w:rsid w:val="007B38ED"/>
    <w:rsid w:val="007B417E"/>
    <w:rsid w:val="007B4360"/>
    <w:rsid w:val="007B4F7E"/>
    <w:rsid w:val="007B51D7"/>
    <w:rsid w:val="007B5922"/>
    <w:rsid w:val="007B5B80"/>
    <w:rsid w:val="007B6142"/>
    <w:rsid w:val="007B623B"/>
    <w:rsid w:val="007B6EE7"/>
    <w:rsid w:val="007B7795"/>
    <w:rsid w:val="007B77EF"/>
    <w:rsid w:val="007B7C7B"/>
    <w:rsid w:val="007C03AF"/>
    <w:rsid w:val="007C050A"/>
    <w:rsid w:val="007C0606"/>
    <w:rsid w:val="007C137B"/>
    <w:rsid w:val="007C14FB"/>
    <w:rsid w:val="007C2938"/>
    <w:rsid w:val="007C2CB1"/>
    <w:rsid w:val="007C3069"/>
    <w:rsid w:val="007C3D1B"/>
    <w:rsid w:val="007C4FBE"/>
    <w:rsid w:val="007C56B2"/>
    <w:rsid w:val="007C66B2"/>
    <w:rsid w:val="007C6C4A"/>
    <w:rsid w:val="007C76B9"/>
    <w:rsid w:val="007C76CF"/>
    <w:rsid w:val="007D18A5"/>
    <w:rsid w:val="007D2C18"/>
    <w:rsid w:val="007D307C"/>
    <w:rsid w:val="007D30CF"/>
    <w:rsid w:val="007D3A94"/>
    <w:rsid w:val="007D407B"/>
    <w:rsid w:val="007D4331"/>
    <w:rsid w:val="007D4AF5"/>
    <w:rsid w:val="007D4B42"/>
    <w:rsid w:val="007D4B55"/>
    <w:rsid w:val="007D58DB"/>
    <w:rsid w:val="007E01F9"/>
    <w:rsid w:val="007E022C"/>
    <w:rsid w:val="007E0C76"/>
    <w:rsid w:val="007E20E0"/>
    <w:rsid w:val="007E23D0"/>
    <w:rsid w:val="007E27E2"/>
    <w:rsid w:val="007E2D60"/>
    <w:rsid w:val="007E36A4"/>
    <w:rsid w:val="007E3F15"/>
    <w:rsid w:val="007E47F7"/>
    <w:rsid w:val="007E500A"/>
    <w:rsid w:val="007E52E6"/>
    <w:rsid w:val="007E6005"/>
    <w:rsid w:val="007E798D"/>
    <w:rsid w:val="007F059E"/>
    <w:rsid w:val="007F05F7"/>
    <w:rsid w:val="007F1967"/>
    <w:rsid w:val="007F1C26"/>
    <w:rsid w:val="007F2363"/>
    <w:rsid w:val="007F2F8A"/>
    <w:rsid w:val="007F2FC8"/>
    <w:rsid w:val="007F3960"/>
    <w:rsid w:val="007F3A6C"/>
    <w:rsid w:val="007F411A"/>
    <w:rsid w:val="007F4A2A"/>
    <w:rsid w:val="007F4E54"/>
    <w:rsid w:val="007F4FAA"/>
    <w:rsid w:val="007F5213"/>
    <w:rsid w:val="007F5740"/>
    <w:rsid w:val="007F5DFF"/>
    <w:rsid w:val="007F6083"/>
    <w:rsid w:val="007F65DC"/>
    <w:rsid w:val="007F7274"/>
    <w:rsid w:val="007F7809"/>
    <w:rsid w:val="00800D0F"/>
    <w:rsid w:val="008010DE"/>
    <w:rsid w:val="0080150D"/>
    <w:rsid w:val="00801617"/>
    <w:rsid w:val="0080178B"/>
    <w:rsid w:val="00803EFE"/>
    <w:rsid w:val="00804017"/>
    <w:rsid w:val="00804B59"/>
    <w:rsid w:val="0080594E"/>
    <w:rsid w:val="00805CD2"/>
    <w:rsid w:val="00806254"/>
    <w:rsid w:val="00806510"/>
    <w:rsid w:val="00807271"/>
    <w:rsid w:val="00807D06"/>
    <w:rsid w:val="00807F3C"/>
    <w:rsid w:val="00810739"/>
    <w:rsid w:val="0081079F"/>
    <w:rsid w:val="00810A17"/>
    <w:rsid w:val="00811768"/>
    <w:rsid w:val="00811FEF"/>
    <w:rsid w:val="00812648"/>
    <w:rsid w:val="00812C92"/>
    <w:rsid w:val="00813579"/>
    <w:rsid w:val="00813DEB"/>
    <w:rsid w:val="00814F9F"/>
    <w:rsid w:val="0081510D"/>
    <w:rsid w:val="0081529E"/>
    <w:rsid w:val="00815356"/>
    <w:rsid w:val="00815904"/>
    <w:rsid w:val="0081593E"/>
    <w:rsid w:val="00815E08"/>
    <w:rsid w:val="00816824"/>
    <w:rsid w:val="00816E16"/>
    <w:rsid w:val="00816EDF"/>
    <w:rsid w:val="0081787B"/>
    <w:rsid w:val="00820CB4"/>
    <w:rsid w:val="008215D4"/>
    <w:rsid w:val="00821CDE"/>
    <w:rsid w:val="00821D82"/>
    <w:rsid w:val="00822405"/>
    <w:rsid w:val="00822B1A"/>
    <w:rsid w:val="00822C69"/>
    <w:rsid w:val="00823173"/>
    <w:rsid w:val="00823990"/>
    <w:rsid w:val="008258FE"/>
    <w:rsid w:val="00825BC2"/>
    <w:rsid w:val="00825DCE"/>
    <w:rsid w:val="00826174"/>
    <w:rsid w:val="00826439"/>
    <w:rsid w:val="00826504"/>
    <w:rsid w:val="00826567"/>
    <w:rsid w:val="00826715"/>
    <w:rsid w:val="0082698C"/>
    <w:rsid w:val="00826B01"/>
    <w:rsid w:val="00826CD7"/>
    <w:rsid w:val="00827AB5"/>
    <w:rsid w:val="0083221B"/>
    <w:rsid w:val="00833C7C"/>
    <w:rsid w:val="00834C25"/>
    <w:rsid w:val="00834D55"/>
    <w:rsid w:val="00834F1E"/>
    <w:rsid w:val="0083546B"/>
    <w:rsid w:val="008356D3"/>
    <w:rsid w:val="008356F0"/>
    <w:rsid w:val="0083596D"/>
    <w:rsid w:val="00835CD9"/>
    <w:rsid w:val="0084069C"/>
    <w:rsid w:val="00840C42"/>
    <w:rsid w:val="00840D0E"/>
    <w:rsid w:val="008411A7"/>
    <w:rsid w:val="008425E1"/>
    <w:rsid w:val="008427ED"/>
    <w:rsid w:val="0084318B"/>
    <w:rsid w:val="00843A71"/>
    <w:rsid w:val="00843A9D"/>
    <w:rsid w:val="00844446"/>
    <w:rsid w:val="00845395"/>
    <w:rsid w:val="00845AD1"/>
    <w:rsid w:val="00846A36"/>
    <w:rsid w:val="0085017D"/>
    <w:rsid w:val="008510A2"/>
    <w:rsid w:val="0085295B"/>
    <w:rsid w:val="00853C9A"/>
    <w:rsid w:val="00853F39"/>
    <w:rsid w:val="008550A6"/>
    <w:rsid w:val="008552B3"/>
    <w:rsid w:val="00855B8F"/>
    <w:rsid w:val="00856550"/>
    <w:rsid w:val="00856FFB"/>
    <w:rsid w:val="008570A0"/>
    <w:rsid w:val="008570CC"/>
    <w:rsid w:val="00857533"/>
    <w:rsid w:val="00857D6D"/>
    <w:rsid w:val="00857EA8"/>
    <w:rsid w:val="00860389"/>
    <w:rsid w:val="00860853"/>
    <w:rsid w:val="00860D74"/>
    <w:rsid w:val="00860E93"/>
    <w:rsid w:val="00861969"/>
    <w:rsid w:val="0086200B"/>
    <w:rsid w:val="00862D3A"/>
    <w:rsid w:val="00862F75"/>
    <w:rsid w:val="00865385"/>
    <w:rsid w:val="008663EE"/>
    <w:rsid w:val="00866D3A"/>
    <w:rsid w:val="00867227"/>
    <w:rsid w:val="008709E6"/>
    <w:rsid w:val="008710C5"/>
    <w:rsid w:val="008728BE"/>
    <w:rsid w:val="008728C8"/>
    <w:rsid w:val="00873C08"/>
    <w:rsid w:val="00873D37"/>
    <w:rsid w:val="008745A9"/>
    <w:rsid w:val="008777E7"/>
    <w:rsid w:val="008778B0"/>
    <w:rsid w:val="008779FE"/>
    <w:rsid w:val="00880402"/>
    <w:rsid w:val="0088062F"/>
    <w:rsid w:val="0088093D"/>
    <w:rsid w:val="00880CC0"/>
    <w:rsid w:val="008826EA"/>
    <w:rsid w:val="008829EB"/>
    <w:rsid w:val="00882F23"/>
    <w:rsid w:val="00883018"/>
    <w:rsid w:val="00883FB4"/>
    <w:rsid w:val="008845AB"/>
    <w:rsid w:val="00884890"/>
    <w:rsid w:val="00885003"/>
    <w:rsid w:val="008855DF"/>
    <w:rsid w:val="0088583E"/>
    <w:rsid w:val="00885FE2"/>
    <w:rsid w:val="00887EBA"/>
    <w:rsid w:val="00890CCC"/>
    <w:rsid w:val="00891C98"/>
    <w:rsid w:val="008920DC"/>
    <w:rsid w:val="0089214E"/>
    <w:rsid w:val="00892662"/>
    <w:rsid w:val="00893902"/>
    <w:rsid w:val="00893CE1"/>
    <w:rsid w:val="00893E4E"/>
    <w:rsid w:val="00894288"/>
    <w:rsid w:val="0089439A"/>
    <w:rsid w:val="00895C4D"/>
    <w:rsid w:val="00896742"/>
    <w:rsid w:val="00897533"/>
    <w:rsid w:val="0089792F"/>
    <w:rsid w:val="00897CC3"/>
    <w:rsid w:val="008A069E"/>
    <w:rsid w:val="008A1CB5"/>
    <w:rsid w:val="008A29EB"/>
    <w:rsid w:val="008A32EC"/>
    <w:rsid w:val="008A35D9"/>
    <w:rsid w:val="008A4306"/>
    <w:rsid w:val="008A4DF5"/>
    <w:rsid w:val="008A4E46"/>
    <w:rsid w:val="008A53B6"/>
    <w:rsid w:val="008A677C"/>
    <w:rsid w:val="008A678E"/>
    <w:rsid w:val="008A69CB"/>
    <w:rsid w:val="008A6A07"/>
    <w:rsid w:val="008A6D4C"/>
    <w:rsid w:val="008A78AA"/>
    <w:rsid w:val="008A7952"/>
    <w:rsid w:val="008B0504"/>
    <w:rsid w:val="008B0698"/>
    <w:rsid w:val="008B14F6"/>
    <w:rsid w:val="008B167C"/>
    <w:rsid w:val="008B1BB0"/>
    <w:rsid w:val="008B26A9"/>
    <w:rsid w:val="008B2D3E"/>
    <w:rsid w:val="008B3739"/>
    <w:rsid w:val="008B4EFE"/>
    <w:rsid w:val="008B544A"/>
    <w:rsid w:val="008B6813"/>
    <w:rsid w:val="008C0286"/>
    <w:rsid w:val="008C0706"/>
    <w:rsid w:val="008C0E2F"/>
    <w:rsid w:val="008C10BE"/>
    <w:rsid w:val="008C1AF0"/>
    <w:rsid w:val="008C2289"/>
    <w:rsid w:val="008C2AA9"/>
    <w:rsid w:val="008C2AE9"/>
    <w:rsid w:val="008C2F11"/>
    <w:rsid w:val="008C35B0"/>
    <w:rsid w:val="008C38A3"/>
    <w:rsid w:val="008C4F6D"/>
    <w:rsid w:val="008C56E7"/>
    <w:rsid w:val="008C6DE6"/>
    <w:rsid w:val="008C7181"/>
    <w:rsid w:val="008C741F"/>
    <w:rsid w:val="008D0964"/>
    <w:rsid w:val="008D0EE8"/>
    <w:rsid w:val="008D1187"/>
    <w:rsid w:val="008D127B"/>
    <w:rsid w:val="008D18E8"/>
    <w:rsid w:val="008D19D3"/>
    <w:rsid w:val="008D2036"/>
    <w:rsid w:val="008D30FA"/>
    <w:rsid w:val="008D3ACD"/>
    <w:rsid w:val="008D4469"/>
    <w:rsid w:val="008D44AF"/>
    <w:rsid w:val="008D4773"/>
    <w:rsid w:val="008D4A97"/>
    <w:rsid w:val="008D4E66"/>
    <w:rsid w:val="008D6452"/>
    <w:rsid w:val="008D7283"/>
    <w:rsid w:val="008D775B"/>
    <w:rsid w:val="008E0792"/>
    <w:rsid w:val="008E1123"/>
    <w:rsid w:val="008E1D46"/>
    <w:rsid w:val="008E27E5"/>
    <w:rsid w:val="008E3821"/>
    <w:rsid w:val="008E38B2"/>
    <w:rsid w:val="008E46A0"/>
    <w:rsid w:val="008E46E0"/>
    <w:rsid w:val="008E5701"/>
    <w:rsid w:val="008E5CFF"/>
    <w:rsid w:val="008E6E43"/>
    <w:rsid w:val="008E6F31"/>
    <w:rsid w:val="008E7067"/>
    <w:rsid w:val="008F06AD"/>
    <w:rsid w:val="008F0D68"/>
    <w:rsid w:val="008F350D"/>
    <w:rsid w:val="008F56CB"/>
    <w:rsid w:val="0090117F"/>
    <w:rsid w:val="00903447"/>
    <w:rsid w:val="00904529"/>
    <w:rsid w:val="00905A19"/>
    <w:rsid w:val="0091047D"/>
    <w:rsid w:val="00911671"/>
    <w:rsid w:val="009119CA"/>
    <w:rsid w:val="00912072"/>
    <w:rsid w:val="00913A78"/>
    <w:rsid w:val="00914099"/>
    <w:rsid w:val="00914831"/>
    <w:rsid w:val="00914C69"/>
    <w:rsid w:val="009150AB"/>
    <w:rsid w:val="0091723F"/>
    <w:rsid w:val="00917278"/>
    <w:rsid w:val="00917944"/>
    <w:rsid w:val="00920953"/>
    <w:rsid w:val="009214BA"/>
    <w:rsid w:val="00921AE2"/>
    <w:rsid w:val="00921C54"/>
    <w:rsid w:val="0092386D"/>
    <w:rsid w:val="00924491"/>
    <w:rsid w:val="009244CC"/>
    <w:rsid w:val="009248CD"/>
    <w:rsid w:val="0092508B"/>
    <w:rsid w:val="00925CA2"/>
    <w:rsid w:val="00925E5B"/>
    <w:rsid w:val="00931DC0"/>
    <w:rsid w:val="009327E1"/>
    <w:rsid w:val="0093313F"/>
    <w:rsid w:val="009335E9"/>
    <w:rsid w:val="0093407C"/>
    <w:rsid w:val="009340FC"/>
    <w:rsid w:val="009341CB"/>
    <w:rsid w:val="0093473C"/>
    <w:rsid w:val="0093512B"/>
    <w:rsid w:val="00935ABF"/>
    <w:rsid w:val="00935AC2"/>
    <w:rsid w:val="009363F3"/>
    <w:rsid w:val="00936403"/>
    <w:rsid w:val="00937BDD"/>
    <w:rsid w:val="00937DCA"/>
    <w:rsid w:val="00937E76"/>
    <w:rsid w:val="0094006E"/>
    <w:rsid w:val="00941417"/>
    <w:rsid w:val="00941DFA"/>
    <w:rsid w:val="009426B3"/>
    <w:rsid w:val="00943597"/>
    <w:rsid w:val="00944E18"/>
    <w:rsid w:val="00945AF9"/>
    <w:rsid w:val="00945B7B"/>
    <w:rsid w:val="009466F2"/>
    <w:rsid w:val="009467AA"/>
    <w:rsid w:val="0094701A"/>
    <w:rsid w:val="00947466"/>
    <w:rsid w:val="00947E4D"/>
    <w:rsid w:val="0095169D"/>
    <w:rsid w:val="00951AA5"/>
    <w:rsid w:val="00952432"/>
    <w:rsid w:val="00952826"/>
    <w:rsid w:val="00952D6F"/>
    <w:rsid w:val="00953830"/>
    <w:rsid w:val="00954075"/>
    <w:rsid w:val="0095447F"/>
    <w:rsid w:val="0095458E"/>
    <w:rsid w:val="00954919"/>
    <w:rsid w:val="00955120"/>
    <w:rsid w:val="00955653"/>
    <w:rsid w:val="00955C41"/>
    <w:rsid w:val="0095675D"/>
    <w:rsid w:val="00956A33"/>
    <w:rsid w:val="00956C57"/>
    <w:rsid w:val="00960BE6"/>
    <w:rsid w:val="00961031"/>
    <w:rsid w:val="00962290"/>
    <w:rsid w:val="00962CE7"/>
    <w:rsid w:val="00963070"/>
    <w:rsid w:val="009630E7"/>
    <w:rsid w:val="009632C8"/>
    <w:rsid w:val="0096361D"/>
    <w:rsid w:val="00963906"/>
    <w:rsid w:val="0096433D"/>
    <w:rsid w:val="00964B74"/>
    <w:rsid w:val="009664CA"/>
    <w:rsid w:val="00966661"/>
    <w:rsid w:val="00967810"/>
    <w:rsid w:val="009678EB"/>
    <w:rsid w:val="009704FE"/>
    <w:rsid w:val="009705A7"/>
    <w:rsid w:val="00970F88"/>
    <w:rsid w:val="00971429"/>
    <w:rsid w:val="00971663"/>
    <w:rsid w:val="0097182D"/>
    <w:rsid w:val="00972684"/>
    <w:rsid w:val="0097324C"/>
    <w:rsid w:val="0097334C"/>
    <w:rsid w:val="0097395F"/>
    <w:rsid w:val="0097399B"/>
    <w:rsid w:val="00973E1B"/>
    <w:rsid w:val="00973EAC"/>
    <w:rsid w:val="00974031"/>
    <w:rsid w:val="00974110"/>
    <w:rsid w:val="00974F4D"/>
    <w:rsid w:val="009753E4"/>
    <w:rsid w:val="009756A8"/>
    <w:rsid w:val="009759FC"/>
    <w:rsid w:val="00975D94"/>
    <w:rsid w:val="0097650A"/>
    <w:rsid w:val="00976D5A"/>
    <w:rsid w:val="00976F43"/>
    <w:rsid w:val="00977058"/>
    <w:rsid w:val="009778EB"/>
    <w:rsid w:val="00977E3B"/>
    <w:rsid w:val="009800CB"/>
    <w:rsid w:val="00980E3F"/>
    <w:rsid w:val="009819D8"/>
    <w:rsid w:val="00981F40"/>
    <w:rsid w:val="00982663"/>
    <w:rsid w:val="0098299F"/>
    <w:rsid w:val="00983351"/>
    <w:rsid w:val="0098374D"/>
    <w:rsid w:val="00983840"/>
    <w:rsid w:val="009848F7"/>
    <w:rsid w:val="009850FD"/>
    <w:rsid w:val="00985886"/>
    <w:rsid w:val="00985AB7"/>
    <w:rsid w:val="0098603E"/>
    <w:rsid w:val="0098644E"/>
    <w:rsid w:val="0098681F"/>
    <w:rsid w:val="00987BF9"/>
    <w:rsid w:val="00987DDE"/>
    <w:rsid w:val="0099015F"/>
    <w:rsid w:val="0099047F"/>
    <w:rsid w:val="00990AC6"/>
    <w:rsid w:val="00990FF8"/>
    <w:rsid w:val="00991634"/>
    <w:rsid w:val="00991791"/>
    <w:rsid w:val="00991D39"/>
    <w:rsid w:val="00996BD1"/>
    <w:rsid w:val="0099705F"/>
    <w:rsid w:val="00997D28"/>
    <w:rsid w:val="009A00CB"/>
    <w:rsid w:val="009A04A2"/>
    <w:rsid w:val="009A054D"/>
    <w:rsid w:val="009A15BA"/>
    <w:rsid w:val="009A19CC"/>
    <w:rsid w:val="009A1FCE"/>
    <w:rsid w:val="009A208C"/>
    <w:rsid w:val="009A288D"/>
    <w:rsid w:val="009A31AD"/>
    <w:rsid w:val="009A32F8"/>
    <w:rsid w:val="009A4FFD"/>
    <w:rsid w:val="009A5D30"/>
    <w:rsid w:val="009A7054"/>
    <w:rsid w:val="009A7A63"/>
    <w:rsid w:val="009A7E3E"/>
    <w:rsid w:val="009B0069"/>
    <w:rsid w:val="009B08D2"/>
    <w:rsid w:val="009B0959"/>
    <w:rsid w:val="009B0E6A"/>
    <w:rsid w:val="009B1556"/>
    <w:rsid w:val="009B15FE"/>
    <w:rsid w:val="009B23A5"/>
    <w:rsid w:val="009B2A27"/>
    <w:rsid w:val="009B3347"/>
    <w:rsid w:val="009B340C"/>
    <w:rsid w:val="009B3FBB"/>
    <w:rsid w:val="009B40E6"/>
    <w:rsid w:val="009B4249"/>
    <w:rsid w:val="009B4608"/>
    <w:rsid w:val="009B4733"/>
    <w:rsid w:val="009B48FC"/>
    <w:rsid w:val="009B53F8"/>
    <w:rsid w:val="009B624F"/>
    <w:rsid w:val="009B6A77"/>
    <w:rsid w:val="009B6B75"/>
    <w:rsid w:val="009B7038"/>
    <w:rsid w:val="009B790D"/>
    <w:rsid w:val="009C0F53"/>
    <w:rsid w:val="009C3178"/>
    <w:rsid w:val="009C3559"/>
    <w:rsid w:val="009C3921"/>
    <w:rsid w:val="009C402A"/>
    <w:rsid w:val="009C4FEB"/>
    <w:rsid w:val="009C505A"/>
    <w:rsid w:val="009C54D4"/>
    <w:rsid w:val="009C553C"/>
    <w:rsid w:val="009C55C4"/>
    <w:rsid w:val="009C5B51"/>
    <w:rsid w:val="009C64B8"/>
    <w:rsid w:val="009C69CC"/>
    <w:rsid w:val="009C6B44"/>
    <w:rsid w:val="009C7E4A"/>
    <w:rsid w:val="009D018B"/>
    <w:rsid w:val="009D04A9"/>
    <w:rsid w:val="009D065E"/>
    <w:rsid w:val="009D08D3"/>
    <w:rsid w:val="009D0FC7"/>
    <w:rsid w:val="009D1980"/>
    <w:rsid w:val="009D1E66"/>
    <w:rsid w:val="009D2488"/>
    <w:rsid w:val="009D2578"/>
    <w:rsid w:val="009D287D"/>
    <w:rsid w:val="009D33AF"/>
    <w:rsid w:val="009D38FB"/>
    <w:rsid w:val="009D398F"/>
    <w:rsid w:val="009D3B3C"/>
    <w:rsid w:val="009D526D"/>
    <w:rsid w:val="009D5BD6"/>
    <w:rsid w:val="009D5E67"/>
    <w:rsid w:val="009D7924"/>
    <w:rsid w:val="009E07D3"/>
    <w:rsid w:val="009E0C2A"/>
    <w:rsid w:val="009E1F67"/>
    <w:rsid w:val="009E2268"/>
    <w:rsid w:val="009E230B"/>
    <w:rsid w:val="009E269B"/>
    <w:rsid w:val="009E27CB"/>
    <w:rsid w:val="009E2A5E"/>
    <w:rsid w:val="009E41F8"/>
    <w:rsid w:val="009E4953"/>
    <w:rsid w:val="009E4CC2"/>
    <w:rsid w:val="009E5386"/>
    <w:rsid w:val="009E5C97"/>
    <w:rsid w:val="009E605F"/>
    <w:rsid w:val="009E78D9"/>
    <w:rsid w:val="009F0179"/>
    <w:rsid w:val="009F080A"/>
    <w:rsid w:val="009F16BD"/>
    <w:rsid w:val="009F1D99"/>
    <w:rsid w:val="009F291C"/>
    <w:rsid w:val="009F4A26"/>
    <w:rsid w:val="009F572A"/>
    <w:rsid w:val="009F611F"/>
    <w:rsid w:val="009F74B1"/>
    <w:rsid w:val="00A004CD"/>
    <w:rsid w:val="00A00C9B"/>
    <w:rsid w:val="00A01F45"/>
    <w:rsid w:val="00A02763"/>
    <w:rsid w:val="00A02B5D"/>
    <w:rsid w:val="00A03EBB"/>
    <w:rsid w:val="00A04281"/>
    <w:rsid w:val="00A0444B"/>
    <w:rsid w:val="00A0475E"/>
    <w:rsid w:val="00A04B41"/>
    <w:rsid w:val="00A04F24"/>
    <w:rsid w:val="00A05360"/>
    <w:rsid w:val="00A0553B"/>
    <w:rsid w:val="00A068F2"/>
    <w:rsid w:val="00A070C3"/>
    <w:rsid w:val="00A0763E"/>
    <w:rsid w:val="00A07961"/>
    <w:rsid w:val="00A07DB6"/>
    <w:rsid w:val="00A102A4"/>
    <w:rsid w:val="00A10E55"/>
    <w:rsid w:val="00A10F8C"/>
    <w:rsid w:val="00A11121"/>
    <w:rsid w:val="00A1158F"/>
    <w:rsid w:val="00A1209A"/>
    <w:rsid w:val="00A132C9"/>
    <w:rsid w:val="00A137D8"/>
    <w:rsid w:val="00A13A5E"/>
    <w:rsid w:val="00A13B10"/>
    <w:rsid w:val="00A14144"/>
    <w:rsid w:val="00A145B0"/>
    <w:rsid w:val="00A14C48"/>
    <w:rsid w:val="00A157BA"/>
    <w:rsid w:val="00A15A00"/>
    <w:rsid w:val="00A164E1"/>
    <w:rsid w:val="00A16805"/>
    <w:rsid w:val="00A172C1"/>
    <w:rsid w:val="00A17486"/>
    <w:rsid w:val="00A17E99"/>
    <w:rsid w:val="00A20CBB"/>
    <w:rsid w:val="00A20DA7"/>
    <w:rsid w:val="00A21518"/>
    <w:rsid w:val="00A21822"/>
    <w:rsid w:val="00A21BE5"/>
    <w:rsid w:val="00A220E4"/>
    <w:rsid w:val="00A2290E"/>
    <w:rsid w:val="00A22F3C"/>
    <w:rsid w:val="00A23428"/>
    <w:rsid w:val="00A234A0"/>
    <w:rsid w:val="00A2518A"/>
    <w:rsid w:val="00A26334"/>
    <w:rsid w:val="00A26791"/>
    <w:rsid w:val="00A26C3A"/>
    <w:rsid w:val="00A26C44"/>
    <w:rsid w:val="00A26CB7"/>
    <w:rsid w:val="00A30495"/>
    <w:rsid w:val="00A30D51"/>
    <w:rsid w:val="00A3162B"/>
    <w:rsid w:val="00A31A48"/>
    <w:rsid w:val="00A31CA3"/>
    <w:rsid w:val="00A320BD"/>
    <w:rsid w:val="00A324C4"/>
    <w:rsid w:val="00A34905"/>
    <w:rsid w:val="00A3497E"/>
    <w:rsid w:val="00A3515D"/>
    <w:rsid w:val="00A35D01"/>
    <w:rsid w:val="00A35D0F"/>
    <w:rsid w:val="00A36032"/>
    <w:rsid w:val="00A3675C"/>
    <w:rsid w:val="00A36F86"/>
    <w:rsid w:val="00A3734B"/>
    <w:rsid w:val="00A3737B"/>
    <w:rsid w:val="00A37D2E"/>
    <w:rsid w:val="00A40892"/>
    <w:rsid w:val="00A4102C"/>
    <w:rsid w:val="00A417B9"/>
    <w:rsid w:val="00A418EB"/>
    <w:rsid w:val="00A42822"/>
    <w:rsid w:val="00A4441A"/>
    <w:rsid w:val="00A447A2"/>
    <w:rsid w:val="00A45219"/>
    <w:rsid w:val="00A454DD"/>
    <w:rsid w:val="00A45A76"/>
    <w:rsid w:val="00A45F3C"/>
    <w:rsid w:val="00A46397"/>
    <w:rsid w:val="00A4738C"/>
    <w:rsid w:val="00A4775B"/>
    <w:rsid w:val="00A47863"/>
    <w:rsid w:val="00A512B0"/>
    <w:rsid w:val="00A51C74"/>
    <w:rsid w:val="00A51F8C"/>
    <w:rsid w:val="00A520A3"/>
    <w:rsid w:val="00A52B72"/>
    <w:rsid w:val="00A52CC5"/>
    <w:rsid w:val="00A52F7D"/>
    <w:rsid w:val="00A533A8"/>
    <w:rsid w:val="00A53685"/>
    <w:rsid w:val="00A54003"/>
    <w:rsid w:val="00A5401C"/>
    <w:rsid w:val="00A5474C"/>
    <w:rsid w:val="00A54CE3"/>
    <w:rsid w:val="00A56601"/>
    <w:rsid w:val="00A5680D"/>
    <w:rsid w:val="00A575F3"/>
    <w:rsid w:val="00A60238"/>
    <w:rsid w:val="00A60271"/>
    <w:rsid w:val="00A608E0"/>
    <w:rsid w:val="00A61707"/>
    <w:rsid w:val="00A6285F"/>
    <w:rsid w:val="00A62879"/>
    <w:rsid w:val="00A62931"/>
    <w:rsid w:val="00A629FC"/>
    <w:rsid w:val="00A62E7B"/>
    <w:rsid w:val="00A64FEC"/>
    <w:rsid w:val="00A65206"/>
    <w:rsid w:val="00A65F35"/>
    <w:rsid w:val="00A66B61"/>
    <w:rsid w:val="00A67B5C"/>
    <w:rsid w:val="00A70EFA"/>
    <w:rsid w:val="00A71023"/>
    <w:rsid w:val="00A72809"/>
    <w:rsid w:val="00A732F7"/>
    <w:rsid w:val="00A7351E"/>
    <w:rsid w:val="00A73D76"/>
    <w:rsid w:val="00A7405C"/>
    <w:rsid w:val="00A74DC2"/>
    <w:rsid w:val="00A75070"/>
    <w:rsid w:val="00A7564C"/>
    <w:rsid w:val="00A75FDC"/>
    <w:rsid w:val="00A761B9"/>
    <w:rsid w:val="00A7667F"/>
    <w:rsid w:val="00A76893"/>
    <w:rsid w:val="00A76B57"/>
    <w:rsid w:val="00A77B21"/>
    <w:rsid w:val="00A77C2F"/>
    <w:rsid w:val="00A80488"/>
    <w:rsid w:val="00A81104"/>
    <w:rsid w:val="00A811BC"/>
    <w:rsid w:val="00A81638"/>
    <w:rsid w:val="00A81B40"/>
    <w:rsid w:val="00A81E8A"/>
    <w:rsid w:val="00A822CD"/>
    <w:rsid w:val="00A826A3"/>
    <w:rsid w:val="00A82ED0"/>
    <w:rsid w:val="00A83D40"/>
    <w:rsid w:val="00A83FC4"/>
    <w:rsid w:val="00A840F5"/>
    <w:rsid w:val="00A8527D"/>
    <w:rsid w:val="00A87D5F"/>
    <w:rsid w:val="00A90BF5"/>
    <w:rsid w:val="00A910C3"/>
    <w:rsid w:val="00A91528"/>
    <w:rsid w:val="00A920D4"/>
    <w:rsid w:val="00A928E8"/>
    <w:rsid w:val="00A92CAF"/>
    <w:rsid w:val="00A93204"/>
    <w:rsid w:val="00A946C4"/>
    <w:rsid w:val="00A95BE4"/>
    <w:rsid w:val="00A96286"/>
    <w:rsid w:val="00A9632E"/>
    <w:rsid w:val="00A972B7"/>
    <w:rsid w:val="00A972F3"/>
    <w:rsid w:val="00A97376"/>
    <w:rsid w:val="00A9739B"/>
    <w:rsid w:val="00A97A4A"/>
    <w:rsid w:val="00A97CCA"/>
    <w:rsid w:val="00AA0197"/>
    <w:rsid w:val="00AA104A"/>
    <w:rsid w:val="00AA14CD"/>
    <w:rsid w:val="00AA1883"/>
    <w:rsid w:val="00AA1A5C"/>
    <w:rsid w:val="00AA2C57"/>
    <w:rsid w:val="00AA31D2"/>
    <w:rsid w:val="00AA4552"/>
    <w:rsid w:val="00AA45A4"/>
    <w:rsid w:val="00AA528A"/>
    <w:rsid w:val="00AA7240"/>
    <w:rsid w:val="00AA736D"/>
    <w:rsid w:val="00AA7768"/>
    <w:rsid w:val="00AA7795"/>
    <w:rsid w:val="00AA7DD3"/>
    <w:rsid w:val="00AB065C"/>
    <w:rsid w:val="00AB0ED3"/>
    <w:rsid w:val="00AB0FB3"/>
    <w:rsid w:val="00AB19D7"/>
    <w:rsid w:val="00AB1EA5"/>
    <w:rsid w:val="00AB249E"/>
    <w:rsid w:val="00AB24BD"/>
    <w:rsid w:val="00AB2670"/>
    <w:rsid w:val="00AB3390"/>
    <w:rsid w:val="00AB3C69"/>
    <w:rsid w:val="00AB4BCF"/>
    <w:rsid w:val="00AB550D"/>
    <w:rsid w:val="00AB5702"/>
    <w:rsid w:val="00AB62C4"/>
    <w:rsid w:val="00AB6BE6"/>
    <w:rsid w:val="00AB6D9F"/>
    <w:rsid w:val="00AB6FC5"/>
    <w:rsid w:val="00AB72D9"/>
    <w:rsid w:val="00AB7C78"/>
    <w:rsid w:val="00AB7F47"/>
    <w:rsid w:val="00AC04A9"/>
    <w:rsid w:val="00AC0F68"/>
    <w:rsid w:val="00AC3D98"/>
    <w:rsid w:val="00AC49A1"/>
    <w:rsid w:val="00AC5CB9"/>
    <w:rsid w:val="00AC61D4"/>
    <w:rsid w:val="00AC6D48"/>
    <w:rsid w:val="00AD0558"/>
    <w:rsid w:val="00AD091F"/>
    <w:rsid w:val="00AD2132"/>
    <w:rsid w:val="00AD28A9"/>
    <w:rsid w:val="00AD2A84"/>
    <w:rsid w:val="00AD2DE7"/>
    <w:rsid w:val="00AD429F"/>
    <w:rsid w:val="00AD48C6"/>
    <w:rsid w:val="00AD51BD"/>
    <w:rsid w:val="00AD54C5"/>
    <w:rsid w:val="00AD5CC7"/>
    <w:rsid w:val="00AD5DF9"/>
    <w:rsid w:val="00AD62C6"/>
    <w:rsid w:val="00AD64A8"/>
    <w:rsid w:val="00AD6C04"/>
    <w:rsid w:val="00AD7678"/>
    <w:rsid w:val="00AD7B4A"/>
    <w:rsid w:val="00AE0218"/>
    <w:rsid w:val="00AE06D2"/>
    <w:rsid w:val="00AE0919"/>
    <w:rsid w:val="00AE1185"/>
    <w:rsid w:val="00AE149A"/>
    <w:rsid w:val="00AE16B2"/>
    <w:rsid w:val="00AE218D"/>
    <w:rsid w:val="00AE24EE"/>
    <w:rsid w:val="00AE3701"/>
    <w:rsid w:val="00AE3968"/>
    <w:rsid w:val="00AE3B41"/>
    <w:rsid w:val="00AE40C6"/>
    <w:rsid w:val="00AE6279"/>
    <w:rsid w:val="00AE689A"/>
    <w:rsid w:val="00AE72E6"/>
    <w:rsid w:val="00AE7C09"/>
    <w:rsid w:val="00AF08FB"/>
    <w:rsid w:val="00AF12E8"/>
    <w:rsid w:val="00AF21CE"/>
    <w:rsid w:val="00AF27ED"/>
    <w:rsid w:val="00AF3712"/>
    <w:rsid w:val="00AF3D29"/>
    <w:rsid w:val="00AF4520"/>
    <w:rsid w:val="00AF535F"/>
    <w:rsid w:val="00AF546E"/>
    <w:rsid w:val="00AF6574"/>
    <w:rsid w:val="00AF6933"/>
    <w:rsid w:val="00AF7E5F"/>
    <w:rsid w:val="00B001F6"/>
    <w:rsid w:val="00B00595"/>
    <w:rsid w:val="00B01ACD"/>
    <w:rsid w:val="00B0260B"/>
    <w:rsid w:val="00B02E46"/>
    <w:rsid w:val="00B0326C"/>
    <w:rsid w:val="00B03409"/>
    <w:rsid w:val="00B05834"/>
    <w:rsid w:val="00B05F38"/>
    <w:rsid w:val="00B06193"/>
    <w:rsid w:val="00B063A5"/>
    <w:rsid w:val="00B067FE"/>
    <w:rsid w:val="00B071A2"/>
    <w:rsid w:val="00B0758C"/>
    <w:rsid w:val="00B07A3E"/>
    <w:rsid w:val="00B07B38"/>
    <w:rsid w:val="00B10074"/>
    <w:rsid w:val="00B10290"/>
    <w:rsid w:val="00B1189E"/>
    <w:rsid w:val="00B12307"/>
    <w:rsid w:val="00B12ABD"/>
    <w:rsid w:val="00B139EE"/>
    <w:rsid w:val="00B13D19"/>
    <w:rsid w:val="00B15038"/>
    <w:rsid w:val="00B15414"/>
    <w:rsid w:val="00B1552C"/>
    <w:rsid w:val="00B164BC"/>
    <w:rsid w:val="00B16F39"/>
    <w:rsid w:val="00B17661"/>
    <w:rsid w:val="00B176C2"/>
    <w:rsid w:val="00B17C4A"/>
    <w:rsid w:val="00B21FCC"/>
    <w:rsid w:val="00B2326F"/>
    <w:rsid w:val="00B237E5"/>
    <w:rsid w:val="00B23DB4"/>
    <w:rsid w:val="00B244E4"/>
    <w:rsid w:val="00B24789"/>
    <w:rsid w:val="00B247F4"/>
    <w:rsid w:val="00B24BF7"/>
    <w:rsid w:val="00B24E33"/>
    <w:rsid w:val="00B268C5"/>
    <w:rsid w:val="00B26DED"/>
    <w:rsid w:val="00B27D11"/>
    <w:rsid w:val="00B30889"/>
    <w:rsid w:val="00B31CF1"/>
    <w:rsid w:val="00B324A5"/>
    <w:rsid w:val="00B32996"/>
    <w:rsid w:val="00B33D31"/>
    <w:rsid w:val="00B34A9D"/>
    <w:rsid w:val="00B3501D"/>
    <w:rsid w:val="00B36580"/>
    <w:rsid w:val="00B36768"/>
    <w:rsid w:val="00B36A85"/>
    <w:rsid w:val="00B370CF"/>
    <w:rsid w:val="00B3723B"/>
    <w:rsid w:val="00B40761"/>
    <w:rsid w:val="00B40766"/>
    <w:rsid w:val="00B40CF2"/>
    <w:rsid w:val="00B40DA0"/>
    <w:rsid w:val="00B41127"/>
    <w:rsid w:val="00B41A79"/>
    <w:rsid w:val="00B4227C"/>
    <w:rsid w:val="00B42529"/>
    <w:rsid w:val="00B42F1A"/>
    <w:rsid w:val="00B432F3"/>
    <w:rsid w:val="00B4526F"/>
    <w:rsid w:val="00B456E0"/>
    <w:rsid w:val="00B45D9D"/>
    <w:rsid w:val="00B46148"/>
    <w:rsid w:val="00B46FB8"/>
    <w:rsid w:val="00B477BB"/>
    <w:rsid w:val="00B47FDA"/>
    <w:rsid w:val="00B507F4"/>
    <w:rsid w:val="00B50FE6"/>
    <w:rsid w:val="00B5107C"/>
    <w:rsid w:val="00B5185C"/>
    <w:rsid w:val="00B53751"/>
    <w:rsid w:val="00B54079"/>
    <w:rsid w:val="00B54350"/>
    <w:rsid w:val="00B54489"/>
    <w:rsid w:val="00B553B3"/>
    <w:rsid w:val="00B55B60"/>
    <w:rsid w:val="00B55D3F"/>
    <w:rsid w:val="00B561A4"/>
    <w:rsid w:val="00B566BE"/>
    <w:rsid w:val="00B579C4"/>
    <w:rsid w:val="00B609FB"/>
    <w:rsid w:val="00B60C6F"/>
    <w:rsid w:val="00B62BC8"/>
    <w:rsid w:val="00B631D7"/>
    <w:rsid w:val="00B6387C"/>
    <w:rsid w:val="00B63FB3"/>
    <w:rsid w:val="00B6464E"/>
    <w:rsid w:val="00B64744"/>
    <w:rsid w:val="00B64A6F"/>
    <w:rsid w:val="00B64CB4"/>
    <w:rsid w:val="00B64F5E"/>
    <w:rsid w:val="00B663DC"/>
    <w:rsid w:val="00B66AC9"/>
    <w:rsid w:val="00B67141"/>
    <w:rsid w:val="00B67290"/>
    <w:rsid w:val="00B67DDD"/>
    <w:rsid w:val="00B67FC9"/>
    <w:rsid w:val="00B7010C"/>
    <w:rsid w:val="00B70A4C"/>
    <w:rsid w:val="00B70CAC"/>
    <w:rsid w:val="00B73157"/>
    <w:rsid w:val="00B73ECA"/>
    <w:rsid w:val="00B741BE"/>
    <w:rsid w:val="00B75371"/>
    <w:rsid w:val="00B772A9"/>
    <w:rsid w:val="00B7790C"/>
    <w:rsid w:val="00B80270"/>
    <w:rsid w:val="00B80614"/>
    <w:rsid w:val="00B80854"/>
    <w:rsid w:val="00B81401"/>
    <w:rsid w:val="00B814BB"/>
    <w:rsid w:val="00B82447"/>
    <w:rsid w:val="00B82E0B"/>
    <w:rsid w:val="00B8338B"/>
    <w:rsid w:val="00B8344F"/>
    <w:rsid w:val="00B839D4"/>
    <w:rsid w:val="00B84972"/>
    <w:rsid w:val="00B84A63"/>
    <w:rsid w:val="00B84CC7"/>
    <w:rsid w:val="00B85458"/>
    <w:rsid w:val="00B854D9"/>
    <w:rsid w:val="00B859EB"/>
    <w:rsid w:val="00B85A4E"/>
    <w:rsid w:val="00B85E93"/>
    <w:rsid w:val="00B8607A"/>
    <w:rsid w:val="00B86143"/>
    <w:rsid w:val="00B868CD"/>
    <w:rsid w:val="00B869BA"/>
    <w:rsid w:val="00B87F55"/>
    <w:rsid w:val="00B90BAE"/>
    <w:rsid w:val="00B913CA"/>
    <w:rsid w:val="00B91D1A"/>
    <w:rsid w:val="00B91E0D"/>
    <w:rsid w:val="00B92D87"/>
    <w:rsid w:val="00B9341E"/>
    <w:rsid w:val="00B93507"/>
    <w:rsid w:val="00B93592"/>
    <w:rsid w:val="00B93CF1"/>
    <w:rsid w:val="00B93EAA"/>
    <w:rsid w:val="00B94502"/>
    <w:rsid w:val="00B9456C"/>
    <w:rsid w:val="00B959F0"/>
    <w:rsid w:val="00B95C47"/>
    <w:rsid w:val="00B9697C"/>
    <w:rsid w:val="00B9767F"/>
    <w:rsid w:val="00B9786F"/>
    <w:rsid w:val="00B97FA6"/>
    <w:rsid w:val="00BA0C7D"/>
    <w:rsid w:val="00BA1293"/>
    <w:rsid w:val="00BA2970"/>
    <w:rsid w:val="00BA3139"/>
    <w:rsid w:val="00BA39B2"/>
    <w:rsid w:val="00BA4027"/>
    <w:rsid w:val="00BA4ECD"/>
    <w:rsid w:val="00BA514D"/>
    <w:rsid w:val="00BA5299"/>
    <w:rsid w:val="00BA6AC2"/>
    <w:rsid w:val="00BA7194"/>
    <w:rsid w:val="00BA75D1"/>
    <w:rsid w:val="00BB0FF9"/>
    <w:rsid w:val="00BB1127"/>
    <w:rsid w:val="00BB1712"/>
    <w:rsid w:val="00BB1A71"/>
    <w:rsid w:val="00BB2695"/>
    <w:rsid w:val="00BB2C39"/>
    <w:rsid w:val="00BB3832"/>
    <w:rsid w:val="00BB3C12"/>
    <w:rsid w:val="00BB40B4"/>
    <w:rsid w:val="00BB4F12"/>
    <w:rsid w:val="00BB5B86"/>
    <w:rsid w:val="00BB6848"/>
    <w:rsid w:val="00BB7007"/>
    <w:rsid w:val="00BB70BC"/>
    <w:rsid w:val="00BC0D46"/>
    <w:rsid w:val="00BC138C"/>
    <w:rsid w:val="00BC2546"/>
    <w:rsid w:val="00BC26FC"/>
    <w:rsid w:val="00BC2917"/>
    <w:rsid w:val="00BC2DCB"/>
    <w:rsid w:val="00BC388C"/>
    <w:rsid w:val="00BC3926"/>
    <w:rsid w:val="00BC414C"/>
    <w:rsid w:val="00BC429F"/>
    <w:rsid w:val="00BC463F"/>
    <w:rsid w:val="00BC4F95"/>
    <w:rsid w:val="00BC61AD"/>
    <w:rsid w:val="00BC6222"/>
    <w:rsid w:val="00BC6741"/>
    <w:rsid w:val="00BC721B"/>
    <w:rsid w:val="00BD0469"/>
    <w:rsid w:val="00BD156B"/>
    <w:rsid w:val="00BD19AB"/>
    <w:rsid w:val="00BD1C7F"/>
    <w:rsid w:val="00BD211D"/>
    <w:rsid w:val="00BD21C2"/>
    <w:rsid w:val="00BD297F"/>
    <w:rsid w:val="00BD3073"/>
    <w:rsid w:val="00BD32BB"/>
    <w:rsid w:val="00BD34A6"/>
    <w:rsid w:val="00BD39FD"/>
    <w:rsid w:val="00BD3EBB"/>
    <w:rsid w:val="00BD4A00"/>
    <w:rsid w:val="00BD4B55"/>
    <w:rsid w:val="00BD4C35"/>
    <w:rsid w:val="00BD5A74"/>
    <w:rsid w:val="00BD6C2C"/>
    <w:rsid w:val="00BD70DB"/>
    <w:rsid w:val="00BD76CF"/>
    <w:rsid w:val="00BE0CFD"/>
    <w:rsid w:val="00BE1689"/>
    <w:rsid w:val="00BE179C"/>
    <w:rsid w:val="00BE1F2C"/>
    <w:rsid w:val="00BE3135"/>
    <w:rsid w:val="00BE31B8"/>
    <w:rsid w:val="00BE3A5B"/>
    <w:rsid w:val="00BE45B0"/>
    <w:rsid w:val="00BE4999"/>
    <w:rsid w:val="00BE4E80"/>
    <w:rsid w:val="00BE574C"/>
    <w:rsid w:val="00BE622D"/>
    <w:rsid w:val="00BE66FD"/>
    <w:rsid w:val="00BE746D"/>
    <w:rsid w:val="00BE78B3"/>
    <w:rsid w:val="00BE799A"/>
    <w:rsid w:val="00BF0D1C"/>
    <w:rsid w:val="00BF0D2E"/>
    <w:rsid w:val="00BF11D6"/>
    <w:rsid w:val="00BF15CA"/>
    <w:rsid w:val="00BF168C"/>
    <w:rsid w:val="00BF1D70"/>
    <w:rsid w:val="00BF279A"/>
    <w:rsid w:val="00BF383A"/>
    <w:rsid w:val="00BF47B8"/>
    <w:rsid w:val="00BF5E34"/>
    <w:rsid w:val="00BF60BF"/>
    <w:rsid w:val="00BF72E1"/>
    <w:rsid w:val="00BF77A7"/>
    <w:rsid w:val="00C0082F"/>
    <w:rsid w:val="00C00837"/>
    <w:rsid w:val="00C01B97"/>
    <w:rsid w:val="00C01F4A"/>
    <w:rsid w:val="00C030C7"/>
    <w:rsid w:val="00C036CA"/>
    <w:rsid w:val="00C03814"/>
    <w:rsid w:val="00C038B6"/>
    <w:rsid w:val="00C03B3C"/>
    <w:rsid w:val="00C03D12"/>
    <w:rsid w:val="00C04113"/>
    <w:rsid w:val="00C043D3"/>
    <w:rsid w:val="00C04577"/>
    <w:rsid w:val="00C049CF"/>
    <w:rsid w:val="00C06010"/>
    <w:rsid w:val="00C06211"/>
    <w:rsid w:val="00C07570"/>
    <w:rsid w:val="00C108D1"/>
    <w:rsid w:val="00C10CA2"/>
    <w:rsid w:val="00C11504"/>
    <w:rsid w:val="00C11C0E"/>
    <w:rsid w:val="00C11C80"/>
    <w:rsid w:val="00C11F52"/>
    <w:rsid w:val="00C12531"/>
    <w:rsid w:val="00C127CF"/>
    <w:rsid w:val="00C12D82"/>
    <w:rsid w:val="00C12F70"/>
    <w:rsid w:val="00C13682"/>
    <w:rsid w:val="00C13C61"/>
    <w:rsid w:val="00C14675"/>
    <w:rsid w:val="00C14B19"/>
    <w:rsid w:val="00C1522E"/>
    <w:rsid w:val="00C152BE"/>
    <w:rsid w:val="00C15491"/>
    <w:rsid w:val="00C16470"/>
    <w:rsid w:val="00C172EB"/>
    <w:rsid w:val="00C2019B"/>
    <w:rsid w:val="00C2038E"/>
    <w:rsid w:val="00C20B96"/>
    <w:rsid w:val="00C2193F"/>
    <w:rsid w:val="00C220DF"/>
    <w:rsid w:val="00C22A43"/>
    <w:rsid w:val="00C2368E"/>
    <w:rsid w:val="00C23B06"/>
    <w:rsid w:val="00C242F4"/>
    <w:rsid w:val="00C254F9"/>
    <w:rsid w:val="00C26733"/>
    <w:rsid w:val="00C26B25"/>
    <w:rsid w:val="00C275C7"/>
    <w:rsid w:val="00C27ED5"/>
    <w:rsid w:val="00C30156"/>
    <w:rsid w:val="00C301BB"/>
    <w:rsid w:val="00C30F2B"/>
    <w:rsid w:val="00C31A02"/>
    <w:rsid w:val="00C32563"/>
    <w:rsid w:val="00C32850"/>
    <w:rsid w:val="00C34382"/>
    <w:rsid w:val="00C3450A"/>
    <w:rsid w:val="00C349F1"/>
    <w:rsid w:val="00C350AC"/>
    <w:rsid w:val="00C3552B"/>
    <w:rsid w:val="00C3558D"/>
    <w:rsid w:val="00C3651F"/>
    <w:rsid w:val="00C378B0"/>
    <w:rsid w:val="00C37F18"/>
    <w:rsid w:val="00C4040E"/>
    <w:rsid w:val="00C4227F"/>
    <w:rsid w:val="00C425E2"/>
    <w:rsid w:val="00C42F7D"/>
    <w:rsid w:val="00C440B6"/>
    <w:rsid w:val="00C44553"/>
    <w:rsid w:val="00C44ABB"/>
    <w:rsid w:val="00C4531B"/>
    <w:rsid w:val="00C455AE"/>
    <w:rsid w:val="00C45CA8"/>
    <w:rsid w:val="00C45D63"/>
    <w:rsid w:val="00C4600D"/>
    <w:rsid w:val="00C4609A"/>
    <w:rsid w:val="00C46241"/>
    <w:rsid w:val="00C475E6"/>
    <w:rsid w:val="00C4760E"/>
    <w:rsid w:val="00C47A0A"/>
    <w:rsid w:val="00C47F06"/>
    <w:rsid w:val="00C50A2B"/>
    <w:rsid w:val="00C524DA"/>
    <w:rsid w:val="00C52B90"/>
    <w:rsid w:val="00C534AF"/>
    <w:rsid w:val="00C53FB4"/>
    <w:rsid w:val="00C54FD6"/>
    <w:rsid w:val="00C55D9A"/>
    <w:rsid w:val="00C561A4"/>
    <w:rsid w:val="00C606EC"/>
    <w:rsid w:val="00C60988"/>
    <w:rsid w:val="00C6107A"/>
    <w:rsid w:val="00C61508"/>
    <w:rsid w:val="00C61711"/>
    <w:rsid w:val="00C61944"/>
    <w:rsid w:val="00C61AEF"/>
    <w:rsid w:val="00C6216F"/>
    <w:rsid w:val="00C62C09"/>
    <w:rsid w:val="00C63029"/>
    <w:rsid w:val="00C638C1"/>
    <w:rsid w:val="00C63AD1"/>
    <w:rsid w:val="00C63E1C"/>
    <w:rsid w:val="00C64295"/>
    <w:rsid w:val="00C65490"/>
    <w:rsid w:val="00C6576C"/>
    <w:rsid w:val="00C65C04"/>
    <w:rsid w:val="00C65C42"/>
    <w:rsid w:val="00C65F36"/>
    <w:rsid w:val="00C66158"/>
    <w:rsid w:val="00C6631F"/>
    <w:rsid w:val="00C66D94"/>
    <w:rsid w:val="00C67059"/>
    <w:rsid w:val="00C675E2"/>
    <w:rsid w:val="00C6778E"/>
    <w:rsid w:val="00C67BCD"/>
    <w:rsid w:val="00C70148"/>
    <w:rsid w:val="00C704EF"/>
    <w:rsid w:val="00C712A5"/>
    <w:rsid w:val="00C719A8"/>
    <w:rsid w:val="00C71EF1"/>
    <w:rsid w:val="00C71F1F"/>
    <w:rsid w:val="00C72B12"/>
    <w:rsid w:val="00C72D33"/>
    <w:rsid w:val="00C731A6"/>
    <w:rsid w:val="00C73892"/>
    <w:rsid w:val="00C74C3D"/>
    <w:rsid w:val="00C74CC8"/>
    <w:rsid w:val="00C75780"/>
    <w:rsid w:val="00C75A02"/>
    <w:rsid w:val="00C76185"/>
    <w:rsid w:val="00C764CD"/>
    <w:rsid w:val="00C76801"/>
    <w:rsid w:val="00C770DD"/>
    <w:rsid w:val="00C777C0"/>
    <w:rsid w:val="00C80076"/>
    <w:rsid w:val="00C81730"/>
    <w:rsid w:val="00C82E7D"/>
    <w:rsid w:val="00C832F1"/>
    <w:rsid w:val="00C83627"/>
    <w:rsid w:val="00C8379D"/>
    <w:rsid w:val="00C84042"/>
    <w:rsid w:val="00C84402"/>
    <w:rsid w:val="00C84EB2"/>
    <w:rsid w:val="00C851E2"/>
    <w:rsid w:val="00C853E9"/>
    <w:rsid w:val="00C8541E"/>
    <w:rsid w:val="00C854A6"/>
    <w:rsid w:val="00C85C55"/>
    <w:rsid w:val="00C86521"/>
    <w:rsid w:val="00C866E5"/>
    <w:rsid w:val="00C867F4"/>
    <w:rsid w:val="00C86FAD"/>
    <w:rsid w:val="00C90AEE"/>
    <w:rsid w:val="00C923CD"/>
    <w:rsid w:val="00C928C2"/>
    <w:rsid w:val="00C92A4E"/>
    <w:rsid w:val="00C92F74"/>
    <w:rsid w:val="00C92F9E"/>
    <w:rsid w:val="00C945E6"/>
    <w:rsid w:val="00C958DB"/>
    <w:rsid w:val="00C962BE"/>
    <w:rsid w:val="00C96573"/>
    <w:rsid w:val="00C967A0"/>
    <w:rsid w:val="00C96F36"/>
    <w:rsid w:val="00C977A6"/>
    <w:rsid w:val="00C97A8B"/>
    <w:rsid w:val="00CA0713"/>
    <w:rsid w:val="00CA0B63"/>
    <w:rsid w:val="00CA2753"/>
    <w:rsid w:val="00CA2DF8"/>
    <w:rsid w:val="00CA2DF9"/>
    <w:rsid w:val="00CA332C"/>
    <w:rsid w:val="00CA33BC"/>
    <w:rsid w:val="00CA3591"/>
    <w:rsid w:val="00CA35EC"/>
    <w:rsid w:val="00CA3E05"/>
    <w:rsid w:val="00CA3F2D"/>
    <w:rsid w:val="00CA42C9"/>
    <w:rsid w:val="00CA5970"/>
    <w:rsid w:val="00CA64DD"/>
    <w:rsid w:val="00CA6559"/>
    <w:rsid w:val="00CA6A1D"/>
    <w:rsid w:val="00CB0A47"/>
    <w:rsid w:val="00CB2855"/>
    <w:rsid w:val="00CB2E18"/>
    <w:rsid w:val="00CB2F62"/>
    <w:rsid w:val="00CB36E1"/>
    <w:rsid w:val="00CB3D36"/>
    <w:rsid w:val="00CB45A5"/>
    <w:rsid w:val="00CB5974"/>
    <w:rsid w:val="00CB6030"/>
    <w:rsid w:val="00CB70FA"/>
    <w:rsid w:val="00CC1AF0"/>
    <w:rsid w:val="00CC1B72"/>
    <w:rsid w:val="00CC1C72"/>
    <w:rsid w:val="00CC1E5E"/>
    <w:rsid w:val="00CC1F3E"/>
    <w:rsid w:val="00CC2735"/>
    <w:rsid w:val="00CC2CB2"/>
    <w:rsid w:val="00CC2E0B"/>
    <w:rsid w:val="00CC3F45"/>
    <w:rsid w:val="00CC4D68"/>
    <w:rsid w:val="00CC4F99"/>
    <w:rsid w:val="00CC5056"/>
    <w:rsid w:val="00CC59C4"/>
    <w:rsid w:val="00CC5D98"/>
    <w:rsid w:val="00CC620B"/>
    <w:rsid w:val="00CC627F"/>
    <w:rsid w:val="00CC62C3"/>
    <w:rsid w:val="00CC6E61"/>
    <w:rsid w:val="00CC73E8"/>
    <w:rsid w:val="00CC75A6"/>
    <w:rsid w:val="00CD0042"/>
    <w:rsid w:val="00CD054B"/>
    <w:rsid w:val="00CD203D"/>
    <w:rsid w:val="00CD2109"/>
    <w:rsid w:val="00CD2A37"/>
    <w:rsid w:val="00CD2B5E"/>
    <w:rsid w:val="00CD2DAA"/>
    <w:rsid w:val="00CD3CCC"/>
    <w:rsid w:val="00CD4060"/>
    <w:rsid w:val="00CD60DC"/>
    <w:rsid w:val="00CD66C2"/>
    <w:rsid w:val="00CD6D3D"/>
    <w:rsid w:val="00CD7089"/>
    <w:rsid w:val="00CD7094"/>
    <w:rsid w:val="00CE068B"/>
    <w:rsid w:val="00CE10F7"/>
    <w:rsid w:val="00CE1C79"/>
    <w:rsid w:val="00CE257D"/>
    <w:rsid w:val="00CE2E42"/>
    <w:rsid w:val="00CE464E"/>
    <w:rsid w:val="00CE49BA"/>
    <w:rsid w:val="00CE580A"/>
    <w:rsid w:val="00CE5BE4"/>
    <w:rsid w:val="00CE5D96"/>
    <w:rsid w:val="00CE642C"/>
    <w:rsid w:val="00CE66ED"/>
    <w:rsid w:val="00CE7C87"/>
    <w:rsid w:val="00CF141B"/>
    <w:rsid w:val="00CF19DD"/>
    <w:rsid w:val="00CF1CD0"/>
    <w:rsid w:val="00CF3538"/>
    <w:rsid w:val="00CF47F7"/>
    <w:rsid w:val="00CF6DC1"/>
    <w:rsid w:val="00CF6FA4"/>
    <w:rsid w:val="00CF70F5"/>
    <w:rsid w:val="00CF7B04"/>
    <w:rsid w:val="00CF7D3F"/>
    <w:rsid w:val="00D00A8C"/>
    <w:rsid w:val="00D02074"/>
    <w:rsid w:val="00D0255A"/>
    <w:rsid w:val="00D02FA6"/>
    <w:rsid w:val="00D03A48"/>
    <w:rsid w:val="00D03FC9"/>
    <w:rsid w:val="00D04C9A"/>
    <w:rsid w:val="00D055EA"/>
    <w:rsid w:val="00D05F6C"/>
    <w:rsid w:val="00D072B2"/>
    <w:rsid w:val="00D07575"/>
    <w:rsid w:val="00D07B2A"/>
    <w:rsid w:val="00D10024"/>
    <w:rsid w:val="00D100FD"/>
    <w:rsid w:val="00D1029D"/>
    <w:rsid w:val="00D108DA"/>
    <w:rsid w:val="00D1099C"/>
    <w:rsid w:val="00D10CD0"/>
    <w:rsid w:val="00D10DD9"/>
    <w:rsid w:val="00D10E79"/>
    <w:rsid w:val="00D11406"/>
    <w:rsid w:val="00D11A97"/>
    <w:rsid w:val="00D11CD0"/>
    <w:rsid w:val="00D123B1"/>
    <w:rsid w:val="00D125C1"/>
    <w:rsid w:val="00D1294D"/>
    <w:rsid w:val="00D12D55"/>
    <w:rsid w:val="00D1315E"/>
    <w:rsid w:val="00D133B3"/>
    <w:rsid w:val="00D13E97"/>
    <w:rsid w:val="00D14880"/>
    <w:rsid w:val="00D15496"/>
    <w:rsid w:val="00D15F07"/>
    <w:rsid w:val="00D161CF"/>
    <w:rsid w:val="00D1659D"/>
    <w:rsid w:val="00D208AA"/>
    <w:rsid w:val="00D20D02"/>
    <w:rsid w:val="00D20E8F"/>
    <w:rsid w:val="00D20F65"/>
    <w:rsid w:val="00D212FF"/>
    <w:rsid w:val="00D2267A"/>
    <w:rsid w:val="00D228F8"/>
    <w:rsid w:val="00D22C27"/>
    <w:rsid w:val="00D2304A"/>
    <w:rsid w:val="00D253A4"/>
    <w:rsid w:val="00D259F1"/>
    <w:rsid w:val="00D25BD0"/>
    <w:rsid w:val="00D25C17"/>
    <w:rsid w:val="00D262D2"/>
    <w:rsid w:val="00D277CF"/>
    <w:rsid w:val="00D27D7A"/>
    <w:rsid w:val="00D30F5A"/>
    <w:rsid w:val="00D30F86"/>
    <w:rsid w:val="00D31870"/>
    <w:rsid w:val="00D3224D"/>
    <w:rsid w:val="00D323C5"/>
    <w:rsid w:val="00D32ED6"/>
    <w:rsid w:val="00D3349A"/>
    <w:rsid w:val="00D33F79"/>
    <w:rsid w:val="00D3430D"/>
    <w:rsid w:val="00D35025"/>
    <w:rsid w:val="00D35D78"/>
    <w:rsid w:val="00D360FF"/>
    <w:rsid w:val="00D36228"/>
    <w:rsid w:val="00D36C81"/>
    <w:rsid w:val="00D3784F"/>
    <w:rsid w:val="00D37C15"/>
    <w:rsid w:val="00D37E2A"/>
    <w:rsid w:val="00D37EF7"/>
    <w:rsid w:val="00D4004F"/>
    <w:rsid w:val="00D4014F"/>
    <w:rsid w:val="00D40230"/>
    <w:rsid w:val="00D40856"/>
    <w:rsid w:val="00D40F0D"/>
    <w:rsid w:val="00D41BD9"/>
    <w:rsid w:val="00D41D14"/>
    <w:rsid w:val="00D42100"/>
    <w:rsid w:val="00D425AF"/>
    <w:rsid w:val="00D4290D"/>
    <w:rsid w:val="00D434BB"/>
    <w:rsid w:val="00D438E4"/>
    <w:rsid w:val="00D43901"/>
    <w:rsid w:val="00D440B8"/>
    <w:rsid w:val="00D4420E"/>
    <w:rsid w:val="00D443A3"/>
    <w:rsid w:val="00D447E7"/>
    <w:rsid w:val="00D44DBF"/>
    <w:rsid w:val="00D45667"/>
    <w:rsid w:val="00D46115"/>
    <w:rsid w:val="00D46D2B"/>
    <w:rsid w:val="00D476FD"/>
    <w:rsid w:val="00D47BCC"/>
    <w:rsid w:val="00D503FA"/>
    <w:rsid w:val="00D51544"/>
    <w:rsid w:val="00D537C7"/>
    <w:rsid w:val="00D53A24"/>
    <w:rsid w:val="00D548A8"/>
    <w:rsid w:val="00D54C1E"/>
    <w:rsid w:val="00D54DFF"/>
    <w:rsid w:val="00D55B4E"/>
    <w:rsid w:val="00D55BE2"/>
    <w:rsid w:val="00D562FF"/>
    <w:rsid w:val="00D5694E"/>
    <w:rsid w:val="00D56F00"/>
    <w:rsid w:val="00D57225"/>
    <w:rsid w:val="00D57948"/>
    <w:rsid w:val="00D606C4"/>
    <w:rsid w:val="00D60A66"/>
    <w:rsid w:val="00D6102D"/>
    <w:rsid w:val="00D611D1"/>
    <w:rsid w:val="00D611D2"/>
    <w:rsid w:val="00D62B3B"/>
    <w:rsid w:val="00D657DA"/>
    <w:rsid w:val="00D65BC6"/>
    <w:rsid w:val="00D65DCE"/>
    <w:rsid w:val="00D6624B"/>
    <w:rsid w:val="00D6672A"/>
    <w:rsid w:val="00D66DB4"/>
    <w:rsid w:val="00D676AD"/>
    <w:rsid w:val="00D704DD"/>
    <w:rsid w:val="00D7059E"/>
    <w:rsid w:val="00D70A84"/>
    <w:rsid w:val="00D71BC9"/>
    <w:rsid w:val="00D72056"/>
    <w:rsid w:val="00D731D4"/>
    <w:rsid w:val="00D73477"/>
    <w:rsid w:val="00D7383B"/>
    <w:rsid w:val="00D73CE5"/>
    <w:rsid w:val="00D740EC"/>
    <w:rsid w:val="00D744EA"/>
    <w:rsid w:val="00D74999"/>
    <w:rsid w:val="00D74AD7"/>
    <w:rsid w:val="00D751D1"/>
    <w:rsid w:val="00D75553"/>
    <w:rsid w:val="00D776E9"/>
    <w:rsid w:val="00D803F3"/>
    <w:rsid w:val="00D8110C"/>
    <w:rsid w:val="00D816C2"/>
    <w:rsid w:val="00D81979"/>
    <w:rsid w:val="00D82929"/>
    <w:rsid w:val="00D8331D"/>
    <w:rsid w:val="00D83614"/>
    <w:rsid w:val="00D839A8"/>
    <w:rsid w:val="00D83A68"/>
    <w:rsid w:val="00D841DC"/>
    <w:rsid w:val="00D844B6"/>
    <w:rsid w:val="00D86AF3"/>
    <w:rsid w:val="00D874C7"/>
    <w:rsid w:val="00D90EB1"/>
    <w:rsid w:val="00D91433"/>
    <w:rsid w:val="00D92995"/>
    <w:rsid w:val="00D9384E"/>
    <w:rsid w:val="00D9394B"/>
    <w:rsid w:val="00D94AEB"/>
    <w:rsid w:val="00D94CBF"/>
    <w:rsid w:val="00D95BBD"/>
    <w:rsid w:val="00D96903"/>
    <w:rsid w:val="00D96BBE"/>
    <w:rsid w:val="00D973F2"/>
    <w:rsid w:val="00D977C8"/>
    <w:rsid w:val="00D979CD"/>
    <w:rsid w:val="00D97E97"/>
    <w:rsid w:val="00DA0D3A"/>
    <w:rsid w:val="00DA11A1"/>
    <w:rsid w:val="00DA2027"/>
    <w:rsid w:val="00DA2333"/>
    <w:rsid w:val="00DA2481"/>
    <w:rsid w:val="00DA2633"/>
    <w:rsid w:val="00DA2EF9"/>
    <w:rsid w:val="00DA3050"/>
    <w:rsid w:val="00DA37F7"/>
    <w:rsid w:val="00DA3E45"/>
    <w:rsid w:val="00DA4234"/>
    <w:rsid w:val="00DA4414"/>
    <w:rsid w:val="00DA46DB"/>
    <w:rsid w:val="00DA534D"/>
    <w:rsid w:val="00DA6443"/>
    <w:rsid w:val="00DA6E76"/>
    <w:rsid w:val="00DA78BA"/>
    <w:rsid w:val="00DA7B04"/>
    <w:rsid w:val="00DA7E94"/>
    <w:rsid w:val="00DB031C"/>
    <w:rsid w:val="00DB1704"/>
    <w:rsid w:val="00DB3093"/>
    <w:rsid w:val="00DB3A73"/>
    <w:rsid w:val="00DB4D8D"/>
    <w:rsid w:val="00DB502E"/>
    <w:rsid w:val="00DB719E"/>
    <w:rsid w:val="00DC0B61"/>
    <w:rsid w:val="00DC21F8"/>
    <w:rsid w:val="00DC3262"/>
    <w:rsid w:val="00DC338B"/>
    <w:rsid w:val="00DC3400"/>
    <w:rsid w:val="00DC3876"/>
    <w:rsid w:val="00DC3EE7"/>
    <w:rsid w:val="00DC5AA3"/>
    <w:rsid w:val="00DC6B2A"/>
    <w:rsid w:val="00DC6C80"/>
    <w:rsid w:val="00DC71A3"/>
    <w:rsid w:val="00DC74AA"/>
    <w:rsid w:val="00DC7B26"/>
    <w:rsid w:val="00DD083B"/>
    <w:rsid w:val="00DD0994"/>
    <w:rsid w:val="00DD1010"/>
    <w:rsid w:val="00DD1019"/>
    <w:rsid w:val="00DD1D58"/>
    <w:rsid w:val="00DD23F7"/>
    <w:rsid w:val="00DD26FC"/>
    <w:rsid w:val="00DD3294"/>
    <w:rsid w:val="00DD34F8"/>
    <w:rsid w:val="00DD37C9"/>
    <w:rsid w:val="00DD3E29"/>
    <w:rsid w:val="00DD4285"/>
    <w:rsid w:val="00DD4369"/>
    <w:rsid w:val="00DD488E"/>
    <w:rsid w:val="00DD4B37"/>
    <w:rsid w:val="00DD4F03"/>
    <w:rsid w:val="00DD59AB"/>
    <w:rsid w:val="00DD5CAB"/>
    <w:rsid w:val="00DE018B"/>
    <w:rsid w:val="00DE0519"/>
    <w:rsid w:val="00DE12C2"/>
    <w:rsid w:val="00DE1681"/>
    <w:rsid w:val="00DE1751"/>
    <w:rsid w:val="00DE186D"/>
    <w:rsid w:val="00DE1879"/>
    <w:rsid w:val="00DE1B12"/>
    <w:rsid w:val="00DE1D9E"/>
    <w:rsid w:val="00DE2B65"/>
    <w:rsid w:val="00DE381E"/>
    <w:rsid w:val="00DE3B47"/>
    <w:rsid w:val="00DE3C2D"/>
    <w:rsid w:val="00DE49F8"/>
    <w:rsid w:val="00DE4B8C"/>
    <w:rsid w:val="00DE512C"/>
    <w:rsid w:val="00DE55C3"/>
    <w:rsid w:val="00DE6390"/>
    <w:rsid w:val="00DE717A"/>
    <w:rsid w:val="00DE7899"/>
    <w:rsid w:val="00DF04EA"/>
    <w:rsid w:val="00DF17B6"/>
    <w:rsid w:val="00DF1F1F"/>
    <w:rsid w:val="00DF2224"/>
    <w:rsid w:val="00DF2D6B"/>
    <w:rsid w:val="00DF2E93"/>
    <w:rsid w:val="00DF2F8D"/>
    <w:rsid w:val="00DF361D"/>
    <w:rsid w:val="00DF37E9"/>
    <w:rsid w:val="00DF3C5A"/>
    <w:rsid w:val="00DF460B"/>
    <w:rsid w:val="00DF4C3C"/>
    <w:rsid w:val="00DF639F"/>
    <w:rsid w:val="00DF64BC"/>
    <w:rsid w:val="00DF6852"/>
    <w:rsid w:val="00DF7866"/>
    <w:rsid w:val="00DF7B98"/>
    <w:rsid w:val="00DF7DD1"/>
    <w:rsid w:val="00DF7F1D"/>
    <w:rsid w:val="00E0196F"/>
    <w:rsid w:val="00E01B6C"/>
    <w:rsid w:val="00E01DDF"/>
    <w:rsid w:val="00E02172"/>
    <w:rsid w:val="00E02B7E"/>
    <w:rsid w:val="00E02C01"/>
    <w:rsid w:val="00E02DB1"/>
    <w:rsid w:val="00E034F7"/>
    <w:rsid w:val="00E03B35"/>
    <w:rsid w:val="00E041C9"/>
    <w:rsid w:val="00E042AE"/>
    <w:rsid w:val="00E04860"/>
    <w:rsid w:val="00E04E62"/>
    <w:rsid w:val="00E06505"/>
    <w:rsid w:val="00E06772"/>
    <w:rsid w:val="00E06B6E"/>
    <w:rsid w:val="00E06DA2"/>
    <w:rsid w:val="00E07DAB"/>
    <w:rsid w:val="00E1066A"/>
    <w:rsid w:val="00E111F6"/>
    <w:rsid w:val="00E114D5"/>
    <w:rsid w:val="00E116F8"/>
    <w:rsid w:val="00E137EB"/>
    <w:rsid w:val="00E13A10"/>
    <w:rsid w:val="00E13FBD"/>
    <w:rsid w:val="00E15612"/>
    <w:rsid w:val="00E15FB7"/>
    <w:rsid w:val="00E16326"/>
    <w:rsid w:val="00E174BF"/>
    <w:rsid w:val="00E17672"/>
    <w:rsid w:val="00E2044A"/>
    <w:rsid w:val="00E214D6"/>
    <w:rsid w:val="00E21AF0"/>
    <w:rsid w:val="00E22944"/>
    <w:rsid w:val="00E2347C"/>
    <w:rsid w:val="00E23916"/>
    <w:rsid w:val="00E23DFA"/>
    <w:rsid w:val="00E24841"/>
    <w:rsid w:val="00E24A35"/>
    <w:rsid w:val="00E24F41"/>
    <w:rsid w:val="00E255DC"/>
    <w:rsid w:val="00E25859"/>
    <w:rsid w:val="00E258C2"/>
    <w:rsid w:val="00E2691A"/>
    <w:rsid w:val="00E26D2C"/>
    <w:rsid w:val="00E2739C"/>
    <w:rsid w:val="00E27DE1"/>
    <w:rsid w:val="00E30223"/>
    <w:rsid w:val="00E3095B"/>
    <w:rsid w:val="00E310F1"/>
    <w:rsid w:val="00E311C4"/>
    <w:rsid w:val="00E31A6B"/>
    <w:rsid w:val="00E31D2A"/>
    <w:rsid w:val="00E32149"/>
    <w:rsid w:val="00E32F5E"/>
    <w:rsid w:val="00E33981"/>
    <w:rsid w:val="00E343A0"/>
    <w:rsid w:val="00E34C26"/>
    <w:rsid w:val="00E34D32"/>
    <w:rsid w:val="00E34F9E"/>
    <w:rsid w:val="00E35523"/>
    <w:rsid w:val="00E35549"/>
    <w:rsid w:val="00E3696D"/>
    <w:rsid w:val="00E37065"/>
    <w:rsid w:val="00E37317"/>
    <w:rsid w:val="00E37D80"/>
    <w:rsid w:val="00E37DCE"/>
    <w:rsid w:val="00E404C6"/>
    <w:rsid w:val="00E408C0"/>
    <w:rsid w:val="00E410CC"/>
    <w:rsid w:val="00E413CC"/>
    <w:rsid w:val="00E428E3"/>
    <w:rsid w:val="00E42DC9"/>
    <w:rsid w:val="00E44B08"/>
    <w:rsid w:val="00E46035"/>
    <w:rsid w:val="00E47808"/>
    <w:rsid w:val="00E47AC1"/>
    <w:rsid w:val="00E5033B"/>
    <w:rsid w:val="00E51307"/>
    <w:rsid w:val="00E519E0"/>
    <w:rsid w:val="00E51C1A"/>
    <w:rsid w:val="00E52CE1"/>
    <w:rsid w:val="00E53E1F"/>
    <w:rsid w:val="00E540A7"/>
    <w:rsid w:val="00E54485"/>
    <w:rsid w:val="00E555BD"/>
    <w:rsid w:val="00E55F90"/>
    <w:rsid w:val="00E562B1"/>
    <w:rsid w:val="00E564A7"/>
    <w:rsid w:val="00E61406"/>
    <w:rsid w:val="00E61F15"/>
    <w:rsid w:val="00E62494"/>
    <w:rsid w:val="00E632FA"/>
    <w:rsid w:val="00E63C37"/>
    <w:rsid w:val="00E650DE"/>
    <w:rsid w:val="00E659BC"/>
    <w:rsid w:val="00E673FE"/>
    <w:rsid w:val="00E67B26"/>
    <w:rsid w:val="00E701C3"/>
    <w:rsid w:val="00E701D1"/>
    <w:rsid w:val="00E702E3"/>
    <w:rsid w:val="00E70C3C"/>
    <w:rsid w:val="00E71298"/>
    <w:rsid w:val="00E71670"/>
    <w:rsid w:val="00E72783"/>
    <w:rsid w:val="00E740A1"/>
    <w:rsid w:val="00E746B7"/>
    <w:rsid w:val="00E75782"/>
    <w:rsid w:val="00E7590D"/>
    <w:rsid w:val="00E75AC3"/>
    <w:rsid w:val="00E75F93"/>
    <w:rsid w:val="00E766D4"/>
    <w:rsid w:val="00E76A16"/>
    <w:rsid w:val="00E76C8C"/>
    <w:rsid w:val="00E76F42"/>
    <w:rsid w:val="00E776FF"/>
    <w:rsid w:val="00E77870"/>
    <w:rsid w:val="00E77AC8"/>
    <w:rsid w:val="00E80267"/>
    <w:rsid w:val="00E80CC1"/>
    <w:rsid w:val="00E82439"/>
    <w:rsid w:val="00E824B7"/>
    <w:rsid w:val="00E8257F"/>
    <w:rsid w:val="00E835DB"/>
    <w:rsid w:val="00E836F5"/>
    <w:rsid w:val="00E83E4D"/>
    <w:rsid w:val="00E84968"/>
    <w:rsid w:val="00E84DED"/>
    <w:rsid w:val="00E84EEF"/>
    <w:rsid w:val="00E85702"/>
    <w:rsid w:val="00E8613F"/>
    <w:rsid w:val="00E861A3"/>
    <w:rsid w:val="00E861A4"/>
    <w:rsid w:val="00E86209"/>
    <w:rsid w:val="00E86409"/>
    <w:rsid w:val="00E872C1"/>
    <w:rsid w:val="00E87B85"/>
    <w:rsid w:val="00E900FB"/>
    <w:rsid w:val="00E90924"/>
    <w:rsid w:val="00E90C34"/>
    <w:rsid w:val="00E9181D"/>
    <w:rsid w:val="00E918AD"/>
    <w:rsid w:val="00E92161"/>
    <w:rsid w:val="00E923AA"/>
    <w:rsid w:val="00E92DB5"/>
    <w:rsid w:val="00E92EA4"/>
    <w:rsid w:val="00E9440A"/>
    <w:rsid w:val="00E950CA"/>
    <w:rsid w:val="00E95BCF"/>
    <w:rsid w:val="00E96115"/>
    <w:rsid w:val="00E96CEF"/>
    <w:rsid w:val="00EA06F2"/>
    <w:rsid w:val="00EA2824"/>
    <w:rsid w:val="00EA3E1A"/>
    <w:rsid w:val="00EA4C9B"/>
    <w:rsid w:val="00EA5EF0"/>
    <w:rsid w:val="00EA7523"/>
    <w:rsid w:val="00EA7684"/>
    <w:rsid w:val="00EA78CF"/>
    <w:rsid w:val="00EA7EFB"/>
    <w:rsid w:val="00EB000A"/>
    <w:rsid w:val="00EB111F"/>
    <w:rsid w:val="00EB1A96"/>
    <w:rsid w:val="00EB245C"/>
    <w:rsid w:val="00EB3470"/>
    <w:rsid w:val="00EB3851"/>
    <w:rsid w:val="00EB3B55"/>
    <w:rsid w:val="00EB5157"/>
    <w:rsid w:val="00EB6B77"/>
    <w:rsid w:val="00EB70BD"/>
    <w:rsid w:val="00EB7520"/>
    <w:rsid w:val="00EB7E95"/>
    <w:rsid w:val="00EC01BE"/>
    <w:rsid w:val="00EC0F3A"/>
    <w:rsid w:val="00EC104F"/>
    <w:rsid w:val="00EC1168"/>
    <w:rsid w:val="00EC16D1"/>
    <w:rsid w:val="00EC1BE5"/>
    <w:rsid w:val="00EC22A8"/>
    <w:rsid w:val="00EC2A07"/>
    <w:rsid w:val="00EC3537"/>
    <w:rsid w:val="00EC3570"/>
    <w:rsid w:val="00EC385A"/>
    <w:rsid w:val="00EC3A5B"/>
    <w:rsid w:val="00EC424B"/>
    <w:rsid w:val="00EC5158"/>
    <w:rsid w:val="00EC53D5"/>
    <w:rsid w:val="00EC582B"/>
    <w:rsid w:val="00EC5928"/>
    <w:rsid w:val="00EC7413"/>
    <w:rsid w:val="00EC7B9E"/>
    <w:rsid w:val="00ED17B4"/>
    <w:rsid w:val="00ED1CD1"/>
    <w:rsid w:val="00ED1D0C"/>
    <w:rsid w:val="00ED1F3A"/>
    <w:rsid w:val="00ED25BD"/>
    <w:rsid w:val="00ED2907"/>
    <w:rsid w:val="00ED3136"/>
    <w:rsid w:val="00ED38A8"/>
    <w:rsid w:val="00ED3DF2"/>
    <w:rsid w:val="00ED3E4C"/>
    <w:rsid w:val="00ED3F8F"/>
    <w:rsid w:val="00ED60D2"/>
    <w:rsid w:val="00ED621A"/>
    <w:rsid w:val="00ED7287"/>
    <w:rsid w:val="00ED76E8"/>
    <w:rsid w:val="00ED78F2"/>
    <w:rsid w:val="00ED7C57"/>
    <w:rsid w:val="00EE069B"/>
    <w:rsid w:val="00EE0E85"/>
    <w:rsid w:val="00EE1ACB"/>
    <w:rsid w:val="00EE1D9D"/>
    <w:rsid w:val="00EE225B"/>
    <w:rsid w:val="00EE250B"/>
    <w:rsid w:val="00EE2567"/>
    <w:rsid w:val="00EE2A04"/>
    <w:rsid w:val="00EE2D57"/>
    <w:rsid w:val="00EE2D8D"/>
    <w:rsid w:val="00EE2ED7"/>
    <w:rsid w:val="00EE3343"/>
    <w:rsid w:val="00EE501B"/>
    <w:rsid w:val="00EE564A"/>
    <w:rsid w:val="00EE5C3B"/>
    <w:rsid w:val="00EE6AA9"/>
    <w:rsid w:val="00EE6EA8"/>
    <w:rsid w:val="00EE7DAC"/>
    <w:rsid w:val="00EE7E81"/>
    <w:rsid w:val="00EE7EC4"/>
    <w:rsid w:val="00EF0768"/>
    <w:rsid w:val="00EF2C40"/>
    <w:rsid w:val="00EF3AC3"/>
    <w:rsid w:val="00EF5734"/>
    <w:rsid w:val="00EF61F1"/>
    <w:rsid w:val="00EF6477"/>
    <w:rsid w:val="00EF6611"/>
    <w:rsid w:val="00EF6829"/>
    <w:rsid w:val="00EF79E5"/>
    <w:rsid w:val="00F00752"/>
    <w:rsid w:val="00F01140"/>
    <w:rsid w:val="00F02798"/>
    <w:rsid w:val="00F02A21"/>
    <w:rsid w:val="00F02BCA"/>
    <w:rsid w:val="00F02E2F"/>
    <w:rsid w:val="00F033CC"/>
    <w:rsid w:val="00F03DB6"/>
    <w:rsid w:val="00F04104"/>
    <w:rsid w:val="00F04124"/>
    <w:rsid w:val="00F05595"/>
    <w:rsid w:val="00F0559E"/>
    <w:rsid w:val="00F05A60"/>
    <w:rsid w:val="00F05DBF"/>
    <w:rsid w:val="00F05EB3"/>
    <w:rsid w:val="00F05EDE"/>
    <w:rsid w:val="00F06241"/>
    <w:rsid w:val="00F06B4A"/>
    <w:rsid w:val="00F10BFB"/>
    <w:rsid w:val="00F11641"/>
    <w:rsid w:val="00F119A9"/>
    <w:rsid w:val="00F12C5C"/>
    <w:rsid w:val="00F12FE8"/>
    <w:rsid w:val="00F14042"/>
    <w:rsid w:val="00F14055"/>
    <w:rsid w:val="00F14183"/>
    <w:rsid w:val="00F142C0"/>
    <w:rsid w:val="00F14A9E"/>
    <w:rsid w:val="00F14D65"/>
    <w:rsid w:val="00F16F4B"/>
    <w:rsid w:val="00F174B5"/>
    <w:rsid w:val="00F174FF"/>
    <w:rsid w:val="00F17934"/>
    <w:rsid w:val="00F17B8C"/>
    <w:rsid w:val="00F17F14"/>
    <w:rsid w:val="00F20C8F"/>
    <w:rsid w:val="00F2270B"/>
    <w:rsid w:val="00F23111"/>
    <w:rsid w:val="00F23480"/>
    <w:rsid w:val="00F25091"/>
    <w:rsid w:val="00F257F6"/>
    <w:rsid w:val="00F25C20"/>
    <w:rsid w:val="00F25D5A"/>
    <w:rsid w:val="00F25F65"/>
    <w:rsid w:val="00F264A5"/>
    <w:rsid w:val="00F26FED"/>
    <w:rsid w:val="00F27032"/>
    <w:rsid w:val="00F276EE"/>
    <w:rsid w:val="00F278FA"/>
    <w:rsid w:val="00F27F72"/>
    <w:rsid w:val="00F30510"/>
    <w:rsid w:val="00F3076B"/>
    <w:rsid w:val="00F307F4"/>
    <w:rsid w:val="00F3168B"/>
    <w:rsid w:val="00F32A96"/>
    <w:rsid w:val="00F32B67"/>
    <w:rsid w:val="00F32D28"/>
    <w:rsid w:val="00F33BEA"/>
    <w:rsid w:val="00F3407C"/>
    <w:rsid w:val="00F37613"/>
    <w:rsid w:val="00F37B94"/>
    <w:rsid w:val="00F411F4"/>
    <w:rsid w:val="00F42128"/>
    <w:rsid w:val="00F42AA6"/>
    <w:rsid w:val="00F42DFE"/>
    <w:rsid w:val="00F43C2A"/>
    <w:rsid w:val="00F43ECC"/>
    <w:rsid w:val="00F448A1"/>
    <w:rsid w:val="00F44BB9"/>
    <w:rsid w:val="00F45C5A"/>
    <w:rsid w:val="00F45CB9"/>
    <w:rsid w:val="00F46258"/>
    <w:rsid w:val="00F46B83"/>
    <w:rsid w:val="00F47943"/>
    <w:rsid w:val="00F5005D"/>
    <w:rsid w:val="00F501F7"/>
    <w:rsid w:val="00F50219"/>
    <w:rsid w:val="00F50A22"/>
    <w:rsid w:val="00F50A77"/>
    <w:rsid w:val="00F5171A"/>
    <w:rsid w:val="00F5179F"/>
    <w:rsid w:val="00F51923"/>
    <w:rsid w:val="00F52295"/>
    <w:rsid w:val="00F527FE"/>
    <w:rsid w:val="00F52ACC"/>
    <w:rsid w:val="00F53379"/>
    <w:rsid w:val="00F53962"/>
    <w:rsid w:val="00F53E60"/>
    <w:rsid w:val="00F549F1"/>
    <w:rsid w:val="00F5522C"/>
    <w:rsid w:val="00F55D07"/>
    <w:rsid w:val="00F56730"/>
    <w:rsid w:val="00F576BB"/>
    <w:rsid w:val="00F57EF7"/>
    <w:rsid w:val="00F60C2D"/>
    <w:rsid w:val="00F619B5"/>
    <w:rsid w:val="00F61ED6"/>
    <w:rsid w:val="00F61EF3"/>
    <w:rsid w:val="00F62601"/>
    <w:rsid w:val="00F633D5"/>
    <w:rsid w:val="00F638C1"/>
    <w:rsid w:val="00F640B9"/>
    <w:rsid w:val="00F647E6"/>
    <w:rsid w:val="00F64B0C"/>
    <w:rsid w:val="00F6503D"/>
    <w:rsid w:val="00F65243"/>
    <w:rsid w:val="00F656B3"/>
    <w:rsid w:val="00F65763"/>
    <w:rsid w:val="00F65766"/>
    <w:rsid w:val="00F65880"/>
    <w:rsid w:val="00F661CF"/>
    <w:rsid w:val="00F673C4"/>
    <w:rsid w:val="00F6789D"/>
    <w:rsid w:val="00F710DE"/>
    <w:rsid w:val="00F71194"/>
    <w:rsid w:val="00F71489"/>
    <w:rsid w:val="00F7266D"/>
    <w:rsid w:val="00F7456B"/>
    <w:rsid w:val="00F75947"/>
    <w:rsid w:val="00F76857"/>
    <w:rsid w:val="00F77DD9"/>
    <w:rsid w:val="00F804B9"/>
    <w:rsid w:val="00F817C3"/>
    <w:rsid w:val="00F81E55"/>
    <w:rsid w:val="00F826F8"/>
    <w:rsid w:val="00F8344E"/>
    <w:rsid w:val="00F83CEF"/>
    <w:rsid w:val="00F84A3A"/>
    <w:rsid w:val="00F84CAC"/>
    <w:rsid w:val="00F84EC4"/>
    <w:rsid w:val="00F86205"/>
    <w:rsid w:val="00F86261"/>
    <w:rsid w:val="00F87288"/>
    <w:rsid w:val="00F9015C"/>
    <w:rsid w:val="00F910C6"/>
    <w:rsid w:val="00F92680"/>
    <w:rsid w:val="00F9299B"/>
    <w:rsid w:val="00F933EB"/>
    <w:rsid w:val="00F93964"/>
    <w:rsid w:val="00F93979"/>
    <w:rsid w:val="00F9428D"/>
    <w:rsid w:val="00F94615"/>
    <w:rsid w:val="00F94BC8"/>
    <w:rsid w:val="00F94E07"/>
    <w:rsid w:val="00F964D2"/>
    <w:rsid w:val="00F96CDF"/>
    <w:rsid w:val="00F96D0F"/>
    <w:rsid w:val="00F97CC8"/>
    <w:rsid w:val="00FA0029"/>
    <w:rsid w:val="00FA01B1"/>
    <w:rsid w:val="00FA0499"/>
    <w:rsid w:val="00FA0E82"/>
    <w:rsid w:val="00FA1195"/>
    <w:rsid w:val="00FA2C81"/>
    <w:rsid w:val="00FA3711"/>
    <w:rsid w:val="00FA38E1"/>
    <w:rsid w:val="00FA3A32"/>
    <w:rsid w:val="00FA3E8E"/>
    <w:rsid w:val="00FA4012"/>
    <w:rsid w:val="00FA5075"/>
    <w:rsid w:val="00FA518B"/>
    <w:rsid w:val="00FA601C"/>
    <w:rsid w:val="00FA6878"/>
    <w:rsid w:val="00FA69C5"/>
    <w:rsid w:val="00FB005A"/>
    <w:rsid w:val="00FB01B8"/>
    <w:rsid w:val="00FB0713"/>
    <w:rsid w:val="00FB07E2"/>
    <w:rsid w:val="00FB0876"/>
    <w:rsid w:val="00FB15D3"/>
    <w:rsid w:val="00FB1656"/>
    <w:rsid w:val="00FB1BD3"/>
    <w:rsid w:val="00FB1F39"/>
    <w:rsid w:val="00FB1FDA"/>
    <w:rsid w:val="00FB23F7"/>
    <w:rsid w:val="00FB24B8"/>
    <w:rsid w:val="00FB2D2F"/>
    <w:rsid w:val="00FB2E89"/>
    <w:rsid w:val="00FB391A"/>
    <w:rsid w:val="00FB4C7E"/>
    <w:rsid w:val="00FB5454"/>
    <w:rsid w:val="00FB566C"/>
    <w:rsid w:val="00FB60B8"/>
    <w:rsid w:val="00FB6608"/>
    <w:rsid w:val="00FB6905"/>
    <w:rsid w:val="00FC0214"/>
    <w:rsid w:val="00FC0B8F"/>
    <w:rsid w:val="00FC1CE9"/>
    <w:rsid w:val="00FC2193"/>
    <w:rsid w:val="00FC2677"/>
    <w:rsid w:val="00FC3930"/>
    <w:rsid w:val="00FC3F00"/>
    <w:rsid w:val="00FC4505"/>
    <w:rsid w:val="00FC4C8D"/>
    <w:rsid w:val="00FC672D"/>
    <w:rsid w:val="00FC6F5E"/>
    <w:rsid w:val="00FC7FDB"/>
    <w:rsid w:val="00FD0426"/>
    <w:rsid w:val="00FD0C31"/>
    <w:rsid w:val="00FD14AC"/>
    <w:rsid w:val="00FD184B"/>
    <w:rsid w:val="00FD1C89"/>
    <w:rsid w:val="00FD1CA8"/>
    <w:rsid w:val="00FD2159"/>
    <w:rsid w:val="00FD450B"/>
    <w:rsid w:val="00FD4548"/>
    <w:rsid w:val="00FD468D"/>
    <w:rsid w:val="00FD4D09"/>
    <w:rsid w:val="00FD592A"/>
    <w:rsid w:val="00FD5D81"/>
    <w:rsid w:val="00FD5E63"/>
    <w:rsid w:val="00FD64E0"/>
    <w:rsid w:val="00FD69C9"/>
    <w:rsid w:val="00FD715E"/>
    <w:rsid w:val="00FD72E1"/>
    <w:rsid w:val="00FD7BEC"/>
    <w:rsid w:val="00FD7BF7"/>
    <w:rsid w:val="00FD7C23"/>
    <w:rsid w:val="00FE1135"/>
    <w:rsid w:val="00FE151E"/>
    <w:rsid w:val="00FE17E3"/>
    <w:rsid w:val="00FE24D5"/>
    <w:rsid w:val="00FE2AEB"/>
    <w:rsid w:val="00FE2F1C"/>
    <w:rsid w:val="00FE4483"/>
    <w:rsid w:val="00FE4AEA"/>
    <w:rsid w:val="00FE4E5B"/>
    <w:rsid w:val="00FE628A"/>
    <w:rsid w:val="00FE687E"/>
    <w:rsid w:val="00FE6B16"/>
    <w:rsid w:val="00FE7118"/>
    <w:rsid w:val="00FE736D"/>
    <w:rsid w:val="00FE74CA"/>
    <w:rsid w:val="00FE7C6A"/>
    <w:rsid w:val="00FF0AB9"/>
    <w:rsid w:val="00FF3241"/>
    <w:rsid w:val="00FF3891"/>
    <w:rsid w:val="00FF4261"/>
    <w:rsid w:val="00FF4B47"/>
    <w:rsid w:val="00FF4E4F"/>
    <w:rsid w:val="00FF66CC"/>
    <w:rsid w:val="00FF7042"/>
    <w:rsid w:val="00FF7510"/>
    <w:rsid w:val="00FF7AE3"/>
    <w:rsid w:val="16CD0E4B"/>
    <w:rsid w:val="39700B6E"/>
    <w:rsid w:val="49ED6B33"/>
    <w:rsid w:val="4E854D49"/>
    <w:rsid w:val="5BF24C99"/>
    <w:rsid w:val="5F0D51C3"/>
    <w:rsid w:val="672F565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nhideWhenUsed="0" w:uiPriority="0" w:semiHidden="0" w:name="caption"/>
    <w:lsdException w:qFormat="1" w:unhideWhenUsed="0" w:uiPriority="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name="endnote text"/>
    <w:lsdException w:qFormat="1" w:unhideWhenUsed="0" w:uiPriority="0" w:name="table of authorities"/>
    <w:lsdException w:qFormat="1" w:unhideWhenUsed="0" w:uiPriority="0" w:name="macro"/>
    <w:lsdException w:qFormat="1" w:unhideWhenUsed="0"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textAlignment w:val="baseline"/>
    </w:pPr>
    <w:rPr>
      <w:rFonts w:ascii="Times New Roman" w:hAnsi="Times New Roman" w:eastAsia="宋体" w:cs="Times New Roman"/>
      <w:color w:val="000000"/>
      <w:sz w:val="21"/>
      <w:u w:val="none" w:color="000000"/>
      <w:lang w:val="en-US" w:eastAsia="zh-CN" w:bidi="ar-SA"/>
    </w:rPr>
  </w:style>
  <w:style w:type="paragraph" w:styleId="3">
    <w:name w:val="heading 1"/>
    <w:basedOn w:val="1"/>
    <w:next w:val="1"/>
    <w:qFormat/>
    <w:uiPriority w:val="0"/>
    <w:pPr>
      <w:spacing w:line="750" w:lineRule="atLeast"/>
      <w:jc w:val="center"/>
      <w:textAlignment w:val="auto"/>
      <w:outlineLvl w:val="0"/>
    </w:pPr>
    <w:rPr>
      <w:rFonts w:ascii="宋体" w:hAnsi="宋体" w:cs="宋体"/>
      <w:b/>
      <w:bCs/>
      <w:color w:val="1278AB"/>
      <w:kern w:val="36"/>
      <w:sz w:val="36"/>
      <w:szCs w:val="36"/>
      <w:u w:val="none" w:color="auto"/>
    </w:rPr>
  </w:style>
  <w:style w:type="paragraph" w:styleId="4">
    <w:name w:val="heading 2"/>
    <w:basedOn w:val="1"/>
    <w:next w:val="1"/>
    <w:qFormat/>
    <w:uiPriority w:val="0"/>
    <w:pPr>
      <w:keepNext/>
      <w:keepLines/>
      <w:spacing w:before="260" w:after="260" w:line="416" w:lineRule="atLeast"/>
      <w:outlineLvl w:val="1"/>
    </w:pPr>
    <w:rPr>
      <w:rFonts w:ascii="Arial" w:hAnsi="Arial" w:eastAsia="黑体"/>
      <w:b/>
      <w:bCs/>
      <w:sz w:val="32"/>
      <w:szCs w:val="32"/>
    </w:rPr>
  </w:style>
  <w:style w:type="paragraph" w:styleId="5">
    <w:name w:val="heading 3"/>
    <w:basedOn w:val="1"/>
    <w:next w:val="1"/>
    <w:link w:val="95"/>
    <w:qFormat/>
    <w:uiPriority w:val="0"/>
    <w:pPr>
      <w:keepNext/>
      <w:keepLines/>
      <w:widowControl w:val="0"/>
      <w:topLinePunct/>
      <w:spacing w:line="240" w:lineRule="auto"/>
      <w:ind w:firstLine="480" w:firstLineChars="200"/>
      <w:textAlignment w:val="auto"/>
      <w:outlineLvl w:val="2"/>
    </w:pPr>
    <w:rPr>
      <w:rFonts w:ascii="Times New Roman MT Extra Bold" w:hAnsi="Times New Roman MT Extra Bold" w:eastAsia="黑体"/>
      <w:color w:val="auto"/>
      <w:kern w:val="2"/>
      <w:sz w:val="24"/>
      <w:szCs w:val="32"/>
      <w:u w:val="none" w:color="auto"/>
    </w:rPr>
  </w:style>
  <w:style w:type="paragraph" w:styleId="6">
    <w:name w:val="heading 4"/>
    <w:basedOn w:val="1"/>
    <w:next w:val="1"/>
    <w:qFormat/>
    <w:uiPriority w:val="0"/>
    <w:pPr>
      <w:keepNext/>
      <w:keepLines/>
      <w:spacing w:before="280" w:after="290" w:line="376" w:lineRule="atLeast"/>
      <w:outlineLvl w:val="3"/>
    </w:pPr>
    <w:rPr>
      <w:rFonts w:ascii="Arial" w:hAnsi="Arial" w:eastAsia="黑体"/>
      <w:b/>
      <w:bCs/>
      <w:sz w:val="28"/>
      <w:szCs w:val="28"/>
    </w:rPr>
  </w:style>
  <w:style w:type="paragraph" w:styleId="7">
    <w:name w:val="heading 5"/>
    <w:basedOn w:val="1"/>
    <w:next w:val="1"/>
    <w:qFormat/>
    <w:uiPriority w:val="0"/>
    <w:pPr>
      <w:keepNext/>
      <w:keepLines/>
      <w:spacing w:before="280" w:after="290" w:line="376" w:lineRule="atLeast"/>
      <w:outlineLvl w:val="4"/>
    </w:pPr>
    <w:rPr>
      <w:b/>
      <w:bCs/>
      <w:sz w:val="28"/>
      <w:szCs w:val="28"/>
    </w:rPr>
  </w:style>
  <w:style w:type="paragraph" w:styleId="8">
    <w:name w:val="heading 6"/>
    <w:basedOn w:val="1"/>
    <w:next w:val="1"/>
    <w:qFormat/>
    <w:uiPriority w:val="0"/>
    <w:pPr>
      <w:keepNext/>
      <w:keepLines/>
      <w:spacing w:before="240" w:after="64" w:line="320" w:lineRule="atLeast"/>
      <w:outlineLvl w:val="5"/>
    </w:pPr>
    <w:rPr>
      <w:rFonts w:ascii="Arial" w:hAnsi="Arial" w:eastAsia="黑体"/>
      <w:b/>
      <w:bCs/>
      <w:sz w:val="24"/>
      <w:szCs w:val="24"/>
    </w:rPr>
  </w:style>
  <w:style w:type="paragraph" w:styleId="9">
    <w:name w:val="heading 7"/>
    <w:basedOn w:val="1"/>
    <w:next w:val="1"/>
    <w:qFormat/>
    <w:uiPriority w:val="0"/>
    <w:pPr>
      <w:keepNext/>
      <w:keepLines/>
      <w:spacing w:before="240" w:after="64" w:line="320" w:lineRule="atLeast"/>
      <w:outlineLvl w:val="6"/>
    </w:pPr>
    <w:rPr>
      <w:b/>
      <w:bCs/>
      <w:sz w:val="24"/>
      <w:szCs w:val="24"/>
    </w:rPr>
  </w:style>
  <w:style w:type="paragraph" w:styleId="10">
    <w:name w:val="heading 8"/>
    <w:basedOn w:val="1"/>
    <w:next w:val="1"/>
    <w:qFormat/>
    <w:uiPriority w:val="0"/>
    <w:pPr>
      <w:keepNext/>
      <w:keepLines/>
      <w:spacing w:before="240" w:after="64" w:line="320" w:lineRule="atLeast"/>
      <w:outlineLvl w:val="7"/>
    </w:pPr>
    <w:rPr>
      <w:rFonts w:ascii="Arial" w:hAnsi="Arial" w:eastAsia="黑体"/>
      <w:sz w:val="24"/>
      <w:szCs w:val="24"/>
    </w:rPr>
  </w:style>
  <w:style w:type="paragraph" w:styleId="11">
    <w:name w:val="heading 9"/>
    <w:basedOn w:val="1"/>
    <w:next w:val="1"/>
    <w:qFormat/>
    <w:uiPriority w:val="0"/>
    <w:pPr>
      <w:keepNext/>
      <w:keepLines/>
      <w:spacing w:before="240" w:after="64" w:line="320" w:lineRule="atLeast"/>
      <w:outlineLvl w:val="8"/>
    </w:pPr>
    <w:rPr>
      <w:rFonts w:ascii="Arial" w:hAnsi="Arial" w:eastAsia="黑体"/>
      <w:szCs w:val="21"/>
    </w:rPr>
  </w:style>
  <w:style w:type="character" w:default="1" w:styleId="90">
    <w:name w:val="Default Paragraph Font"/>
    <w:semiHidden/>
    <w:qFormat/>
    <w:uiPriority w:val="0"/>
  </w:style>
  <w:style w:type="table" w:default="1" w:styleId="88">
    <w:name w:val="Normal Table"/>
    <w:semiHidden/>
    <w:qFormat/>
    <w:uiPriority w:val="0"/>
    <w:tblPr>
      <w:tblCellMar>
        <w:top w:w="0" w:type="dxa"/>
        <w:left w:w="108" w:type="dxa"/>
        <w:bottom w:w="0" w:type="dxa"/>
        <w:right w:w="108" w:type="dxa"/>
      </w:tblCellMar>
    </w:tblPr>
  </w:style>
  <w:style w:type="paragraph" w:styleId="2">
    <w:name w:val="macro"/>
    <w:semiHidden/>
    <w:qFormat/>
    <w:uiPriority w:val="0"/>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textAlignment w:val="baseline"/>
    </w:pPr>
    <w:rPr>
      <w:rFonts w:ascii="Courier New" w:hAnsi="Courier New" w:eastAsia="宋体" w:cs="Courier New"/>
      <w:color w:val="000000"/>
      <w:sz w:val="24"/>
      <w:szCs w:val="24"/>
      <w:u w:val="none" w:color="000000"/>
      <w:lang w:val="en-US" w:eastAsia="zh-CN" w:bidi="ar-SA"/>
    </w:rPr>
  </w:style>
  <w:style w:type="paragraph" w:styleId="12">
    <w:name w:val="List 3"/>
    <w:basedOn w:val="1"/>
    <w:qFormat/>
    <w:uiPriority w:val="0"/>
    <w:pPr>
      <w:ind w:left="100" w:leftChars="400" w:hanging="200" w:hangingChars="200"/>
    </w:pPr>
  </w:style>
  <w:style w:type="paragraph" w:styleId="13">
    <w:name w:val="toc 7"/>
    <w:basedOn w:val="1"/>
    <w:next w:val="1"/>
    <w:semiHidden/>
    <w:qFormat/>
    <w:uiPriority w:val="0"/>
    <w:pPr>
      <w:ind w:left="2520" w:leftChars="1200"/>
    </w:pPr>
  </w:style>
  <w:style w:type="paragraph" w:styleId="14">
    <w:name w:val="List Number 2"/>
    <w:basedOn w:val="1"/>
    <w:qFormat/>
    <w:uiPriority w:val="0"/>
    <w:pPr>
      <w:numPr>
        <w:ilvl w:val="0"/>
        <w:numId w:val="1"/>
      </w:numPr>
    </w:pPr>
  </w:style>
  <w:style w:type="paragraph" w:styleId="15">
    <w:name w:val="table of authorities"/>
    <w:basedOn w:val="1"/>
    <w:next w:val="1"/>
    <w:semiHidden/>
    <w:qFormat/>
    <w:uiPriority w:val="0"/>
    <w:pPr>
      <w:ind w:left="420" w:leftChars="200"/>
    </w:pPr>
  </w:style>
  <w:style w:type="paragraph" w:styleId="16">
    <w:name w:val="Note Heading"/>
    <w:basedOn w:val="1"/>
    <w:next w:val="1"/>
    <w:qFormat/>
    <w:uiPriority w:val="0"/>
    <w:pPr>
      <w:jc w:val="center"/>
    </w:pPr>
  </w:style>
  <w:style w:type="paragraph" w:styleId="17">
    <w:name w:val="List Bullet 4"/>
    <w:basedOn w:val="1"/>
    <w:qFormat/>
    <w:uiPriority w:val="0"/>
    <w:pPr>
      <w:numPr>
        <w:ilvl w:val="0"/>
        <w:numId w:val="2"/>
      </w:numPr>
    </w:pPr>
  </w:style>
  <w:style w:type="paragraph" w:styleId="18">
    <w:name w:val="index 8"/>
    <w:basedOn w:val="1"/>
    <w:next w:val="1"/>
    <w:semiHidden/>
    <w:qFormat/>
    <w:uiPriority w:val="0"/>
    <w:pPr>
      <w:ind w:left="1400" w:leftChars="1400"/>
    </w:pPr>
  </w:style>
  <w:style w:type="paragraph" w:styleId="19">
    <w:name w:val="E-mail Signature"/>
    <w:basedOn w:val="1"/>
    <w:qFormat/>
    <w:uiPriority w:val="0"/>
  </w:style>
  <w:style w:type="paragraph" w:styleId="20">
    <w:name w:val="List Number"/>
    <w:basedOn w:val="1"/>
    <w:qFormat/>
    <w:uiPriority w:val="0"/>
    <w:pPr>
      <w:numPr>
        <w:ilvl w:val="0"/>
        <w:numId w:val="3"/>
      </w:numPr>
    </w:pPr>
  </w:style>
  <w:style w:type="paragraph" w:styleId="21">
    <w:name w:val="Normal Indent"/>
    <w:basedOn w:val="1"/>
    <w:qFormat/>
    <w:uiPriority w:val="0"/>
    <w:pPr>
      <w:ind w:firstLine="420" w:firstLineChars="200"/>
    </w:pPr>
  </w:style>
  <w:style w:type="paragraph" w:styleId="22">
    <w:name w:val="caption"/>
    <w:basedOn w:val="1"/>
    <w:next w:val="1"/>
    <w:qFormat/>
    <w:uiPriority w:val="0"/>
    <w:rPr>
      <w:rFonts w:ascii="Arial" w:hAnsi="Arial" w:eastAsia="黑体" w:cs="Arial"/>
      <w:sz w:val="20"/>
    </w:rPr>
  </w:style>
  <w:style w:type="paragraph" w:styleId="23">
    <w:name w:val="index 5"/>
    <w:basedOn w:val="1"/>
    <w:next w:val="1"/>
    <w:semiHidden/>
    <w:qFormat/>
    <w:uiPriority w:val="0"/>
    <w:pPr>
      <w:ind w:left="800" w:leftChars="800"/>
    </w:pPr>
  </w:style>
  <w:style w:type="paragraph" w:styleId="24">
    <w:name w:val="List Bullet"/>
    <w:basedOn w:val="1"/>
    <w:qFormat/>
    <w:uiPriority w:val="0"/>
    <w:pPr>
      <w:numPr>
        <w:ilvl w:val="0"/>
        <w:numId w:val="4"/>
      </w:numPr>
    </w:pPr>
  </w:style>
  <w:style w:type="paragraph" w:styleId="25">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26">
    <w:name w:val="Document Map"/>
    <w:basedOn w:val="1"/>
    <w:semiHidden/>
    <w:qFormat/>
    <w:uiPriority w:val="0"/>
    <w:pPr>
      <w:shd w:val="clear" w:color="auto" w:fill="000080"/>
    </w:pPr>
  </w:style>
  <w:style w:type="paragraph" w:styleId="27">
    <w:name w:val="toa heading"/>
    <w:basedOn w:val="1"/>
    <w:next w:val="1"/>
    <w:semiHidden/>
    <w:qFormat/>
    <w:uiPriority w:val="0"/>
    <w:pPr>
      <w:spacing w:before="120"/>
    </w:pPr>
    <w:rPr>
      <w:rFonts w:ascii="Arial" w:hAnsi="Arial" w:cs="Arial"/>
      <w:sz w:val="24"/>
      <w:szCs w:val="24"/>
    </w:rPr>
  </w:style>
  <w:style w:type="paragraph" w:styleId="28">
    <w:name w:val="annotation text"/>
    <w:basedOn w:val="1"/>
    <w:link w:val="96"/>
    <w:qFormat/>
    <w:uiPriority w:val="0"/>
    <w:pPr>
      <w:jc w:val="left"/>
    </w:pPr>
  </w:style>
  <w:style w:type="paragraph" w:styleId="29">
    <w:name w:val="index 6"/>
    <w:basedOn w:val="1"/>
    <w:next w:val="1"/>
    <w:semiHidden/>
    <w:qFormat/>
    <w:uiPriority w:val="0"/>
    <w:pPr>
      <w:ind w:left="1000" w:leftChars="1000"/>
    </w:pPr>
  </w:style>
  <w:style w:type="paragraph" w:styleId="30">
    <w:name w:val="Salutation"/>
    <w:basedOn w:val="1"/>
    <w:next w:val="1"/>
    <w:qFormat/>
    <w:uiPriority w:val="0"/>
  </w:style>
  <w:style w:type="paragraph" w:styleId="31">
    <w:name w:val="Body Text 3"/>
    <w:basedOn w:val="1"/>
    <w:qFormat/>
    <w:uiPriority w:val="0"/>
    <w:pPr>
      <w:spacing w:after="120"/>
    </w:pPr>
    <w:rPr>
      <w:sz w:val="16"/>
      <w:szCs w:val="16"/>
    </w:rPr>
  </w:style>
  <w:style w:type="paragraph" w:styleId="32">
    <w:name w:val="Closing"/>
    <w:basedOn w:val="1"/>
    <w:qFormat/>
    <w:uiPriority w:val="0"/>
    <w:pPr>
      <w:ind w:left="100" w:leftChars="2100"/>
    </w:pPr>
  </w:style>
  <w:style w:type="paragraph" w:styleId="33">
    <w:name w:val="List Bullet 3"/>
    <w:basedOn w:val="1"/>
    <w:qFormat/>
    <w:uiPriority w:val="0"/>
    <w:pPr>
      <w:numPr>
        <w:ilvl w:val="0"/>
        <w:numId w:val="5"/>
      </w:numPr>
    </w:pPr>
  </w:style>
  <w:style w:type="paragraph" w:styleId="34">
    <w:name w:val="Body Text"/>
    <w:basedOn w:val="1"/>
    <w:link w:val="97"/>
    <w:qFormat/>
    <w:uiPriority w:val="0"/>
    <w:pPr>
      <w:widowControl w:val="0"/>
      <w:spacing w:after="120" w:line="240" w:lineRule="auto"/>
      <w:textAlignment w:val="auto"/>
    </w:pPr>
    <w:rPr>
      <w:color w:val="auto"/>
      <w:kern w:val="2"/>
      <w:szCs w:val="24"/>
      <w:u w:val="none" w:color="auto"/>
    </w:rPr>
  </w:style>
  <w:style w:type="paragraph" w:styleId="35">
    <w:name w:val="Body Text Indent"/>
    <w:basedOn w:val="1"/>
    <w:qFormat/>
    <w:uiPriority w:val="0"/>
    <w:pPr>
      <w:spacing w:after="120"/>
      <w:ind w:left="420" w:leftChars="200"/>
    </w:pPr>
  </w:style>
  <w:style w:type="paragraph" w:styleId="36">
    <w:name w:val="List Number 3"/>
    <w:basedOn w:val="1"/>
    <w:qFormat/>
    <w:uiPriority w:val="0"/>
    <w:pPr>
      <w:numPr>
        <w:ilvl w:val="0"/>
        <w:numId w:val="6"/>
      </w:numPr>
    </w:pPr>
  </w:style>
  <w:style w:type="paragraph" w:styleId="37">
    <w:name w:val="List 2"/>
    <w:basedOn w:val="1"/>
    <w:qFormat/>
    <w:uiPriority w:val="0"/>
    <w:pPr>
      <w:ind w:left="100" w:leftChars="200" w:hanging="200" w:hangingChars="200"/>
    </w:pPr>
  </w:style>
  <w:style w:type="paragraph" w:styleId="38">
    <w:name w:val="List Continue"/>
    <w:basedOn w:val="1"/>
    <w:qFormat/>
    <w:uiPriority w:val="0"/>
    <w:pPr>
      <w:spacing w:after="120"/>
      <w:ind w:left="420" w:leftChars="200"/>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numPr>
        <w:ilvl w:val="0"/>
        <w:numId w:val="7"/>
      </w:numPr>
    </w:pPr>
  </w:style>
  <w:style w:type="paragraph" w:styleId="41">
    <w:name w:val="HTML Address"/>
    <w:basedOn w:val="1"/>
    <w:qFormat/>
    <w:uiPriority w:val="0"/>
    <w:rPr>
      <w:i/>
      <w:iCs/>
    </w:rPr>
  </w:style>
  <w:style w:type="paragraph" w:styleId="42">
    <w:name w:val="index 4"/>
    <w:basedOn w:val="1"/>
    <w:next w:val="1"/>
    <w:semiHidden/>
    <w:qFormat/>
    <w:uiPriority w:val="0"/>
    <w:pPr>
      <w:ind w:left="600" w:leftChars="600"/>
    </w:pPr>
  </w:style>
  <w:style w:type="paragraph" w:styleId="43">
    <w:name w:val="toc 5"/>
    <w:basedOn w:val="1"/>
    <w:next w:val="1"/>
    <w:semiHidden/>
    <w:qFormat/>
    <w:uiPriority w:val="0"/>
    <w:pPr>
      <w:ind w:left="1680" w:leftChars="800"/>
    </w:pPr>
  </w:style>
  <w:style w:type="paragraph" w:styleId="44">
    <w:name w:val="toc 3"/>
    <w:basedOn w:val="1"/>
    <w:next w:val="1"/>
    <w:semiHidden/>
    <w:qFormat/>
    <w:uiPriority w:val="0"/>
    <w:pPr>
      <w:ind w:left="840" w:leftChars="400"/>
    </w:pPr>
  </w:style>
  <w:style w:type="paragraph" w:styleId="45">
    <w:name w:val="Plain Text"/>
    <w:basedOn w:val="1"/>
    <w:link w:val="98"/>
    <w:qFormat/>
    <w:uiPriority w:val="0"/>
    <w:pPr>
      <w:widowControl w:val="0"/>
      <w:spacing w:line="240" w:lineRule="auto"/>
      <w:textAlignment w:val="auto"/>
    </w:pPr>
    <w:rPr>
      <w:rFonts w:ascii="宋体" w:hAnsi="Courier New" w:cs="Courier New"/>
      <w:color w:val="auto"/>
      <w:kern w:val="2"/>
      <w:szCs w:val="21"/>
      <w:u w:val="none" w:color="auto"/>
    </w:rPr>
  </w:style>
  <w:style w:type="paragraph" w:styleId="46">
    <w:name w:val="List Bullet 5"/>
    <w:basedOn w:val="1"/>
    <w:qFormat/>
    <w:uiPriority w:val="0"/>
    <w:pPr>
      <w:numPr>
        <w:ilvl w:val="0"/>
        <w:numId w:val="8"/>
      </w:numPr>
    </w:pPr>
  </w:style>
  <w:style w:type="paragraph" w:styleId="47">
    <w:name w:val="List Number 4"/>
    <w:basedOn w:val="1"/>
    <w:qFormat/>
    <w:uiPriority w:val="0"/>
    <w:pPr>
      <w:numPr>
        <w:ilvl w:val="0"/>
        <w:numId w:val="9"/>
      </w:numPr>
    </w:pPr>
  </w:style>
  <w:style w:type="paragraph" w:styleId="48">
    <w:name w:val="toc 8"/>
    <w:basedOn w:val="1"/>
    <w:next w:val="1"/>
    <w:semiHidden/>
    <w:qFormat/>
    <w:uiPriority w:val="0"/>
    <w:pPr>
      <w:ind w:left="2940" w:leftChars="1400"/>
    </w:pPr>
  </w:style>
  <w:style w:type="paragraph" w:styleId="49">
    <w:name w:val="index 3"/>
    <w:basedOn w:val="1"/>
    <w:next w:val="1"/>
    <w:semiHidden/>
    <w:qFormat/>
    <w:uiPriority w:val="0"/>
    <w:pPr>
      <w:ind w:left="400" w:leftChars="400"/>
    </w:pPr>
  </w:style>
  <w:style w:type="paragraph" w:styleId="50">
    <w:name w:val="Date"/>
    <w:basedOn w:val="1"/>
    <w:next w:val="1"/>
    <w:qFormat/>
    <w:uiPriority w:val="0"/>
    <w:pPr>
      <w:widowControl w:val="0"/>
      <w:spacing w:line="240" w:lineRule="auto"/>
      <w:ind w:left="100" w:leftChars="2500"/>
      <w:textAlignment w:val="auto"/>
    </w:pPr>
    <w:rPr>
      <w:rFonts w:eastAsia="仿宋_GB2312"/>
      <w:color w:val="auto"/>
      <w:kern w:val="2"/>
      <w:sz w:val="32"/>
      <w:u w:val="none" w:color="auto"/>
    </w:rPr>
  </w:style>
  <w:style w:type="paragraph" w:styleId="51">
    <w:name w:val="Body Text Indent 2"/>
    <w:basedOn w:val="1"/>
    <w:link w:val="99"/>
    <w:qFormat/>
    <w:uiPriority w:val="0"/>
    <w:pPr>
      <w:spacing w:after="120" w:line="480" w:lineRule="auto"/>
      <w:ind w:left="420" w:leftChars="200"/>
    </w:pPr>
  </w:style>
  <w:style w:type="paragraph" w:styleId="52">
    <w:name w:val="endnote text"/>
    <w:basedOn w:val="1"/>
    <w:semiHidden/>
    <w:qFormat/>
    <w:uiPriority w:val="0"/>
    <w:pPr>
      <w:snapToGrid w:val="0"/>
      <w:jc w:val="left"/>
    </w:pPr>
  </w:style>
  <w:style w:type="paragraph" w:styleId="53">
    <w:name w:val="List Continue 5"/>
    <w:basedOn w:val="1"/>
    <w:qFormat/>
    <w:uiPriority w:val="0"/>
    <w:pPr>
      <w:spacing w:after="120"/>
      <w:ind w:left="2100" w:leftChars="1000"/>
    </w:pPr>
  </w:style>
  <w:style w:type="paragraph" w:styleId="54">
    <w:name w:val="Balloon Text"/>
    <w:basedOn w:val="1"/>
    <w:semiHidden/>
    <w:qFormat/>
    <w:uiPriority w:val="0"/>
    <w:rPr>
      <w:sz w:val="18"/>
      <w:szCs w:val="18"/>
    </w:rPr>
  </w:style>
  <w:style w:type="paragraph" w:styleId="55">
    <w:name w:val="footer"/>
    <w:basedOn w:val="1"/>
    <w:link w:val="100"/>
    <w:qFormat/>
    <w:uiPriority w:val="99"/>
    <w:pPr>
      <w:tabs>
        <w:tab w:val="center" w:pos="4153"/>
        <w:tab w:val="right" w:pos="8306"/>
      </w:tabs>
      <w:snapToGrid w:val="0"/>
      <w:spacing w:line="240" w:lineRule="atLeast"/>
      <w:jc w:val="left"/>
    </w:pPr>
    <w:rPr>
      <w:sz w:val="18"/>
      <w:szCs w:val="18"/>
    </w:rPr>
  </w:style>
  <w:style w:type="paragraph" w:styleId="56">
    <w:name w:val="envelope return"/>
    <w:basedOn w:val="1"/>
    <w:qFormat/>
    <w:uiPriority w:val="0"/>
    <w:pPr>
      <w:snapToGrid w:val="0"/>
    </w:pPr>
    <w:rPr>
      <w:rFonts w:ascii="Arial" w:hAnsi="Arial" w:cs="Arial"/>
    </w:rPr>
  </w:style>
  <w:style w:type="paragraph" w:styleId="57">
    <w:name w:val="header"/>
    <w:basedOn w:val="1"/>
    <w:link w:val="10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58">
    <w:name w:val="Signature"/>
    <w:basedOn w:val="1"/>
    <w:qFormat/>
    <w:uiPriority w:val="0"/>
    <w:pPr>
      <w:ind w:left="100" w:leftChars="2100"/>
    </w:pPr>
  </w:style>
  <w:style w:type="paragraph" w:styleId="59">
    <w:name w:val="toc 1"/>
    <w:basedOn w:val="1"/>
    <w:next w:val="1"/>
    <w:semiHidden/>
    <w:qFormat/>
    <w:uiPriority w:val="0"/>
  </w:style>
  <w:style w:type="paragraph" w:styleId="60">
    <w:name w:val="List Continue 4"/>
    <w:basedOn w:val="1"/>
    <w:qFormat/>
    <w:uiPriority w:val="0"/>
    <w:pPr>
      <w:spacing w:after="120"/>
      <w:ind w:left="1680" w:leftChars="800"/>
    </w:pPr>
  </w:style>
  <w:style w:type="paragraph" w:styleId="61">
    <w:name w:val="toc 4"/>
    <w:basedOn w:val="1"/>
    <w:next w:val="1"/>
    <w:semiHidden/>
    <w:qFormat/>
    <w:uiPriority w:val="0"/>
    <w:pPr>
      <w:ind w:left="1260" w:leftChars="600"/>
    </w:pPr>
  </w:style>
  <w:style w:type="paragraph" w:styleId="62">
    <w:name w:val="index heading"/>
    <w:basedOn w:val="1"/>
    <w:next w:val="63"/>
    <w:semiHidden/>
    <w:qFormat/>
    <w:uiPriority w:val="0"/>
    <w:rPr>
      <w:rFonts w:ascii="Arial" w:hAnsi="Arial" w:cs="Arial"/>
      <w:b/>
      <w:bCs/>
    </w:rPr>
  </w:style>
  <w:style w:type="paragraph" w:styleId="63">
    <w:name w:val="index 1"/>
    <w:basedOn w:val="1"/>
    <w:next w:val="1"/>
    <w:semiHidden/>
    <w:qFormat/>
    <w:uiPriority w:val="0"/>
  </w:style>
  <w:style w:type="paragraph" w:styleId="64">
    <w:name w:val="Subtitle"/>
    <w:basedOn w:val="1"/>
    <w:qFormat/>
    <w:uiPriority w:val="0"/>
    <w:pPr>
      <w:spacing w:before="240" w:after="60" w:line="312" w:lineRule="atLeast"/>
      <w:jc w:val="center"/>
      <w:outlineLvl w:val="1"/>
    </w:pPr>
    <w:rPr>
      <w:rFonts w:ascii="Arial" w:hAnsi="Arial" w:cs="Arial"/>
      <w:b/>
      <w:bCs/>
      <w:kern w:val="28"/>
      <w:sz w:val="32"/>
      <w:szCs w:val="32"/>
    </w:rPr>
  </w:style>
  <w:style w:type="paragraph" w:styleId="65">
    <w:name w:val="List Number 5"/>
    <w:basedOn w:val="1"/>
    <w:qFormat/>
    <w:uiPriority w:val="0"/>
    <w:pPr>
      <w:numPr>
        <w:ilvl w:val="0"/>
        <w:numId w:val="10"/>
      </w:numPr>
    </w:pPr>
  </w:style>
  <w:style w:type="paragraph" w:styleId="66">
    <w:name w:val="List"/>
    <w:basedOn w:val="1"/>
    <w:qFormat/>
    <w:uiPriority w:val="0"/>
    <w:pPr>
      <w:ind w:left="200" w:hanging="200" w:hangingChars="200"/>
    </w:pPr>
  </w:style>
  <w:style w:type="paragraph" w:styleId="67">
    <w:name w:val="footnote text"/>
    <w:basedOn w:val="1"/>
    <w:semiHidden/>
    <w:qFormat/>
    <w:uiPriority w:val="0"/>
    <w:pPr>
      <w:snapToGrid w:val="0"/>
      <w:jc w:val="left"/>
    </w:pPr>
    <w:rPr>
      <w:sz w:val="18"/>
      <w:szCs w:val="18"/>
    </w:rPr>
  </w:style>
  <w:style w:type="paragraph" w:styleId="68">
    <w:name w:val="toc 6"/>
    <w:basedOn w:val="1"/>
    <w:next w:val="1"/>
    <w:semiHidden/>
    <w:qFormat/>
    <w:uiPriority w:val="0"/>
    <w:pPr>
      <w:ind w:left="2100" w:leftChars="1000"/>
    </w:pPr>
  </w:style>
  <w:style w:type="paragraph" w:styleId="69">
    <w:name w:val="List 5"/>
    <w:basedOn w:val="1"/>
    <w:qFormat/>
    <w:uiPriority w:val="0"/>
    <w:pPr>
      <w:ind w:left="100" w:leftChars="800" w:hanging="200" w:hangingChars="200"/>
    </w:pPr>
  </w:style>
  <w:style w:type="paragraph" w:styleId="70">
    <w:name w:val="Body Text Indent 3"/>
    <w:basedOn w:val="1"/>
    <w:qFormat/>
    <w:uiPriority w:val="0"/>
    <w:pPr>
      <w:spacing w:after="120"/>
      <w:ind w:left="420" w:leftChars="200"/>
    </w:pPr>
    <w:rPr>
      <w:sz w:val="16"/>
      <w:szCs w:val="16"/>
    </w:rPr>
  </w:style>
  <w:style w:type="paragraph" w:styleId="71">
    <w:name w:val="index 7"/>
    <w:basedOn w:val="1"/>
    <w:next w:val="1"/>
    <w:semiHidden/>
    <w:qFormat/>
    <w:uiPriority w:val="0"/>
    <w:pPr>
      <w:ind w:left="1200" w:leftChars="1200"/>
    </w:pPr>
  </w:style>
  <w:style w:type="paragraph" w:styleId="72">
    <w:name w:val="index 9"/>
    <w:basedOn w:val="1"/>
    <w:next w:val="1"/>
    <w:semiHidden/>
    <w:qFormat/>
    <w:uiPriority w:val="0"/>
    <w:pPr>
      <w:ind w:left="1600" w:leftChars="1600"/>
    </w:pPr>
  </w:style>
  <w:style w:type="paragraph" w:styleId="73">
    <w:name w:val="table of figures"/>
    <w:basedOn w:val="1"/>
    <w:next w:val="1"/>
    <w:semiHidden/>
    <w:qFormat/>
    <w:uiPriority w:val="0"/>
    <w:pPr>
      <w:ind w:leftChars="200" w:hanging="200" w:hangingChars="200"/>
    </w:pPr>
  </w:style>
  <w:style w:type="paragraph" w:styleId="74">
    <w:name w:val="toc 2"/>
    <w:basedOn w:val="1"/>
    <w:next w:val="1"/>
    <w:semiHidden/>
    <w:qFormat/>
    <w:uiPriority w:val="0"/>
    <w:pPr>
      <w:ind w:left="420" w:leftChars="200"/>
    </w:pPr>
  </w:style>
  <w:style w:type="paragraph" w:styleId="75">
    <w:name w:val="toc 9"/>
    <w:basedOn w:val="1"/>
    <w:next w:val="1"/>
    <w:semiHidden/>
    <w:qFormat/>
    <w:uiPriority w:val="0"/>
    <w:pPr>
      <w:ind w:left="3360" w:leftChars="1600"/>
    </w:pPr>
  </w:style>
  <w:style w:type="paragraph" w:styleId="76">
    <w:name w:val="Body Text 2"/>
    <w:basedOn w:val="1"/>
    <w:qFormat/>
    <w:uiPriority w:val="0"/>
    <w:pPr>
      <w:spacing w:after="120" w:line="480" w:lineRule="auto"/>
    </w:pPr>
  </w:style>
  <w:style w:type="paragraph" w:styleId="77">
    <w:name w:val="List 4"/>
    <w:basedOn w:val="1"/>
    <w:qFormat/>
    <w:uiPriority w:val="0"/>
    <w:pPr>
      <w:ind w:left="100" w:leftChars="600" w:hanging="200" w:hangingChars="200"/>
    </w:pPr>
  </w:style>
  <w:style w:type="paragraph" w:styleId="78">
    <w:name w:val="List Continue 2"/>
    <w:basedOn w:val="1"/>
    <w:qFormat/>
    <w:uiPriority w:val="0"/>
    <w:pPr>
      <w:spacing w:after="120"/>
      <w:ind w:left="840" w:leftChars="400"/>
    </w:pPr>
  </w:style>
  <w:style w:type="paragraph" w:styleId="79">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0">
    <w:name w:val="HTML Preformatted"/>
    <w:basedOn w:val="1"/>
    <w:qFormat/>
    <w:uiPriority w:val="0"/>
    <w:rPr>
      <w:rFonts w:ascii="Courier New" w:hAnsi="Courier New" w:cs="Courier New"/>
      <w:sz w:val="20"/>
    </w:rPr>
  </w:style>
  <w:style w:type="paragraph" w:styleId="81">
    <w:name w:val="Normal (Web)"/>
    <w:basedOn w:val="1"/>
    <w:qFormat/>
    <w:uiPriority w:val="0"/>
    <w:pPr>
      <w:spacing w:before="100" w:beforeAutospacing="1" w:after="100" w:afterAutospacing="1" w:line="240" w:lineRule="auto"/>
      <w:jc w:val="left"/>
      <w:textAlignment w:val="auto"/>
    </w:pPr>
    <w:rPr>
      <w:rFonts w:ascii="宋体" w:hAnsi="宋体" w:cs="宋体"/>
      <w:color w:val="auto"/>
      <w:sz w:val="24"/>
      <w:szCs w:val="24"/>
      <w:u w:val="none" w:color="auto"/>
    </w:rPr>
  </w:style>
  <w:style w:type="paragraph" w:styleId="82">
    <w:name w:val="List Continue 3"/>
    <w:basedOn w:val="1"/>
    <w:qFormat/>
    <w:uiPriority w:val="0"/>
    <w:pPr>
      <w:spacing w:after="120"/>
      <w:ind w:left="1260" w:leftChars="600"/>
    </w:pPr>
  </w:style>
  <w:style w:type="paragraph" w:styleId="83">
    <w:name w:val="index 2"/>
    <w:basedOn w:val="1"/>
    <w:next w:val="1"/>
    <w:semiHidden/>
    <w:qFormat/>
    <w:uiPriority w:val="0"/>
    <w:pPr>
      <w:ind w:left="200" w:leftChars="200"/>
    </w:pPr>
  </w:style>
  <w:style w:type="paragraph" w:styleId="84">
    <w:name w:val="Title"/>
    <w:basedOn w:val="1"/>
    <w:qFormat/>
    <w:uiPriority w:val="0"/>
    <w:pPr>
      <w:spacing w:before="240" w:after="60"/>
      <w:jc w:val="center"/>
      <w:outlineLvl w:val="0"/>
    </w:pPr>
    <w:rPr>
      <w:rFonts w:ascii="Arial" w:hAnsi="Arial" w:cs="Arial"/>
      <w:b/>
      <w:bCs/>
      <w:sz w:val="32"/>
      <w:szCs w:val="32"/>
    </w:rPr>
  </w:style>
  <w:style w:type="paragraph" w:styleId="85">
    <w:name w:val="annotation subject"/>
    <w:basedOn w:val="28"/>
    <w:next w:val="28"/>
    <w:semiHidden/>
    <w:qFormat/>
    <w:uiPriority w:val="0"/>
    <w:rPr>
      <w:b/>
      <w:bCs/>
    </w:rPr>
  </w:style>
  <w:style w:type="paragraph" w:styleId="86">
    <w:name w:val="Body Text First Indent"/>
    <w:basedOn w:val="34"/>
    <w:qFormat/>
    <w:uiPriority w:val="0"/>
    <w:pPr>
      <w:widowControl/>
      <w:spacing w:line="357" w:lineRule="atLeast"/>
      <w:ind w:firstLine="420" w:firstLineChars="100"/>
      <w:textAlignment w:val="baseline"/>
    </w:pPr>
    <w:rPr>
      <w:color w:val="000000"/>
      <w:kern w:val="0"/>
      <w:szCs w:val="20"/>
      <w:u w:val="none" w:color="000000"/>
    </w:rPr>
  </w:style>
  <w:style w:type="paragraph" w:styleId="87">
    <w:name w:val="Body Text First Indent 2"/>
    <w:basedOn w:val="35"/>
    <w:qFormat/>
    <w:uiPriority w:val="0"/>
    <w:pPr>
      <w:ind w:firstLine="420" w:firstLineChars="200"/>
    </w:pPr>
  </w:style>
  <w:style w:type="table" w:styleId="89">
    <w:name w:val="Table Grid"/>
    <w:basedOn w:val="88"/>
    <w:qFormat/>
    <w:uiPriority w:val="59"/>
    <w:pPr>
      <w:spacing w:line="357" w:lineRule="atLeast"/>
      <w:jc w:val="both"/>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Strong"/>
    <w:basedOn w:val="90"/>
    <w:qFormat/>
    <w:uiPriority w:val="0"/>
    <w:rPr>
      <w:b/>
      <w:bCs/>
    </w:rPr>
  </w:style>
  <w:style w:type="character" w:styleId="92">
    <w:name w:val="page number"/>
    <w:basedOn w:val="90"/>
    <w:qFormat/>
    <w:uiPriority w:val="0"/>
  </w:style>
  <w:style w:type="character" w:styleId="93">
    <w:name w:val="FollowedHyperlink"/>
    <w:basedOn w:val="90"/>
    <w:qFormat/>
    <w:uiPriority w:val="99"/>
    <w:rPr>
      <w:color w:val="800080"/>
      <w:u w:val="single"/>
    </w:rPr>
  </w:style>
  <w:style w:type="character" w:styleId="94">
    <w:name w:val="Hyperlink"/>
    <w:basedOn w:val="90"/>
    <w:qFormat/>
    <w:uiPriority w:val="99"/>
    <w:rPr>
      <w:color w:val="002BB8"/>
      <w:u w:val="none"/>
    </w:rPr>
  </w:style>
  <w:style w:type="character" w:customStyle="1" w:styleId="95">
    <w:name w:val="标题 3 Char"/>
    <w:link w:val="5"/>
    <w:qFormat/>
    <w:uiPriority w:val="0"/>
    <w:rPr>
      <w:rFonts w:ascii="Times New Roman MT Extra Bold" w:hAnsi="Times New Roman MT Extra Bold" w:eastAsia="黑体"/>
      <w:kern w:val="2"/>
      <w:sz w:val="24"/>
      <w:szCs w:val="32"/>
      <w:lang w:val="en-US" w:eastAsia="zh-CN" w:bidi="ar-SA"/>
    </w:rPr>
  </w:style>
  <w:style w:type="character" w:customStyle="1" w:styleId="96">
    <w:name w:val="批注文字 Char"/>
    <w:basedOn w:val="90"/>
    <w:link w:val="28"/>
    <w:qFormat/>
    <w:uiPriority w:val="0"/>
    <w:rPr>
      <w:color w:val="000000"/>
      <w:sz w:val="21"/>
      <w:u w:val="none" w:color="000000"/>
    </w:rPr>
  </w:style>
  <w:style w:type="character" w:customStyle="1" w:styleId="97">
    <w:name w:val="正文文本 Char"/>
    <w:basedOn w:val="90"/>
    <w:link w:val="34"/>
    <w:qFormat/>
    <w:uiPriority w:val="0"/>
    <w:rPr>
      <w:kern w:val="2"/>
      <w:sz w:val="21"/>
      <w:szCs w:val="24"/>
    </w:rPr>
  </w:style>
  <w:style w:type="character" w:customStyle="1" w:styleId="98">
    <w:name w:val="纯文本 Char"/>
    <w:basedOn w:val="90"/>
    <w:link w:val="45"/>
    <w:qFormat/>
    <w:locked/>
    <w:uiPriority w:val="0"/>
    <w:rPr>
      <w:rFonts w:ascii="宋体" w:hAnsi="Courier New" w:eastAsia="宋体" w:cs="Courier New"/>
      <w:kern w:val="2"/>
      <w:sz w:val="21"/>
      <w:szCs w:val="21"/>
      <w:lang w:val="en-US" w:eastAsia="zh-CN" w:bidi="ar-SA"/>
    </w:rPr>
  </w:style>
  <w:style w:type="character" w:customStyle="1" w:styleId="99">
    <w:name w:val="正文文本缩进 2 Char"/>
    <w:basedOn w:val="90"/>
    <w:link w:val="51"/>
    <w:qFormat/>
    <w:uiPriority w:val="0"/>
    <w:rPr>
      <w:rFonts w:eastAsia="宋体"/>
      <w:color w:val="000000"/>
      <w:sz w:val="21"/>
      <w:u w:val="none" w:color="000000"/>
      <w:lang w:val="en-US" w:eastAsia="zh-CN" w:bidi="ar-SA"/>
    </w:rPr>
  </w:style>
  <w:style w:type="character" w:customStyle="1" w:styleId="100">
    <w:name w:val="页脚 Char"/>
    <w:basedOn w:val="90"/>
    <w:link w:val="55"/>
    <w:qFormat/>
    <w:uiPriority w:val="99"/>
    <w:rPr>
      <w:rFonts w:eastAsia="宋体"/>
      <w:color w:val="000000"/>
      <w:sz w:val="18"/>
      <w:szCs w:val="18"/>
      <w:u w:val="none" w:color="000000"/>
      <w:lang w:val="en-US" w:eastAsia="zh-CN" w:bidi="ar-SA"/>
    </w:rPr>
  </w:style>
  <w:style w:type="character" w:customStyle="1" w:styleId="101">
    <w:name w:val="页眉 Char"/>
    <w:basedOn w:val="90"/>
    <w:link w:val="57"/>
    <w:qFormat/>
    <w:uiPriority w:val="0"/>
    <w:rPr>
      <w:rFonts w:eastAsia="宋体"/>
      <w:color w:val="000000"/>
      <w:sz w:val="18"/>
      <w:szCs w:val="18"/>
      <w:u w:val="none" w:color="000000"/>
      <w:lang w:val="en-US" w:eastAsia="zh-CN" w:bidi="ar-SA"/>
    </w:rPr>
  </w:style>
  <w:style w:type="paragraph" w:customStyle="1" w:styleId="102">
    <w:name w:val=" Char Char Char Char Char Char Char Char Char"/>
    <w:basedOn w:val="1"/>
    <w:qFormat/>
    <w:uiPriority w:val="0"/>
    <w:pPr>
      <w:widowControl w:val="0"/>
      <w:spacing w:line="240" w:lineRule="auto"/>
      <w:textAlignment w:val="auto"/>
    </w:pPr>
    <w:rPr>
      <w:color w:val="auto"/>
      <w:kern w:val="2"/>
      <w:u w:val="none" w:color="auto"/>
    </w:rPr>
  </w:style>
  <w:style w:type="paragraph" w:customStyle="1" w:styleId="103">
    <w:name w:val="0"/>
    <w:basedOn w:val="1"/>
    <w:qFormat/>
    <w:uiPriority w:val="0"/>
    <w:pPr>
      <w:snapToGrid w:val="0"/>
      <w:spacing w:line="240" w:lineRule="auto"/>
      <w:textAlignment w:val="auto"/>
    </w:pPr>
    <w:rPr>
      <w:color w:val="auto"/>
      <w:szCs w:val="21"/>
      <w:u w:val="none" w:color="auto"/>
    </w:rPr>
  </w:style>
  <w:style w:type="character" w:customStyle="1" w:styleId="104">
    <w:name w:val="链接"/>
    <w:basedOn w:val="90"/>
    <w:qFormat/>
    <w:uiPriority w:val="0"/>
    <w:rPr>
      <w:rFonts w:ascii="Times New Roman" w:eastAsia="宋体"/>
      <w:color w:val="0000FF"/>
      <w:sz w:val="21"/>
      <w:u w:val="single" w:color="0000FF"/>
      <w:vertAlign w:val="baseline"/>
      <w:lang w:val="en-US" w:eastAsia="zh-CN"/>
    </w:rPr>
  </w:style>
  <w:style w:type="paragraph" w:customStyle="1" w:styleId="105">
    <w:name w:val="文章总标题"/>
    <w:basedOn w:val="1"/>
    <w:next w:val="106"/>
    <w:qFormat/>
    <w:uiPriority w:val="0"/>
    <w:pPr>
      <w:spacing w:before="566" w:after="544" w:line="566" w:lineRule="atLeast"/>
      <w:ind w:firstLine="0"/>
      <w:jc w:val="center"/>
      <w:textAlignment w:val="baseline"/>
    </w:pPr>
    <w:rPr>
      <w:rFonts w:ascii="Arial" w:eastAsia="黑体"/>
      <w:color w:val="000000"/>
      <w:sz w:val="54"/>
      <w:u w:val="none" w:color="000000"/>
      <w:vertAlign w:val="baseline"/>
      <w:lang w:val="en-US" w:eastAsia="zh-CN"/>
    </w:rPr>
  </w:style>
  <w:style w:type="paragraph" w:customStyle="1" w:styleId="106">
    <w:name w:val="文章副标题"/>
    <w:basedOn w:val="1"/>
    <w:next w:val="107"/>
    <w:qFormat/>
    <w:uiPriority w:val="0"/>
    <w:pPr>
      <w:spacing w:before="187" w:after="175" w:line="374" w:lineRule="atLeast"/>
      <w:ind w:firstLine="0"/>
      <w:jc w:val="center"/>
      <w:textAlignment w:val="baseline"/>
    </w:pPr>
    <w:rPr>
      <w:rFonts w:ascii="Times New Roman" w:eastAsia="宋体"/>
      <w:color w:val="000000"/>
      <w:sz w:val="36"/>
      <w:u w:val="none" w:color="000000"/>
      <w:vertAlign w:val="baseline"/>
      <w:lang w:val="en-US" w:eastAsia="zh-CN"/>
    </w:rPr>
  </w:style>
  <w:style w:type="paragraph" w:customStyle="1" w:styleId="107">
    <w:name w:val="章标题"/>
    <w:basedOn w:val="1"/>
    <w:next w:val="108"/>
    <w:qFormat/>
    <w:uiPriority w:val="0"/>
    <w:pPr>
      <w:spacing w:before="158" w:after="153" w:line="323" w:lineRule="atLeast"/>
      <w:ind w:firstLine="0"/>
      <w:jc w:val="center"/>
      <w:textAlignment w:val="baseline"/>
    </w:pPr>
    <w:rPr>
      <w:rFonts w:ascii="Arial" w:eastAsia="黑体"/>
      <w:color w:val="000000"/>
      <w:sz w:val="31"/>
      <w:u w:val="none" w:color="000000"/>
      <w:vertAlign w:val="baseline"/>
      <w:lang w:val="en-US" w:eastAsia="zh-CN"/>
    </w:rPr>
  </w:style>
  <w:style w:type="paragraph" w:customStyle="1" w:styleId="108">
    <w:name w:val="节标题"/>
    <w:basedOn w:val="1"/>
    <w:next w:val="109"/>
    <w:qFormat/>
    <w:uiPriority w:val="0"/>
    <w:pPr>
      <w:spacing w:line="289" w:lineRule="atLeast"/>
      <w:ind w:firstLine="0"/>
      <w:jc w:val="center"/>
      <w:textAlignment w:val="baseline"/>
    </w:pPr>
    <w:rPr>
      <w:rFonts w:ascii="Times New Roman" w:eastAsia="宋体"/>
      <w:color w:val="000000"/>
      <w:sz w:val="28"/>
      <w:u w:val="none" w:color="000000"/>
      <w:vertAlign w:val="baseline"/>
      <w:lang w:val="en-US" w:eastAsia="zh-CN"/>
    </w:rPr>
  </w:style>
  <w:style w:type="paragraph" w:customStyle="1" w:styleId="109">
    <w:name w:val="小节标题"/>
    <w:basedOn w:val="1"/>
    <w:next w:val="1"/>
    <w:qFormat/>
    <w:uiPriority w:val="0"/>
    <w:pPr>
      <w:spacing w:before="175" w:after="102" w:line="351" w:lineRule="atLeast"/>
      <w:ind w:firstLine="0"/>
      <w:jc w:val="both"/>
      <w:textAlignment w:val="baseline"/>
    </w:pPr>
    <w:rPr>
      <w:rFonts w:ascii="Times New Roman" w:eastAsia="黑体"/>
      <w:color w:val="000000"/>
      <w:sz w:val="21"/>
      <w:u w:val="none" w:color="000000"/>
      <w:vertAlign w:val="baseline"/>
      <w:lang w:val="en-US" w:eastAsia="zh-CN"/>
    </w:rPr>
  </w:style>
  <w:style w:type="paragraph" w:customStyle="1" w:styleId="110">
    <w:name w:val="目录标题"/>
    <w:basedOn w:val="1"/>
    <w:next w:val="1"/>
    <w:qFormat/>
    <w:uiPriority w:val="0"/>
    <w:pPr>
      <w:spacing w:before="215" w:after="419" w:line="436" w:lineRule="atLeast"/>
      <w:ind w:firstLine="419"/>
      <w:jc w:val="center"/>
      <w:textAlignment w:val="baseline"/>
    </w:pPr>
    <w:rPr>
      <w:rFonts w:ascii="Arial" w:eastAsia="黑体"/>
      <w:color w:val="000000"/>
      <w:spacing w:val="283"/>
      <w:sz w:val="42"/>
      <w:u w:val="none" w:color="000000"/>
      <w:vertAlign w:val="baseline"/>
      <w:lang w:val="en-US" w:eastAsia="zh-CN"/>
    </w:rPr>
  </w:style>
  <w:style w:type="paragraph" w:customStyle="1" w:styleId="111">
    <w:name w:val="目录1"/>
    <w:basedOn w:val="1"/>
    <w:next w:val="1"/>
    <w:qFormat/>
    <w:uiPriority w:val="0"/>
    <w:pPr>
      <w:tabs>
        <w:tab w:val="left" w:leader="dot" w:pos="8503"/>
      </w:tabs>
      <w:spacing w:after="102" w:line="215" w:lineRule="atLeast"/>
      <w:ind w:firstLine="419"/>
      <w:jc w:val="left"/>
      <w:textAlignment w:val="baseline"/>
    </w:pPr>
    <w:rPr>
      <w:rFonts w:ascii="Times New Roman" w:eastAsia="宋体"/>
      <w:color w:val="000000"/>
      <w:sz w:val="21"/>
      <w:u w:val="none" w:color="000000"/>
      <w:vertAlign w:val="baseline"/>
      <w:lang w:val="en-US" w:eastAsia="zh-CN"/>
    </w:rPr>
  </w:style>
  <w:style w:type="paragraph" w:customStyle="1" w:styleId="112">
    <w:name w:val="目录2"/>
    <w:basedOn w:val="1"/>
    <w:next w:val="1"/>
    <w:qFormat/>
    <w:uiPriority w:val="0"/>
    <w:pPr>
      <w:tabs>
        <w:tab w:val="left" w:leader="dot" w:pos="8503"/>
      </w:tabs>
      <w:spacing w:line="317" w:lineRule="atLeast"/>
      <w:ind w:left="419" w:firstLine="419"/>
      <w:jc w:val="both"/>
      <w:textAlignment w:val="baseline"/>
    </w:pPr>
    <w:rPr>
      <w:rFonts w:ascii="Times New Roman" w:eastAsia="宋体"/>
      <w:color w:val="000000"/>
      <w:sz w:val="21"/>
      <w:u w:val="none" w:color="000000"/>
      <w:vertAlign w:val="baseline"/>
      <w:lang w:val="en-US" w:eastAsia="zh-CN"/>
    </w:rPr>
  </w:style>
  <w:style w:type="paragraph" w:customStyle="1" w:styleId="113">
    <w:name w:val="目录4"/>
    <w:basedOn w:val="1"/>
    <w:next w:val="1"/>
    <w:qFormat/>
    <w:uiPriority w:val="0"/>
    <w:pPr>
      <w:tabs>
        <w:tab w:val="left" w:leader="dot" w:pos="8503"/>
      </w:tabs>
      <w:spacing w:line="317" w:lineRule="atLeast"/>
      <w:ind w:left="419" w:firstLine="629"/>
      <w:jc w:val="both"/>
      <w:textAlignment w:val="baseline"/>
    </w:pPr>
    <w:rPr>
      <w:rFonts w:ascii="Times New Roman" w:eastAsia="宋体"/>
      <w:color w:val="000000"/>
      <w:sz w:val="21"/>
      <w:u w:val="none" w:color="000000"/>
      <w:vertAlign w:val="baseline"/>
      <w:lang w:val="en-US" w:eastAsia="zh-CN"/>
    </w:rPr>
  </w:style>
  <w:style w:type="paragraph" w:customStyle="1" w:styleId="114">
    <w:name w:val="目录3"/>
    <w:basedOn w:val="1"/>
    <w:next w:val="1"/>
    <w:qFormat/>
    <w:uiPriority w:val="0"/>
    <w:pPr>
      <w:tabs>
        <w:tab w:val="left" w:leader="dot" w:pos="8503"/>
      </w:tabs>
      <w:spacing w:line="317" w:lineRule="atLeast"/>
      <w:ind w:left="419" w:firstLine="419"/>
      <w:jc w:val="both"/>
      <w:textAlignment w:val="baseline"/>
    </w:pPr>
    <w:rPr>
      <w:rFonts w:ascii="Times New Roman" w:eastAsia="宋体"/>
      <w:color w:val="000000"/>
      <w:sz w:val="21"/>
      <w:u w:val="none" w:color="000000"/>
      <w:vertAlign w:val="baseline"/>
      <w:lang w:val="en-US" w:eastAsia="zh-CN"/>
    </w:rPr>
  </w:style>
  <w:style w:type="paragraph" w:customStyle="1" w:styleId="115">
    <w:name w:val="15"/>
    <w:basedOn w:val="1"/>
    <w:qFormat/>
    <w:uiPriority w:val="0"/>
    <w:pPr>
      <w:snapToGrid w:val="0"/>
      <w:spacing w:before="100" w:beforeAutospacing="1" w:after="100" w:afterAutospacing="1" w:line="240" w:lineRule="auto"/>
      <w:textAlignment w:val="auto"/>
    </w:pPr>
    <w:rPr>
      <w:rFonts w:ascii="方正仿宋简体" w:hAnsi="方正仿宋简体" w:cs="宋体"/>
      <w:color w:val="auto"/>
      <w:sz w:val="32"/>
      <w:szCs w:val="32"/>
      <w:u w:val="none" w:color="auto"/>
    </w:rPr>
  </w:style>
  <w:style w:type="paragraph" w:customStyle="1" w:styleId="116">
    <w:name w:val="17"/>
    <w:basedOn w:val="1"/>
    <w:qFormat/>
    <w:uiPriority w:val="0"/>
    <w:pPr>
      <w:snapToGrid w:val="0"/>
      <w:spacing w:before="100" w:beforeAutospacing="1" w:after="100" w:afterAutospacing="1" w:line="240" w:lineRule="auto"/>
      <w:textAlignment w:val="auto"/>
    </w:pPr>
    <w:rPr>
      <w:color w:val="auto"/>
      <w:szCs w:val="21"/>
      <w:u w:val="none" w:color="auto"/>
    </w:rPr>
  </w:style>
  <w:style w:type="character" w:customStyle="1" w:styleId="117">
    <w:name w:val="ca-4"/>
    <w:basedOn w:val="90"/>
    <w:qFormat/>
    <w:uiPriority w:val="0"/>
  </w:style>
  <w:style w:type="character" w:customStyle="1" w:styleId="118">
    <w:name w:val="ca-2"/>
    <w:basedOn w:val="90"/>
    <w:qFormat/>
    <w:uiPriority w:val="0"/>
  </w:style>
  <w:style w:type="paragraph" w:customStyle="1" w:styleId="11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20">
    <w:name w:val="CM4"/>
    <w:basedOn w:val="119"/>
    <w:next w:val="119"/>
    <w:qFormat/>
    <w:uiPriority w:val="0"/>
    <w:pPr>
      <w:spacing w:after="595"/>
    </w:pPr>
    <w:rPr>
      <w:rFonts w:cs="Times New Roman"/>
      <w:color w:val="auto"/>
    </w:rPr>
  </w:style>
  <w:style w:type="paragraph" w:customStyle="1" w:styleId="121">
    <w:name w:val="CM2"/>
    <w:basedOn w:val="119"/>
    <w:next w:val="119"/>
    <w:qFormat/>
    <w:uiPriority w:val="0"/>
    <w:pPr>
      <w:spacing w:line="571" w:lineRule="atLeast"/>
    </w:pPr>
    <w:rPr>
      <w:rFonts w:cs="Times New Roman"/>
      <w:color w:val="auto"/>
    </w:rPr>
  </w:style>
  <w:style w:type="paragraph" w:customStyle="1" w:styleId="122">
    <w:name w:val="CM3"/>
    <w:basedOn w:val="119"/>
    <w:next w:val="119"/>
    <w:qFormat/>
    <w:uiPriority w:val="0"/>
    <w:rPr>
      <w:rFonts w:cs="Times New Roman"/>
      <w:color w:val="auto"/>
    </w:rPr>
  </w:style>
  <w:style w:type="paragraph" w:customStyle="1" w:styleId="123">
    <w:name w:val="CM5"/>
    <w:basedOn w:val="119"/>
    <w:next w:val="119"/>
    <w:qFormat/>
    <w:uiPriority w:val="0"/>
    <w:pPr>
      <w:spacing w:after="193"/>
    </w:pPr>
    <w:rPr>
      <w:rFonts w:cs="Times New Roman"/>
      <w:color w:val="auto"/>
    </w:rPr>
  </w:style>
  <w:style w:type="paragraph" w:styleId="124">
    <w:name w:val="List Paragraph"/>
    <w:basedOn w:val="1"/>
    <w:qFormat/>
    <w:uiPriority w:val="0"/>
    <w:pPr>
      <w:widowControl w:val="0"/>
      <w:spacing w:line="240" w:lineRule="auto"/>
      <w:ind w:firstLine="420" w:firstLineChars="200"/>
      <w:textAlignment w:val="auto"/>
    </w:pPr>
    <w:rPr>
      <w:rFonts w:ascii="Calibri" w:hAnsi="Calibri"/>
      <w:color w:val="auto"/>
      <w:kern w:val="2"/>
      <w:szCs w:val="22"/>
      <w:u w:val="none" w:color="auto"/>
    </w:rPr>
  </w:style>
  <w:style w:type="paragraph" w:customStyle="1" w:styleId="125">
    <w:name w:val="ltx"/>
    <w:basedOn w:val="1"/>
    <w:qFormat/>
    <w:uiPriority w:val="0"/>
    <w:pPr>
      <w:spacing w:before="100" w:beforeAutospacing="1" w:after="100" w:afterAutospacing="1" w:line="240" w:lineRule="auto"/>
      <w:jc w:val="left"/>
      <w:textAlignment w:val="auto"/>
    </w:pPr>
    <w:rPr>
      <w:rFonts w:ascii="宋体" w:hAnsi="宋体" w:cs="宋体"/>
      <w:color w:val="auto"/>
      <w:sz w:val="24"/>
      <w:szCs w:val="24"/>
      <w:u w:val="none" w:color="auto"/>
    </w:rPr>
  </w:style>
  <w:style w:type="paragraph" w:customStyle="1" w:styleId="126">
    <w:name w:val="p0"/>
    <w:basedOn w:val="1"/>
    <w:qFormat/>
    <w:uiPriority w:val="0"/>
    <w:pPr>
      <w:spacing w:line="240" w:lineRule="auto"/>
      <w:textAlignment w:val="auto"/>
    </w:pPr>
    <w:rPr>
      <w:color w:val="auto"/>
      <w:szCs w:val="21"/>
      <w:u w:val="none" w:color="auto"/>
    </w:rPr>
  </w:style>
  <w:style w:type="paragraph" w:customStyle="1" w:styleId="127">
    <w:name w:val="p17"/>
    <w:basedOn w:val="1"/>
    <w:qFormat/>
    <w:uiPriority w:val="0"/>
    <w:pPr>
      <w:spacing w:before="100" w:after="100" w:line="240" w:lineRule="auto"/>
      <w:jc w:val="left"/>
      <w:textAlignment w:val="auto"/>
    </w:pPr>
    <w:rPr>
      <w:rFonts w:ascii="宋体" w:hAnsi="宋体" w:cs="宋体"/>
      <w:color w:val="auto"/>
      <w:sz w:val="24"/>
      <w:szCs w:val="24"/>
      <w:u w:val="none" w:color="auto"/>
    </w:rPr>
  </w:style>
  <w:style w:type="paragraph" w:customStyle="1" w:styleId="128">
    <w:name w:val="p15"/>
    <w:basedOn w:val="1"/>
    <w:qFormat/>
    <w:uiPriority w:val="0"/>
    <w:pPr>
      <w:spacing w:line="240" w:lineRule="auto"/>
      <w:textAlignment w:val="auto"/>
    </w:pPr>
    <w:rPr>
      <w:color w:val="auto"/>
      <w:sz w:val="32"/>
      <w:szCs w:val="32"/>
      <w:u w:val="none" w:color="auto"/>
    </w:rPr>
  </w:style>
  <w:style w:type="paragraph" w:customStyle="1" w:styleId="129">
    <w:name w:val="CM1"/>
    <w:basedOn w:val="119"/>
    <w:next w:val="119"/>
    <w:qFormat/>
    <w:uiPriority w:val="0"/>
    <w:rPr>
      <w:rFonts w:cs="Times New Roman"/>
      <w:color w:val="auto"/>
    </w:rPr>
  </w:style>
  <w:style w:type="paragraph" w:customStyle="1" w:styleId="130">
    <w:name w:val="CM11"/>
    <w:basedOn w:val="119"/>
    <w:next w:val="119"/>
    <w:qFormat/>
    <w:uiPriority w:val="0"/>
    <w:pPr>
      <w:spacing w:after="555"/>
    </w:pPr>
    <w:rPr>
      <w:rFonts w:cs="Times New Roman"/>
      <w:color w:val="auto"/>
    </w:rPr>
  </w:style>
  <w:style w:type="paragraph" w:customStyle="1" w:styleId="131">
    <w:name w:val="CM12"/>
    <w:basedOn w:val="119"/>
    <w:next w:val="119"/>
    <w:qFormat/>
    <w:uiPriority w:val="0"/>
    <w:pPr>
      <w:spacing w:after="62"/>
    </w:pPr>
    <w:rPr>
      <w:rFonts w:cs="Times New Roman"/>
      <w:color w:val="auto"/>
    </w:rPr>
  </w:style>
  <w:style w:type="paragraph" w:customStyle="1" w:styleId="132">
    <w:name w:val="CM14"/>
    <w:basedOn w:val="119"/>
    <w:next w:val="119"/>
    <w:qFormat/>
    <w:uiPriority w:val="0"/>
    <w:pPr>
      <w:spacing w:after="1068"/>
    </w:pPr>
    <w:rPr>
      <w:rFonts w:cs="Times New Roman"/>
      <w:color w:val="auto"/>
    </w:rPr>
  </w:style>
  <w:style w:type="paragraph" w:customStyle="1" w:styleId="133">
    <w:name w:val="CM6"/>
    <w:basedOn w:val="119"/>
    <w:next w:val="119"/>
    <w:qFormat/>
    <w:uiPriority w:val="0"/>
    <w:pPr>
      <w:spacing w:line="571" w:lineRule="atLeast"/>
    </w:pPr>
    <w:rPr>
      <w:rFonts w:cs="Times New Roman"/>
      <w:color w:val="auto"/>
    </w:rPr>
  </w:style>
  <w:style w:type="paragraph" w:customStyle="1" w:styleId="134">
    <w:name w:val="CM8"/>
    <w:basedOn w:val="119"/>
    <w:next w:val="119"/>
    <w:qFormat/>
    <w:uiPriority w:val="0"/>
    <w:pPr>
      <w:spacing w:line="571" w:lineRule="atLeast"/>
    </w:pPr>
    <w:rPr>
      <w:rFonts w:cs="Times New Roman"/>
      <w:color w:val="auto"/>
    </w:rPr>
  </w:style>
  <w:style w:type="paragraph" w:customStyle="1" w:styleId="135">
    <w:name w:val="CM15"/>
    <w:basedOn w:val="119"/>
    <w:next w:val="119"/>
    <w:uiPriority w:val="0"/>
    <w:pPr>
      <w:spacing w:after="373"/>
    </w:pPr>
    <w:rPr>
      <w:rFonts w:cs="Times New Roman"/>
      <w:color w:val="auto"/>
    </w:rPr>
  </w:style>
  <w:style w:type="paragraph" w:customStyle="1" w:styleId="136">
    <w:name w:val="CM10"/>
    <w:basedOn w:val="119"/>
    <w:next w:val="119"/>
    <w:qFormat/>
    <w:uiPriority w:val="0"/>
    <w:pPr>
      <w:spacing w:line="383" w:lineRule="atLeast"/>
    </w:pPr>
    <w:rPr>
      <w:rFonts w:cs="Times New Roman"/>
      <w:color w:val="auto"/>
    </w:rPr>
  </w:style>
  <w:style w:type="paragraph" w:customStyle="1" w:styleId="137">
    <w:name w:val="CM17"/>
    <w:basedOn w:val="119"/>
    <w:next w:val="119"/>
    <w:qFormat/>
    <w:uiPriority w:val="0"/>
    <w:pPr>
      <w:spacing w:after="138"/>
    </w:pPr>
    <w:rPr>
      <w:rFonts w:cs="Times New Roman"/>
      <w:color w:val="auto"/>
    </w:rPr>
  </w:style>
  <w:style w:type="paragraph" w:customStyle="1" w:styleId="138">
    <w:name w:val="CM7"/>
    <w:basedOn w:val="119"/>
    <w:next w:val="119"/>
    <w:qFormat/>
    <w:uiPriority w:val="0"/>
    <w:pPr>
      <w:spacing w:line="640" w:lineRule="atLeast"/>
    </w:pPr>
    <w:rPr>
      <w:color w:val="auto"/>
    </w:rPr>
  </w:style>
  <w:style w:type="paragraph" w:customStyle="1" w:styleId="139">
    <w:name w:val="Char"/>
    <w:basedOn w:val="1"/>
    <w:qFormat/>
    <w:uiPriority w:val="0"/>
    <w:pPr>
      <w:widowControl w:val="0"/>
      <w:spacing w:line="240" w:lineRule="auto"/>
      <w:textAlignment w:val="auto"/>
    </w:pPr>
    <w:rPr>
      <w:rFonts w:ascii="Tahoma" w:hAnsi="Tahoma" w:eastAsia="黑体"/>
      <w:color w:val="auto"/>
      <w:kern w:val="2"/>
      <w:sz w:val="24"/>
      <w:u w:val="none" w:color="auto"/>
    </w:rPr>
  </w:style>
  <w:style w:type="paragraph" w:customStyle="1" w:styleId="140">
    <w:name w:val=" Char"/>
    <w:basedOn w:val="1"/>
    <w:qFormat/>
    <w:uiPriority w:val="0"/>
    <w:pPr>
      <w:widowControl w:val="0"/>
      <w:spacing w:line="240" w:lineRule="auto"/>
      <w:textAlignment w:val="auto"/>
    </w:pPr>
    <w:rPr>
      <w:color w:val="auto"/>
      <w:kern w:val="2"/>
      <w:szCs w:val="24"/>
      <w:u w:val="none" w:color="auto"/>
    </w:rPr>
  </w:style>
  <w:style w:type="paragraph" w:customStyle="1" w:styleId="141">
    <w:name w:val=" Char Char Char1 Char Char Char Char Char Char Char Char Char Char Char Char Char"/>
    <w:basedOn w:val="1"/>
    <w:qFormat/>
    <w:uiPriority w:val="0"/>
    <w:pPr>
      <w:spacing w:after="160" w:line="240" w:lineRule="exact"/>
      <w:jc w:val="left"/>
      <w:textAlignment w:val="auto"/>
    </w:pPr>
    <w:rPr>
      <w:rFonts w:ascii="Verdana" w:hAnsi="Verdana"/>
      <w:color w:val="auto"/>
      <w:sz w:val="18"/>
      <w:u w:val="none" w:color="auto"/>
      <w:lang w:eastAsia="en-US"/>
    </w:rPr>
  </w:style>
  <w:style w:type="paragraph" w:customStyle="1" w:styleId="142">
    <w:name w:val=" Char Char Char Char Char Char Char"/>
    <w:basedOn w:val="1"/>
    <w:qFormat/>
    <w:uiPriority w:val="0"/>
    <w:pPr>
      <w:widowControl w:val="0"/>
      <w:tabs>
        <w:tab w:val="left" w:pos="432"/>
      </w:tabs>
      <w:spacing w:line="240" w:lineRule="auto"/>
      <w:ind w:left="432" w:hanging="432"/>
      <w:textAlignment w:val="auto"/>
    </w:pPr>
    <w:rPr>
      <w:color w:val="auto"/>
      <w:kern w:val="2"/>
      <w:sz w:val="24"/>
      <w:szCs w:val="24"/>
      <w:u w:val="none" w:color="auto"/>
    </w:rPr>
  </w:style>
  <w:style w:type="paragraph" w:customStyle="1" w:styleId="143">
    <w:name w:val=" Char Char Char1 Char Char Char Char Char Char Char Char Char Char"/>
    <w:basedOn w:val="1"/>
    <w:qFormat/>
    <w:uiPriority w:val="0"/>
    <w:pPr>
      <w:widowControl w:val="0"/>
      <w:adjustRightInd w:val="0"/>
      <w:snapToGrid w:val="0"/>
      <w:spacing w:line="360" w:lineRule="auto"/>
      <w:ind w:firstLine="200" w:firstLineChars="200"/>
      <w:textAlignment w:val="auto"/>
    </w:pPr>
    <w:rPr>
      <w:color w:val="auto"/>
      <w:kern w:val="2"/>
      <w:szCs w:val="24"/>
      <w:u w:val="none" w:color="auto"/>
    </w:rPr>
  </w:style>
  <w:style w:type="paragraph" w:customStyle="1" w:styleId="144">
    <w:name w:val="Char Char Char Char Char Char Char"/>
    <w:basedOn w:val="1"/>
    <w:qFormat/>
    <w:uiPriority w:val="0"/>
    <w:pPr>
      <w:spacing w:after="160" w:line="240" w:lineRule="exact"/>
      <w:jc w:val="left"/>
      <w:textAlignment w:val="auto"/>
    </w:pPr>
    <w:rPr>
      <w:rFonts w:ascii="Verdana" w:hAnsi="Verdana" w:eastAsia="仿宋_GB2312"/>
      <w:color w:val="auto"/>
      <w:sz w:val="24"/>
      <w:u w:val="none" w:color="auto"/>
      <w:lang w:eastAsia="en-US"/>
    </w:rPr>
  </w:style>
  <w:style w:type="paragraph" w:customStyle="1" w:styleId="145">
    <w:name w:val=" Char4 Char Char Char"/>
    <w:basedOn w:val="1"/>
    <w:qFormat/>
    <w:uiPriority w:val="0"/>
    <w:pPr>
      <w:widowControl w:val="0"/>
      <w:adjustRightInd w:val="0"/>
      <w:snapToGrid w:val="0"/>
      <w:spacing w:line="360" w:lineRule="auto"/>
      <w:ind w:firstLine="200" w:firstLineChars="200"/>
      <w:textAlignment w:val="auto"/>
    </w:pPr>
    <w:rPr>
      <w:rFonts w:eastAsia="方正仿宋_GBK"/>
      <w:color w:val="auto"/>
      <w:kern w:val="2"/>
      <w:sz w:val="32"/>
      <w:u w:val="none" w:color="auto"/>
    </w:rPr>
  </w:style>
  <w:style w:type="paragraph" w:customStyle="1" w:styleId="146">
    <w:name w:val=" Char Char Char Char Char Char Char Char Char Char Char Char Char Char Char Char Char Char Char Char Char Char"/>
    <w:basedOn w:val="1"/>
    <w:qFormat/>
    <w:uiPriority w:val="0"/>
    <w:pPr>
      <w:widowControl w:val="0"/>
      <w:spacing w:line="240" w:lineRule="auto"/>
      <w:textAlignment w:val="auto"/>
    </w:pPr>
    <w:rPr>
      <w:rFonts w:ascii="宋体" w:hAnsi="宋体" w:cs="Courier New"/>
      <w:color w:val="auto"/>
      <w:kern w:val="2"/>
      <w:sz w:val="32"/>
      <w:szCs w:val="32"/>
      <w:u w:val="none" w:color="auto"/>
    </w:rPr>
  </w:style>
  <w:style w:type="paragraph" w:customStyle="1" w:styleId="147">
    <w:name w:val="默认段落字体 Para Char Char Char Char Char Char Char Char Char Char Char Char"/>
    <w:basedOn w:val="1"/>
    <w:qFormat/>
    <w:uiPriority w:val="0"/>
    <w:pPr>
      <w:widowControl w:val="0"/>
      <w:tabs>
        <w:tab w:val="right" w:pos="-2120"/>
      </w:tabs>
      <w:snapToGrid w:val="0"/>
      <w:spacing w:line="240" w:lineRule="auto"/>
      <w:textAlignment w:val="auto"/>
    </w:pPr>
    <w:rPr>
      <w:rFonts w:ascii="Tahoma" w:hAnsi="Tahoma"/>
      <w:color w:val="auto"/>
      <w:spacing w:val="6"/>
      <w:kern w:val="2"/>
      <w:sz w:val="24"/>
      <w:u w:val="none" w:color="auto"/>
    </w:rPr>
  </w:style>
  <w:style w:type="paragraph" w:customStyle="1" w:styleId="148">
    <w:name w:val="Char Char Char Char Char Char Char Char Char Char Char Char Char Char Char Char Char Char Char Char Char Char Char Char Char Char Char Char Char Char Char Char Char"/>
    <w:basedOn w:val="1"/>
    <w:qFormat/>
    <w:uiPriority w:val="0"/>
    <w:pPr>
      <w:spacing w:after="160" w:line="240" w:lineRule="exact"/>
      <w:jc w:val="left"/>
      <w:textAlignment w:val="auto"/>
    </w:pPr>
    <w:rPr>
      <w:rFonts w:ascii="Verdana" w:hAnsi="Verdana" w:eastAsia="仿宋_GB2312"/>
      <w:color w:val="auto"/>
      <w:sz w:val="24"/>
      <w:u w:val="none" w:color="auto"/>
      <w:lang w:eastAsia="en-US"/>
    </w:rPr>
  </w:style>
  <w:style w:type="character" w:customStyle="1" w:styleId="149">
    <w:name w:val="公文正文"/>
    <w:qFormat/>
    <w:uiPriority w:val="0"/>
    <w:rPr>
      <w:rFonts w:ascii="仿宋_GB2312" w:eastAsia="仿宋_GB2312"/>
      <w:spacing w:val="-6"/>
      <w:position w:val="0"/>
      <w:sz w:val="32"/>
      <w:szCs w:val="32"/>
    </w:rPr>
  </w:style>
  <w:style w:type="character" w:customStyle="1" w:styleId="150">
    <w:name w:val=" Char Char4"/>
    <w:qFormat/>
    <w:uiPriority w:val="0"/>
    <w:rPr>
      <w:rFonts w:eastAsia="方正仿宋_GBK"/>
      <w:kern w:val="2"/>
      <w:sz w:val="18"/>
      <w:szCs w:val="18"/>
    </w:rPr>
  </w:style>
  <w:style w:type="character" w:customStyle="1" w:styleId="151">
    <w:name w:val="font11"/>
    <w:basedOn w:val="90"/>
    <w:qFormat/>
    <w:uiPriority w:val="0"/>
    <w:rPr>
      <w:rFonts w:hint="eastAsia" w:ascii="宋体" w:hAnsi="宋体" w:eastAsia="宋体"/>
      <w:color w:val="000000"/>
      <w:sz w:val="20"/>
      <w:szCs w:val="20"/>
      <w:u w:val="none"/>
    </w:rPr>
  </w:style>
  <w:style w:type="paragraph" w:customStyle="1" w:styleId="152">
    <w:name w:val="font5"/>
    <w:basedOn w:val="1"/>
    <w:qFormat/>
    <w:uiPriority w:val="0"/>
    <w:pPr>
      <w:spacing w:before="100" w:beforeAutospacing="1" w:after="100" w:afterAutospacing="1" w:line="240" w:lineRule="auto"/>
      <w:jc w:val="left"/>
      <w:textAlignment w:val="auto"/>
    </w:pPr>
    <w:rPr>
      <w:rFonts w:ascii="宋体" w:hAnsi="宋体" w:cs="宋体"/>
      <w:color w:val="auto"/>
      <w:sz w:val="18"/>
      <w:szCs w:val="18"/>
      <w:u w:val="none" w:color="auto"/>
    </w:rPr>
  </w:style>
  <w:style w:type="paragraph" w:customStyle="1" w:styleId="153">
    <w:name w:val="font6"/>
    <w:basedOn w:val="1"/>
    <w:qFormat/>
    <w:uiPriority w:val="0"/>
    <w:pPr>
      <w:spacing w:before="100" w:beforeAutospacing="1" w:after="100" w:afterAutospacing="1" w:line="240" w:lineRule="auto"/>
      <w:jc w:val="left"/>
      <w:textAlignment w:val="auto"/>
    </w:pPr>
    <w:rPr>
      <w:rFonts w:ascii="仿宋_GB2312" w:hAnsi="宋体" w:eastAsia="仿宋_GB2312" w:cs="宋体"/>
      <w:sz w:val="22"/>
      <w:szCs w:val="22"/>
      <w:u w:val="none" w:color="auto"/>
    </w:rPr>
  </w:style>
  <w:style w:type="paragraph" w:customStyle="1" w:styleId="154">
    <w:name w:val="font7"/>
    <w:basedOn w:val="1"/>
    <w:qFormat/>
    <w:uiPriority w:val="0"/>
    <w:pPr>
      <w:spacing w:before="100" w:beforeAutospacing="1" w:after="100" w:afterAutospacing="1" w:line="240" w:lineRule="auto"/>
      <w:jc w:val="left"/>
      <w:textAlignment w:val="auto"/>
    </w:pPr>
    <w:rPr>
      <w:rFonts w:ascii="宋体" w:hAnsi="宋体" w:cs="宋体"/>
      <w:color w:val="auto"/>
      <w:sz w:val="24"/>
      <w:szCs w:val="24"/>
      <w:u w:val="none" w:color="auto"/>
    </w:rPr>
  </w:style>
  <w:style w:type="paragraph" w:customStyle="1" w:styleId="155">
    <w:name w:val="xl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b/>
      <w:bCs/>
      <w:color w:val="auto"/>
      <w:sz w:val="24"/>
      <w:szCs w:val="24"/>
      <w:u w:val="none" w:color="auto"/>
    </w:rPr>
  </w:style>
  <w:style w:type="paragraph" w:customStyle="1" w:styleId="156">
    <w:name w:val="xl2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b/>
      <w:bCs/>
      <w:color w:val="auto"/>
      <w:sz w:val="24"/>
      <w:szCs w:val="24"/>
      <w:u w:val="none" w:color="auto"/>
    </w:rPr>
  </w:style>
  <w:style w:type="paragraph" w:customStyle="1" w:styleId="157">
    <w:name w:val="xl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color w:val="auto"/>
      <w:sz w:val="22"/>
      <w:szCs w:val="22"/>
      <w:u w:val="none" w:color="auto"/>
    </w:rPr>
  </w:style>
  <w:style w:type="paragraph" w:customStyle="1" w:styleId="158">
    <w:name w:val="xl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color w:val="auto"/>
      <w:sz w:val="22"/>
      <w:szCs w:val="22"/>
      <w:u w:val="none" w:color="auto"/>
    </w:rPr>
  </w:style>
  <w:style w:type="paragraph" w:customStyle="1" w:styleId="159">
    <w:name w:val="xl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sz w:val="22"/>
      <w:szCs w:val="22"/>
      <w:u w:val="none" w:color="auto"/>
    </w:rPr>
  </w:style>
  <w:style w:type="paragraph" w:customStyle="1" w:styleId="160">
    <w:name w:val="xl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sz w:val="22"/>
      <w:szCs w:val="22"/>
      <w:u w:val="none" w:color="auto"/>
    </w:rPr>
  </w:style>
  <w:style w:type="paragraph" w:customStyle="1" w:styleId="161">
    <w:name w:val="xl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sz w:val="22"/>
      <w:szCs w:val="22"/>
      <w:u w:val="none" w:color="auto"/>
    </w:rPr>
  </w:style>
  <w:style w:type="paragraph" w:customStyle="1" w:styleId="162">
    <w:name w:val="xl34"/>
    <w:basedOn w:val="1"/>
    <w:qFormat/>
    <w:uiPriority w:val="0"/>
    <w:pPr>
      <w:spacing w:before="100" w:beforeAutospacing="1" w:after="100" w:afterAutospacing="1" w:line="240" w:lineRule="auto"/>
      <w:jc w:val="left"/>
      <w:textAlignment w:val="auto"/>
    </w:pPr>
    <w:rPr>
      <w:rFonts w:ascii="宋体" w:hAnsi="宋体" w:cs="宋体"/>
      <w:color w:val="auto"/>
      <w:sz w:val="24"/>
      <w:szCs w:val="24"/>
      <w:u w:val="none" w:color="auto"/>
    </w:rPr>
  </w:style>
  <w:style w:type="paragraph" w:customStyle="1" w:styleId="163">
    <w:name w:val="xl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color w:val="auto"/>
      <w:sz w:val="24"/>
      <w:szCs w:val="24"/>
      <w:u w:val="none" w:color="auto"/>
    </w:rPr>
  </w:style>
  <w:style w:type="paragraph" w:customStyle="1" w:styleId="164">
    <w:name w:val="xl3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sz w:val="24"/>
      <w:szCs w:val="24"/>
      <w:u w:val="none" w:color="auto"/>
    </w:rPr>
  </w:style>
  <w:style w:type="paragraph" w:customStyle="1" w:styleId="165">
    <w:name w:val="xl3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sz w:val="22"/>
      <w:szCs w:val="22"/>
      <w:u w:val="none" w:color="auto"/>
    </w:rPr>
  </w:style>
  <w:style w:type="paragraph" w:customStyle="1" w:styleId="166">
    <w:name w:val="xl3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color w:val="auto"/>
      <w:sz w:val="22"/>
      <w:szCs w:val="22"/>
      <w:u w:val="none" w:color="auto"/>
    </w:rPr>
  </w:style>
  <w:style w:type="paragraph" w:customStyle="1" w:styleId="167">
    <w:name w:val="xl3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color w:val="auto"/>
      <w:sz w:val="22"/>
      <w:szCs w:val="22"/>
      <w:u w:val="none" w:color="auto"/>
    </w:rPr>
  </w:style>
  <w:style w:type="paragraph" w:customStyle="1" w:styleId="168">
    <w:name w:val="xl4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color w:val="auto"/>
      <w:sz w:val="22"/>
      <w:szCs w:val="22"/>
      <w:u w:val="none" w:color="auto"/>
    </w:rPr>
  </w:style>
  <w:style w:type="paragraph" w:customStyle="1" w:styleId="169">
    <w:name w:val="xl4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color w:val="auto"/>
      <w:szCs w:val="21"/>
      <w:u w:val="none" w:color="auto"/>
    </w:rPr>
  </w:style>
  <w:style w:type="paragraph" w:customStyle="1" w:styleId="170">
    <w:name w:val="xl42"/>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line="240" w:lineRule="auto"/>
      <w:jc w:val="center"/>
      <w:textAlignment w:val="center"/>
    </w:pPr>
    <w:rPr>
      <w:rFonts w:ascii="仿宋_GB2312" w:hAnsi="宋体" w:eastAsia="仿宋_GB2312" w:cs="宋体"/>
      <w:color w:val="auto"/>
      <w:sz w:val="22"/>
      <w:szCs w:val="22"/>
      <w:u w:val="none" w:color="auto"/>
    </w:rPr>
  </w:style>
  <w:style w:type="paragraph" w:customStyle="1" w:styleId="171">
    <w:name w:val="xl43"/>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line="240" w:lineRule="auto"/>
      <w:jc w:val="center"/>
      <w:textAlignment w:val="center"/>
    </w:pPr>
    <w:rPr>
      <w:rFonts w:ascii="仿宋_GB2312" w:hAnsi="宋体" w:eastAsia="仿宋_GB2312" w:cs="宋体"/>
      <w:color w:val="auto"/>
      <w:sz w:val="22"/>
      <w:szCs w:val="22"/>
      <w:u w:val="none" w:color="auto"/>
    </w:rPr>
  </w:style>
  <w:style w:type="paragraph" w:customStyle="1" w:styleId="172">
    <w:name w:val="xl4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color w:val="auto"/>
      <w:sz w:val="22"/>
      <w:szCs w:val="22"/>
      <w:u w:val="none" w:color="auto"/>
    </w:rPr>
  </w:style>
  <w:style w:type="paragraph" w:customStyle="1" w:styleId="173">
    <w:name w:val="xl45"/>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line="240" w:lineRule="auto"/>
      <w:jc w:val="center"/>
      <w:textAlignment w:val="center"/>
    </w:pPr>
    <w:rPr>
      <w:rFonts w:ascii="仿宋_GB2312" w:hAnsi="宋体" w:eastAsia="仿宋_GB2312" w:cs="宋体"/>
      <w:color w:val="auto"/>
      <w:sz w:val="22"/>
      <w:szCs w:val="22"/>
      <w:u w:val="none" w:color="auto"/>
    </w:rPr>
  </w:style>
  <w:style w:type="paragraph" w:customStyle="1" w:styleId="174">
    <w:name w:val="xl46"/>
    <w:basedOn w:val="1"/>
    <w:qFormat/>
    <w:uiPriority w:val="0"/>
    <w:pPr>
      <w:spacing w:before="100" w:beforeAutospacing="1" w:after="100" w:afterAutospacing="1" w:line="240" w:lineRule="auto"/>
      <w:jc w:val="center"/>
      <w:textAlignment w:val="center"/>
    </w:pPr>
    <w:rPr>
      <w:rFonts w:ascii="黑体" w:hAnsi="宋体" w:eastAsia="黑体" w:cs="宋体"/>
      <w:color w:val="auto"/>
      <w:sz w:val="36"/>
      <w:szCs w:val="36"/>
      <w:u w:val="none" w:color="auto"/>
    </w:rPr>
  </w:style>
  <w:style w:type="paragraph" w:customStyle="1" w:styleId="175">
    <w:name w:val="xl47"/>
    <w:basedOn w:val="1"/>
    <w:qFormat/>
    <w:uiPriority w:val="0"/>
    <w:pPr>
      <w:pBdr>
        <w:bottom w:val="single" w:color="auto" w:sz="4" w:space="0"/>
      </w:pBdr>
      <w:spacing w:before="100" w:beforeAutospacing="1" w:after="100" w:afterAutospacing="1" w:line="240" w:lineRule="auto"/>
      <w:jc w:val="left"/>
      <w:textAlignment w:val="center"/>
    </w:pPr>
    <w:rPr>
      <w:rFonts w:ascii="仿宋_GB2312" w:hAnsi="宋体" w:eastAsia="仿宋_GB2312" w:cs="宋体"/>
      <w:color w:val="auto"/>
      <w:sz w:val="24"/>
      <w:szCs w:val="24"/>
      <w:u w:val="none" w:color="auto"/>
    </w:rPr>
  </w:style>
  <w:style w:type="paragraph" w:customStyle="1" w:styleId="176">
    <w:name w:val="1 Char"/>
    <w:basedOn w:val="1"/>
    <w:qFormat/>
    <w:uiPriority w:val="0"/>
    <w:pPr>
      <w:spacing w:after="160" w:line="240" w:lineRule="exact"/>
      <w:jc w:val="left"/>
      <w:textAlignment w:val="auto"/>
    </w:pPr>
    <w:rPr>
      <w:color w:val="auto"/>
      <w:kern w:val="2"/>
      <w:u w:val="none" w:color="auto"/>
    </w:rPr>
  </w:style>
  <w:style w:type="paragraph" w:customStyle="1" w:styleId="177">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auto"/>
    </w:pPr>
    <w:rPr>
      <w:rFonts w:ascii="宋体" w:hAnsi="宋体" w:cs="宋体"/>
      <w:b/>
      <w:bCs/>
      <w:color w:val="auto"/>
      <w:sz w:val="24"/>
      <w:szCs w:val="24"/>
      <w:u w:val="none" w:color="auto"/>
    </w:rPr>
  </w:style>
  <w:style w:type="paragraph" w:customStyle="1" w:styleId="178">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auto"/>
    </w:pPr>
    <w:rPr>
      <w:rFonts w:ascii="方正仿宋_GBK" w:hAnsi="宋体" w:eastAsia="方正仿宋_GBK" w:cs="宋体"/>
      <w:color w:val="auto"/>
      <w:sz w:val="24"/>
      <w:szCs w:val="24"/>
      <w:u w:val="none" w:color="auto"/>
    </w:rPr>
  </w:style>
  <w:style w:type="paragraph" w:customStyle="1" w:styleId="179">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auto"/>
    </w:pPr>
    <w:rPr>
      <w:rFonts w:ascii="方正仿宋_GBK" w:hAnsi="宋体" w:eastAsia="方正仿宋_GBK" w:cs="宋体"/>
      <w:color w:val="auto"/>
      <w:sz w:val="24"/>
      <w:szCs w:val="24"/>
      <w:u w:val="none" w:color="auto"/>
    </w:rPr>
  </w:style>
  <w:style w:type="paragraph" w:customStyle="1" w:styleId="180">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auto"/>
    </w:pPr>
    <w:rPr>
      <w:rFonts w:ascii="方正仿宋_GBK" w:hAnsi="宋体" w:eastAsia="方正仿宋_GBK" w:cs="宋体"/>
      <w:color w:val="auto"/>
      <w:sz w:val="24"/>
      <w:szCs w:val="24"/>
      <w:u w:val="none" w:color="auto"/>
    </w:rPr>
  </w:style>
  <w:style w:type="paragraph" w:customStyle="1" w:styleId="181">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auto"/>
    </w:pPr>
    <w:rPr>
      <w:rFonts w:ascii="方正仿宋_GBK" w:hAnsi="宋体" w:eastAsia="方正仿宋_GBK" w:cs="宋体"/>
      <w:color w:val="auto"/>
      <w:sz w:val="18"/>
      <w:szCs w:val="18"/>
      <w:u w:val="none" w:color="auto"/>
    </w:rPr>
  </w:style>
  <w:style w:type="paragraph" w:customStyle="1" w:styleId="182">
    <w:name w:val="xl70"/>
    <w:basedOn w:val="1"/>
    <w:qFormat/>
    <w:uiPriority w:val="0"/>
    <w:pPr>
      <w:spacing w:before="100" w:beforeAutospacing="1" w:after="100" w:afterAutospacing="1" w:line="240" w:lineRule="auto"/>
      <w:jc w:val="center"/>
      <w:textAlignment w:val="auto"/>
    </w:pPr>
    <w:rPr>
      <w:rFonts w:ascii="黑体" w:hAnsi="黑体" w:eastAsia="黑体" w:cs="宋体"/>
      <w:b/>
      <w:bCs/>
      <w:color w:val="auto"/>
      <w:sz w:val="36"/>
      <w:szCs w:val="36"/>
      <w:u w:val="none" w:color="auto"/>
    </w:rPr>
  </w:style>
  <w:style w:type="paragraph" w:customStyle="1" w:styleId="183">
    <w:name w:val="xl71"/>
    <w:basedOn w:val="1"/>
    <w:qFormat/>
    <w:uiPriority w:val="0"/>
    <w:pPr>
      <w:spacing w:before="100" w:beforeAutospacing="1" w:after="100" w:afterAutospacing="1" w:line="240" w:lineRule="auto"/>
      <w:jc w:val="left"/>
      <w:textAlignment w:val="auto"/>
    </w:pPr>
    <w:rPr>
      <w:rFonts w:ascii="宋体" w:hAnsi="宋体" w:cs="宋体"/>
      <w:color w:val="auto"/>
      <w:sz w:val="24"/>
      <w:szCs w:val="24"/>
      <w:u w:val="none" w:color="auto"/>
    </w:rPr>
  </w:style>
  <w:style w:type="paragraph" w:customStyle="1" w:styleId="184">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auto"/>
    </w:pPr>
    <w:rPr>
      <w:rFonts w:ascii="方正仿宋_GBK" w:hAnsi="宋体" w:eastAsia="方正仿宋_GBK" w:cs="宋体"/>
      <w:color w:val="auto"/>
      <w:sz w:val="12"/>
      <w:szCs w:val="12"/>
      <w:u w:val="none" w:color="auto"/>
    </w:rPr>
  </w:style>
  <w:style w:type="paragraph" w:customStyle="1" w:styleId="185">
    <w:name w:val="xl73"/>
    <w:basedOn w:val="1"/>
    <w:qFormat/>
    <w:uiPriority w:val="0"/>
    <w:pPr>
      <w:spacing w:before="100" w:beforeAutospacing="1" w:after="100" w:afterAutospacing="1" w:line="240" w:lineRule="auto"/>
      <w:jc w:val="center"/>
      <w:textAlignment w:val="auto"/>
    </w:pPr>
    <w:rPr>
      <w:rFonts w:ascii="宋体" w:hAnsi="宋体" w:cs="宋体"/>
      <w:color w:val="auto"/>
      <w:sz w:val="24"/>
      <w:szCs w:val="24"/>
      <w:u w:val="none" w:color="auto"/>
    </w:rPr>
  </w:style>
  <w:style w:type="paragraph" w:customStyle="1" w:styleId="186">
    <w:name w:val="列出段落1"/>
    <w:basedOn w:val="1"/>
    <w:qFormat/>
    <w:uiPriority w:val="0"/>
    <w:pPr>
      <w:widowControl w:val="0"/>
      <w:spacing w:line="240" w:lineRule="auto"/>
      <w:ind w:firstLine="200" w:firstLineChars="200"/>
      <w:textAlignment w:val="auto"/>
    </w:pPr>
    <w:rPr>
      <w:color w:val="auto"/>
      <w:kern w:val="2"/>
      <w:szCs w:val="24"/>
      <w:u w:val="none" w:color="auto"/>
    </w:rPr>
  </w:style>
  <w:style w:type="paragraph" w:customStyle="1" w:styleId="187">
    <w:name w:val="Heading1"/>
    <w:basedOn w:val="1"/>
    <w:next w:val="1"/>
    <w:qFormat/>
    <w:uiPriority w:val="0"/>
    <w:pPr>
      <w:keepNext/>
      <w:keepLines/>
      <w:spacing w:before="340" w:after="330" w:line="578" w:lineRule="auto"/>
    </w:pPr>
    <w:rPr>
      <w:b/>
      <w:bCs/>
      <w:kern w:val="44"/>
      <w:sz w:val="44"/>
      <w:szCs w:val="44"/>
    </w:rPr>
  </w:style>
  <w:style w:type="table" w:customStyle="1" w:styleId="188">
    <w:name w:val="Table Normal"/>
    <w:unhideWhenUsed/>
    <w:qFormat/>
    <w:uiPriority w:val="0"/>
    <w:rPr>
      <w:rFonts w:ascii="Calibri" w:hAnsi="Calibri"/>
      <w:lang w:val="en-US" w:eastAsia="zh-CN" w:bidi="ar-SA"/>
    </w:rPr>
    <w:tblPr>
      <w:tblCellMar>
        <w:top w:w="0" w:type="dxa"/>
        <w:left w:w="0" w:type="dxa"/>
        <w:bottom w:w="0" w:type="dxa"/>
        <w:right w:w="0" w:type="dxa"/>
      </w:tblCellMar>
    </w:tblPr>
  </w:style>
  <w:style w:type="paragraph" w:customStyle="1" w:styleId="189">
    <w:name w:val="Table Text"/>
    <w:basedOn w:val="1"/>
    <w:semiHidden/>
    <w:qFormat/>
    <w:uiPriority w:val="0"/>
    <w:pPr>
      <w:kinsoku w:val="0"/>
      <w:autoSpaceDE w:val="0"/>
      <w:autoSpaceDN w:val="0"/>
      <w:adjustRightInd w:val="0"/>
      <w:snapToGrid w:val="0"/>
      <w:spacing w:line="240" w:lineRule="auto"/>
      <w:jc w:val="left"/>
    </w:pPr>
    <w:rPr>
      <w:rFonts w:ascii="微软雅黑" w:hAnsi="微软雅黑" w:eastAsia="微软雅黑" w:cs="微软雅黑"/>
      <w:snapToGrid w:val="0"/>
      <w:sz w:val="24"/>
      <w:szCs w:val="24"/>
      <w:u w:val="none" w:color="auto"/>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2" Type="http://schemas.openxmlformats.org/officeDocument/2006/relationships/fontTable" Target="fontTable.xml"/><Relationship Id="rId41" Type="http://schemas.openxmlformats.org/officeDocument/2006/relationships/numbering" Target="numbering.xml"/><Relationship Id="rId40" Type="http://schemas.openxmlformats.org/officeDocument/2006/relationships/customXml" Target="../customXml/item1.xml"/><Relationship Id="rId4" Type="http://schemas.openxmlformats.org/officeDocument/2006/relationships/endnotes" Target="endnotes.xml"/><Relationship Id="rId39" Type="http://schemas.openxmlformats.org/officeDocument/2006/relationships/theme" Target="theme/theme1.xml"/><Relationship Id="rId38" Type="http://schemas.openxmlformats.org/officeDocument/2006/relationships/footer" Target="footer24.xml"/><Relationship Id="rId37" Type="http://schemas.openxmlformats.org/officeDocument/2006/relationships/footer" Target="footer23.xml"/><Relationship Id="rId36" Type="http://schemas.openxmlformats.org/officeDocument/2006/relationships/header" Target="header10.xml"/><Relationship Id="rId35" Type="http://schemas.openxmlformats.org/officeDocument/2006/relationships/header" Target="header9.xml"/><Relationship Id="rId34" Type="http://schemas.openxmlformats.org/officeDocument/2006/relationships/header" Target="header8.xml"/><Relationship Id="rId33" Type="http://schemas.openxmlformats.org/officeDocument/2006/relationships/footer" Target="footer22.xml"/><Relationship Id="rId32" Type="http://schemas.openxmlformats.org/officeDocument/2006/relationships/footer" Target="footer21.xml"/><Relationship Id="rId31" Type="http://schemas.openxmlformats.org/officeDocument/2006/relationships/footer" Target="footer20.xml"/><Relationship Id="rId30" Type="http://schemas.openxmlformats.org/officeDocument/2006/relationships/footer" Target="footer19.xml"/><Relationship Id="rId3" Type="http://schemas.openxmlformats.org/officeDocument/2006/relationships/footnotes" Target="footnotes.xml"/><Relationship Id="rId29" Type="http://schemas.openxmlformats.org/officeDocument/2006/relationships/footer" Target="footer18.xml"/><Relationship Id="rId28" Type="http://schemas.openxmlformats.org/officeDocument/2006/relationships/footer" Target="footer17.xml"/><Relationship Id="rId27" Type="http://schemas.openxmlformats.org/officeDocument/2006/relationships/footer" Target="footer16.xml"/><Relationship Id="rId26" Type="http://schemas.openxmlformats.org/officeDocument/2006/relationships/footer" Target="footer15.xml"/><Relationship Id="rId25" Type="http://schemas.openxmlformats.org/officeDocument/2006/relationships/footer" Target="footer14.xml"/><Relationship Id="rId24" Type="http://schemas.openxmlformats.org/officeDocument/2006/relationships/footer" Target="footer13.xml"/><Relationship Id="rId23" Type="http://schemas.openxmlformats.org/officeDocument/2006/relationships/header" Target="header7.xml"/><Relationship Id="rId22" Type="http://schemas.openxmlformats.org/officeDocument/2006/relationships/footer" Target="footer12.xml"/><Relationship Id="rId21" Type="http://schemas.openxmlformats.org/officeDocument/2006/relationships/footer" Target="footer1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header" Target="header6.xml"/><Relationship Id="rId18" Type="http://schemas.openxmlformats.org/officeDocument/2006/relationships/footer" Target="footer9.xml"/><Relationship Id="rId17" Type="http://schemas.openxmlformats.org/officeDocument/2006/relationships/header" Target="header5.xml"/><Relationship Id="rId16" Type="http://schemas.openxmlformats.org/officeDocument/2006/relationships/header" Target="header4.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xiaoniu</Company>
  <Pages>37</Pages>
  <Words>12432</Words>
  <Characters>12810</Characters>
  <Lines>121</Lines>
  <Paragraphs>34</Paragraphs>
  <TotalTime>4</TotalTime>
  <ScaleCrop>false</ScaleCrop>
  <LinksUpToDate>false</LinksUpToDate>
  <CharactersWithSpaces>14869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2023-05-18T08:34:00Z</dcterms:created>
  <dc:creator>flsk</dc:creator>
  <cp:lastModifiedBy>赖秋洁</cp:lastModifiedBy>
  <cp:lastPrinted>2023-02-15T03:24:00Z</cp:lastPrinted>
  <dcterms:modified xsi:type="dcterms:W3CDTF">2024-02-05T03:07:43Z</dcterms:modified>
  <dc:title>涪卫生发〔2007〕8号</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F1A66FBE28DE4A7790D5E3447AC712D8</vt:lpwstr>
  </property>
</Properties>
</file>