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690"/>
        </w:tabs>
        <w:spacing w:line="1120" w:lineRule="exact"/>
        <w:jc w:val="center"/>
        <w:rPr>
          <w:rFonts w:ascii="方正小标宋_GBK" w:eastAsia="方正小标宋_GBK"/>
          <w:b/>
          <w:bCs/>
          <w:color w:val="FF0000"/>
          <w:w w:val="62"/>
          <w:sz w:val="108"/>
          <w:szCs w:val="108"/>
        </w:rPr>
      </w:pPr>
      <w:r>
        <mc:AlternateContent>
          <mc:Choice Requires="wps">
            <w:drawing>
              <wp:anchor distT="0" distB="0" distL="114300" distR="114300" simplePos="0" relativeHeight="251660288" behindDoc="0" locked="0" layoutInCell="1" allowOverlap="1">
                <wp:simplePos x="0" y="0"/>
                <wp:positionH relativeFrom="page">
                  <wp:posOffset>807720</wp:posOffset>
                </wp:positionH>
                <wp:positionV relativeFrom="page">
                  <wp:posOffset>2067560</wp:posOffset>
                </wp:positionV>
                <wp:extent cx="6120130" cy="0"/>
                <wp:effectExtent l="0" t="38100" r="13970" b="38100"/>
                <wp:wrapNone/>
                <wp:docPr id="2" name="直线 6"/>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ckThin">
                          <a:solidFill>
                            <a:srgbClr val="FF0000"/>
                          </a:solidFill>
                          <a:prstDash val="solid"/>
                          <a:headEnd type="none" w="med" len="med"/>
                          <a:tailEnd type="none" w="med" len="med"/>
                        </a:ln>
                      </wps:spPr>
                      <wps:bodyPr upright="1"/>
                    </wps:wsp>
                  </a:graphicData>
                </a:graphic>
              </wp:anchor>
            </w:drawing>
          </mc:Choice>
          <mc:Fallback>
            <w:pict>
              <v:line id="直线 6" o:spid="_x0000_s1026" o:spt="20" style="position:absolute;left:0pt;margin-left:63.6pt;margin-top:162.8pt;height:0pt;width:481.9pt;mso-position-horizontal-relative:page;mso-position-vertical-relative:page;z-index:251660288;mso-width-relative:page;mso-height-relative:page;" filled="f" stroked="t" coordsize="21600,21600" o:gfxdata="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HahG3ZAAAADAEAAA8AAAAAAAAAAQAgAAAAIgAAAGRycy9kb3ducmV2LnhtbFBLAQIUABQAAAAI&#10;AIdO4kDPtyny7AEAAOIDAAAOAAAAAAAAAAEAIAAAACgBAABkcnMvZTJvRG9jLnhtbFBLBQYAAAAA&#10;BgAGAFkBAACGBQAAAAA=&#10;">
                <v:fill on="f" focussize="0,0"/>
                <v:stroke weight="6pt" color="#FF0000" linestyle="thickThin"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page">
                  <wp:posOffset>720090</wp:posOffset>
                </wp:positionH>
                <wp:positionV relativeFrom="page">
                  <wp:posOffset>9933305</wp:posOffset>
                </wp:positionV>
                <wp:extent cx="6120130" cy="0"/>
                <wp:effectExtent l="0" t="38100" r="13970" b="38100"/>
                <wp:wrapNone/>
                <wp:docPr id="1" name="直线 5"/>
                <wp:cNvGraphicFramePr/>
                <a:graphic xmlns:a="http://schemas.openxmlformats.org/drawingml/2006/main">
                  <a:graphicData uri="http://schemas.microsoft.com/office/word/2010/wordprocessingShape">
                    <wps:wsp>
                      <wps:cNvSpPr/>
                      <wps:spPr>
                        <a:xfrm>
                          <a:off x="0" y="0"/>
                          <a:ext cx="6120130" cy="0"/>
                        </a:xfrm>
                        <a:prstGeom prst="line">
                          <a:avLst/>
                        </a:prstGeom>
                        <a:ln w="76200" cap="flat" cmpd="thinThick">
                          <a:solidFill>
                            <a:srgbClr val="FF0000"/>
                          </a:solidFill>
                          <a:prstDash val="solid"/>
                          <a:headEnd type="none" w="med" len="med"/>
                          <a:tailEnd type="none" w="med" len="med"/>
                        </a:ln>
                      </wps:spPr>
                      <wps:bodyPr upright="1"/>
                    </wps:wsp>
                  </a:graphicData>
                </a:graphic>
              </wp:anchor>
            </w:drawing>
          </mc:Choice>
          <mc:Fallback>
            <w:pict>
              <v:line id="直线 5" o:spid="_x0000_s1026" o:spt="20" style="position:absolute;left:0pt;margin-left:56.7pt;margin-top:782.15pt;height:0pt;width:481.9pt;mso-position-horizontal-relative:page;mso-position-vertical-relative:page;z-index:251659264;mso-width-relative:page;mso-height-relative:page;" filled="f" stroked="t" coordsize="21600,21600" o:gfxdata="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D&#10;bJIQ1gAAAA4BAAAPAAAAAAAAAAEAIAAAACIAAABkcnMvZG93bnJldi54bWxQSwECFAAUAAAACACH&#10;TuJAx3Kh2e0BAADiAwAADgAAAAAAAAABACAAAAAlAQAAZHJzL2Uyb0RvYy54bWxQSwUGAAAAAAYA&#10;BgBZAQAAhAUAAAAA&#10;">
                <v:fill on="f" focussize="0,0"/>
                <v:stroke weight="6pt" color="#FF0000" linestyle="thinThick" joinstyle="round"/>
                <v:imagedata o:title=""/>
                <o:lock v:ext="edit" aspectratio="f"/>
              </v:line>
            </w:pict>
          </mc:Fallback>
        </mc:AlternateContent>
      </w:r>
      <w:r>
        <w:rPr>
          <w:rFonts w:hint="eastAsia" w:ascii="方正小标宋_GBK" w:eastAsia="方正小标宋_GBK"/>
          <w:b/>
          <w:bCs/>
          <w:color w:val="FF0000"/>
          <w:w w:val="62"/>
          <w:sz w:val="108"/>
          <w:szCs w:val="108"/>
        </w:rPr>
        <w:t>重庆市涪陵区卫生健康委员会</w:t>
      </w:r>
    </w:p>
    <w:p>
      <w:pPr>
        <w:widowControl w:val="0"/>
        <w:snapToGrid w:val="0"/>
        <w:spacing w:line="560" w:lineRule="exact"/>
        <w:jc w:val="right"/>
        <w:rPr>
          <w:rFonts w:hint="eastAsia" w:ascii="方正仿宋_GBK" w:eastAsia="方正仿宋_GBK"/>
          <w:sz w:val="32"/>
          <w:szCs w:val="32"/>
        </w:rPr>
      </w:pPr>
      <w:r>
        <w:rPr>
          <w:rFonts w:hint="eastAsia" w:ascii="方正仿宋_GBK" w:eastAsia="方正仿宋_GBK"/>
          <w:color w:val="auto"/>
          <w:sz w:val="32"/>
          <w:szCs w:val="32"/>
        </w:rPr>
        <w:t xml:space="preserve">                </w:t>
      </w:r>
    </w:p>
    <w:p>
      <w:pPr>
        <w:widowControl w:val="0"/>
        <w:snapToGrid w:val="0"/>
        <w:spacing w:line="560" w:lineRule="exact"/>
        <w:jc w:val="right"/>
        <w:rPr>
          <w:rFonts w:hint="eastAsia" w:ascii="方正仿宋_GBK" w:eastAsia="方正仿宋_GBK"/>
          <w:sz w:val="32"/>
          <w:szCs w:val="32"/>
        </w:rPr>
      </w:pPr>
    </w:p>
    <w:p>
      <w:pPr>
        <w:spacing w:line="700" w:lineRule="exact"/>
        <w:jc w:val="center"/>
        <w:rPr>
          <w:rFonts w:hint="eastAsia" w:ascii="方正小标宋_GBK" w:hAnsi="方正小标宋简体" w:eastAsia="方正小标宋_GBK" w:cs="方正小标宋简体"/>
          <w:sz w:val="44"/>
          <w:szCs w:val="44"/>
        </w:rPr>
      </w:pPr>
      <w:bookmarkStart w:id="0" w:name="_GoBack"/>
      <w:r>
        <w:rPr>
          <w:rFonts w:hint="eastAsia" w:ascii="方正小标宋_GBK" w:hAnsi="方正小标宋简体" w:eastAsia="方正小标宋_GBK" w:cs="方正小标宋简体"/>
          <w:sz w:val="44"/>
          <w:szCs w:val="44"/>
        </w:rPr>
        <w:t>重庆市涪陵区卫生健康委员会</w:t>
      </w:r>
    </w:p>
    <w:bookmarkEnd w:id="0"/>
    <w:p>
      <w:pPr>
        <w:spacing w:line="700" w:lineRule="exact"/>
        <w:jc w:val="center"/>
        <w:rPr>
          <w:rFonts w:hint="eastAsia" w:ascii="方正小标宋_GBK" w:hAnsi="方正小标宋简体" w:eastAsia="方正小标宋_GBK" w:cs="方正小标宋简体"/>
          <w:color w:val="auto"/>
          <w:sz w:val="44"/>
          <w:szCs w:val="44"/>
        </w:rPr>
      </w:pPr>
      <w:r>
        <w:rPr>
          <w:rFonts w:hint="eastAsia" w:ascii="方正小标宋_GBK" w:hAnsi="方正小标宋简体" w:eastAsia="方正小标宋_GBK" w:cs="方正小标宋简体"/>
          <w:sz w:val="44"/>
          <w:szCs w:val="44"/>
        </w:rPr>
        <w:t>关于全区预防接种人员资质认证结果</w:t>
      </w:r>
      <w:r>
        <w:rPr>
          <w:rFonts w:hint="eastAsia" w:ascii="方正小标宋_GBK" w:hAnsi="方正小标宋简体" w:eastAsia="方正小标宋_GBK" w:cs="方正小标宋简体"/>
          <w:color w:val="auto"/>
          <w:sz w:val="44"/>
          <w:szCs w:val="44"/>
        </w:rPr>
        <w:t>的通知</w:t>
      </w:r>
    </w:p>
    <w:p>
      <w:pPr>
        <w:widowControl w:val="0"/>
        <w:spacing w:line="580" w:lineRule="exact"/>
        <w:jc w:val="center"/>
        <w:rPr>
          <w:rFonts w:hint="eastAsia" w:ascii="方正小标宋_GBK" w:eastAsia="方正小标宋_GBK"/>
          <w:color w:val="auto"/>
          <w:sz w:val="44"/>
          <w:szCs w:val="44"/>
        </w:rPr>
      </w:pPr>
    </w:p>
    <w:p>
      <w:pPr>
        <w:widowControl w:val="0"/>
        <w:spacing w:line="560" w:lineRule="exac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委所属单位，</w:t>
      </w:r>
      <w:r>
        <w:rPr>
          <w:rFonts w:hint="eastAsia" w:ascii="方正仿宋_GBK" w:hAnsi="宋体" w:eastAsia="方正仿宋_GBK"/>
          <w:sz w:val="32"/>
          <w:szCs w:val="32"/>
        </w:rPr>
        <w:t>涪陵康达医院、涪陵西城康达医院</w:t>
      </w:r>
      <w:r>
        <w:rPr>
          <w:rFonts w:hint="eastAsia" w:ascii="方正仿宋_GBK" w:hAnsi="方正仿宋_GBK" w:eastAsia="方正仿宋_GBK" w:cs="方正仿宋_GBK"/>
          <w:color w:val="auto"/>
          <w:sz w:val="32"/>
          <w:szCs w:val="32"/>
        </w:rPr>
        <w:t>：</w:t>
      </w:r>
    </w:p>
    <w:p>
      <w:pPr>
        <w:widowControl w:val="0"/>
        <w:spacing w:line="560" w:lineRule="exact"/>
        <w:ind w:firstLine="63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根据《中华人民共和国疫苗管理法》、《疫苗流通和预防接种管理条例》和《预防接种工作规范》要求，</w:t>
      </w:r>
      <w:r>
        <w:rPr>
          <w:rFonts w:ascii="方正仿宋_GBK" w:hAnsi="宋体" w:eastAsia="方正仿宋_GBK"/>
          <w:sz w:val="32"/>
          <w:szCs w:val="32"/>
        </w:rPr>
        <w:t>20</w:t>
      </w:r>
      <w:r>
        <w:rPr>
          <w:rFonts w:hint="eastAsia" w:ascii="方正仿宋_GBK" w:hAnsi="宋体" w:eastAsia="方正仿宋_GBK"/>
          <w:sz w:val="32"/>
          <w:szCs w:val="32"/>
        </w:rPr>
        <w:t>23年11月28日</w:t>
      </w:r>
      <w:r>
        <w:rPr>
          <w:rFonts w:hint="eastAsia" w:ascii="方正仿宋_GBK" w:hAnsi="方正仿宋_GBK" w:eastAsia="方正仿宋_GBK" w:cs="方正仿宋_GBK"/>
          <w:color w:val="auto"/>
          <w:sz w:val="32"/>
          <w:szCs w:val="32"/>
        </w:rPr>
        <w:t>我委组织开展了全区新增预防接种人员上岗培训，</w:t>
      </w:r>
      <w:r>
        <w:rPr>
          <w:rFonts w:hint="eastAsia" w:ascii="方正仿宋_GBK" w:eastAsia="方正仿宋_GBK"/>
          <w:sz w:val="32"/>
          <w:szCs w:val="32"/>
        </w:rPr>
        <w:t>2023年12月7日-2024年1月19日</w:t>
      </w:r>
      <w:r>
        <w:rPr>
          <w:rFonts w:hint="eastAsia" w:ascii="方正仿宋_GBK" w:hAnsi="方正仿宋_GBK" w:eastAsia="方正仿宋_GBK" w:cs="方正仿宋_GBK"/>
          <w:color w:val="auto"/>
          <w:sz w:val="32"/>
          <w:szCs w:val="32"/>
        </w:rPr>
        <w:t>开展了全区新增预防接种人员</w:t>
      </w:r>
      <w:r>
        <w:rPr>
          <w:rFonts w:hint="eastAsia" w:ascii="方正仿宋_GBK" w:hAnsi="宋体" w:eastAsia="方正仿宋_GBK"/>
          <w:sz w:val="32"/>
          <w:szCs w:val="32"/>
        </w:rPr>
        <w:t>专业技能实践，</w:t>
      </w:r>
      <w:r>
        <w:rPr>
          <w:rFonts w:hint="eastAsia" w:ascii="方正仿宋_GBK" w:hAnsi="方正仿宋_GBK" w:eastAsia="方正仿宋_GBK" w:cs="方正仿宋_GBK"/>
          <w:color w:val="auto"/>
          <w:sz w:val="32"/>
          <w:szCs w:val="32"/>
        </w:rPr>
        <w:t>并进行了集中统一理论和专业技能实践考核。现将考核合格且具备从业资格的预防接种各岗位人员名单予以公布。各预防接种单位要合理安排人员，严禁不具备接种资质的人员从事预防接种工作。各预防接种人员务必认真履行岗位职责，切实提高服务水平，确保预防接种安全。</w:t>
      </w:r>
    </w:p>
    <w:p>
      <w:pPr>
        <w:widowControl w:val="0"/>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               </w:t>
      </w:r>
    </w:p>
    <w:p>
      <w:pPr>
        <w:widowControl w:val="0"/>
        <w:spacing w:line="560" w:lineRule="exact"/>
        <w:ind w:left="1918" w:leftChars="304" w:hanging="1280" w:hangingChars="4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附件：1.涪陵区成人预防接种门诊/免疫规划预防接种门诊/特需接种门诊取得预防接种服务上岗资格的人员名单</w:t>
      </w:r>
    </w:p>
    <w:p>
      <w:pPr>
        <w:widowControl w:val="0"/>
        <w:numPr>
          <w:ilvl w:val="0"/>
          <w:numId w:val="11"/>
        </w:numPr>
        <w:spacing w:line="560" w:lineRule="exact"/>
        <w:ind w:left="1916" w:leftChars="760" w:hanging="320" w:hangingChars="1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涪陵区医院产科接种室取得乙肝首针预防接种服务上岗资格的人员名单</w:t>
      </w:r>
    </w:p>
    <w:p>
      <w:pPr>
        <w:widowControl w:val="0"/>
        <w:numPr>
          <w:ilvl w:val="0"/>
          <w:numId w:val="11"/>
        </w:numPr>
        <w:spacing w:line="560" w:lineRule="exact"/>
        <w:ind w:left="1916" w:leftChars="760" w:hanging="320" w:hangingChars="1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涪陵区狂犬病预防处置门诊取得预防接种服务上岗资格的人员名单</w:t>
      </w:r>
    </w:p>
    <w:p>
      <w:pPr>
        <w:widowControl w:val="0"/>
        <w:spacing w:line="560" w:lineRule="exact"/>
        <w:ind w:firstLine="629"/>
        <w:jc w:val="left"/>
        <w:rPr>
          <w:rFonts w:hint="eastAsia" w:ascii="方正仿宋_GBK" w:eastAsia="方正仿宋_GBK"/>
          <w:sz w:val="32"/>
          <w:szCs w:val="32"/>
        </w:rPr>
      </w:pPr>
    </w:p>
    <w:p>
      <w:pPr>
        <w:widowControl w:val="0"/>
        <w:spacing w:line="560" w:lineRule="exact"/>
        <w:ind w:firstLine="629"/>
        <w:jc w:val="left"/>
        <w:rPr>
          <w:rFonts w:hint="eastAsia" w:ascii="方正仿宋_GBK" w:eastAsia="方正仿宋_GBK"/>
          <w:sz w:val="32"/>
          <w:szCs w:val="32"/>
        </w:rPr>
      </w:pPr>
    </w:p>
    <w:p>
      <w:pPr>
        <w:widowControl w:val="0"/>
        <w:spacing w:line="560" w:lineRule="exact"/>
        <w:ind w:firstLine="2064" w:firstLineChars="645"/>
        <w:jc w:val="left"/>
        <w:rPr>
          <w:rFonts w:hint="eastAsia" w:ascii="方正仿宋_GBK" w:eastAsia="方正仿宋_GBK"/>
          <w:sz w:val="32"/>
          <w:szCs w:val="32"/>
        </w:rPr>
      </w:pPr>
      <w:r>
        <w:rPr>
          <w:rFonts w:hint="eastAsia" w:ascii="方正仿宋_GBK" w:eastAsia="方正仿宋_GBK"/>
          <w:sz w:val="32"/>
          <w:szCs w:val="32"/>
        </w:rPr>
        <w:t xml:space="preserve">             重庆市涪陵区卫生健康委员会</w:t>
      </w:r>
    </w:p>
    <w:p>
      <w:pPr>
        <w:widowControl w:val="0"/>
        <w:spacing w:line="560" w:lineRule="exact"/>
        <w:ind w:firstLine="629"/>
        <w:jc w:val="left"/>
        <w:rPr>
          <w:rFonts w:hint="eastAsia" w:ascii="方正仿宋_GBK" w:eastAsia="方正仿宋_GBK"/>
          <w:sz w:val="32"/>
          <w:szCs w:val="32"/>
        </w:rPr>
      </w:pPr>
      <w:r>
        <w:rPr>
          <w:rFonts w:hint="eastAsia" w:ascii="方正仿宋_GBK" w:eastAsia="方正仿宋_GBK"/>
          <w:sz w:val="32"/>
          <w:szCs w:val="32"/>
        </w:rPr>
        <w:t xml:space="preserve">                            2024年2月1日</w:t>
      </w:r>
    </w:p>
    <w:p>
      <w:pPr>
        <w:widowControl w:val="0"/>
        <w:spacing w:line="560" w:lineRule="exact"/>
        <w:ind w:firstLine="629"/>
        <w:jc w:val="left"/>
        <w:rPr>
          <w:rFonts w:hint="eastAsia" w:ascii="方正仿宋_GBK" w:eastAsia="方正仿宋_GBK"/>
          <w:sz w:val="32"/>
          <w:szCs w:val="32"/>
        </w:rPr>
      </w:pPr>
      <w:r>
        <w:rPr>
          <w:rFonts w:hint="eastAsia" w:ascii="方正仿宋_GBK" w:eastAsia="方正仿宋_GBK"/>
          <w:sz w:val="32"/>
          <w:szCs w:val="32"/>
        </w:rPr>
        <w:t>（此件公开发布）</w:t>
      </w:r>
    </w:p>
    <w:p>
      <w:pPr>
        <w:widowControl w:val="0"/>
        <w:spacing w:line="560" w:lineRule="exact"/>
        <w:ind w:firstLine="629"/>
        <w:jc w:val="left"/>
        <w:rPr>
          <w:rFonts w:hint="eastAsia" w:ascii="方正仿宋_GBK" w:eastAsia="方正仿宋_GBK"/>
          <w:sz w:val="32"/>
          <w:szCs w:val="32"/>
        </w:rPr>
      </w:pPr>
    </w:p>
    <w:p>
      <w:pPr>
        <w:widowControl w:val="0"/>
        <w:spacing w:line="560" w:lineRule="exact"/>
        <w:ind w:firstLine="629"/>
        <w:jc w:val="left"/>
        <w:rPr>
          <w:rFonts w:hint="eastAsia" w:ascii="方正仿宋_GBK" w:eastAsia="方正仿宋_GBK"/>
          <w:sz w:val="32"/>
          <w:szCs w:val="32"/>
        </w:rPr>
      </w:pPr>
    </w:p>
    <w:p>
      <w:pPr>
        <w:widowControl w:val="0"/>
        <w:spacing w:line="560" w:lineRule="exact"/>
        <w:ind w:firstLine="629"/>
        <w:jc w:val="left"/>
        <w:rPr>
          <w:rFonts w:hint="eastAsia" w:ascii="方正仿宋_GBK" w:eastAsia="方正仿宋_GBK"/>
          <w:sz w:val="32"/>
          <w:szCs w:val="32"/>
        </w:rPr>
      </w:pPr>
    </w:p>
    <w:p>
      <w:pPr>
        <w:widowControl w:val="0"/>
        <w:spacing w:line="56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widowControl w:val="0"/>
        <w:spacing w:line="540" w:lineRule="exact"/>
        <w:ind w:firstLine="629"/>
        <w:jc w:val="left"/>
        <w:rPr>
          <w:rFonts w:hint="eastAsia" w:ascii="方正仿宋_GBK" w:eastAsia="方正仿宋_GBK"/>
          <w:sz w:val="32"/>
          <w:szCs w:val="32"/>
        </w:rPr>
      </w:pPr>
    </w:p>
    <w:p>
      <w:pPr>
        <w:spacing w:line="540" w:lineRule="exact"/>
        <w:jc w:val="left"/>
        <w:rPr>
          <w:rFonts w:hint="eastAsia" w:ascii="方正黑体_GBK" w:hAnsi="方正仿宋_GBK" w:eastAsia="方正黑体_GBK" w:cs="方正仿宋_GBK"/>
          <w:bCs/>
          <w:color w:val="auto"/>
          <w:sz w:val="32"/>
          <w:szCs w:val="32"/>
        </w:rPr>
      </w:pPr>
    </w:p>
    <w:p>
      <w:pPr>
        <w:spacing w:line="540" w:lineRule="exact"/>
        <w:jc w:val="left"/>
        <w:rPr>
          <w:rFonts w:hint="eastAsia" w:ascii="方正黑体_GBK" w:eastAsia="方正黑体_GBK"/>
          <w:sz w:val="32"/>
          <w:szCs w:val="32"/>
        </w:rPr>
      </w:pPr>
      <w:r>
        <w:rPr>
          <w:rFonts w:hint="eastAsia" w:ascii="方正黑体_GBK" w:hAnsi="方正仿宋_GBK" w:eastAsia="方正黑体_GBK" w:cs="方正仿宋_GBK"/>
          <w:bCs/>
          <w:color w:val="auto"/>
          <w:sz w:val="32"/>
          <w:szCs w:val="32"/>
        </w:rPr>
        <w:t xml:space="preserve">附件1 </w:t>
      </w:r>
      <w:r>
        <w:rPr>
          <w:rFonts w:hint="eastAsia" w:ascii="方正黑体_GBK" w:hAnsi="方正仿宋_GBK" w:eastAsia="方正黑体_GBK" w:cs="方正仿宋_GBK"/>
          <w:color w:val="auto"/>
          <w:sz w:val="32"/>
          <w:szCs w:val="32"/>
        </w:rPr>
        <w:t xml:space="preserve"> </w:t>
      </w:r>
      <w:r>
        <w:rPr>
          <w:rFonts w:hint="eastAsia" w:ascii="方正黑体_GBK" w:eastAsia="方正黑体_GBK"/>
          <w:sz w:val="32"/>
          <w:szCs w:val="32"/>
        </w:rPr>
        <w:t xml:space="preserve">              </w:t>
      </w:r>
    </w:p>
    <w:p>
      <w:pPr>
        <w:spacing w:line="500" w:lineRule="exact"/>
        <w:jc w:val="center"/>
        <w:rPr>
          <w:rFonts w:hint="eastAsia" w:ascii="方正小标宋_GBK" w:hAnsi="方正小标宋简体" w:eastAsia="方正小标宋_GBK" w:cs="方正小标宋简体"/>
          <w:color w:val="auto"/>
          <w:sz w:val="32"/>
          <w:szCs w:val="32"/>
        </w:rPr>
      </w:pPr>
      <w:r>
        <w:rPr>
          <w:rFonts w:hint="eastAsia" w:ascii="方正小标宋_GBK" w:hAnsi="方正小标宋简体" w:eastAsia="方正小标宋_GBK" w:cs="方正小标宋简体"/>
          <w:color w:val="auto"/>
          <w:sz w:val="32"/>
          <w:szCs w:val="32"/>
        </w:rPr>
        <w:t>涪陵区成人预防接种门诊/免疫规划预防接种门诊/特需接种门诊取得预防接种服务上岗资格的人员名单</w:t>
      </w:r>
    </w:p>
    <w:tbl>
      <w:tblPr>
        <w:tblStyle w:val="88"/>
        <w:tblW w:w="8588" w:type="dxa"/>
        <w:tblInd w:w="91" w:type="dxa"/>
        <w:tblLayout w:type="autofit"/>
        <w:tblCellMar>
          <w:top w:w="0" w:type="dxa"/>
          <w:left w:w="108" w:type="dxa"/>
          <w:bottom w:w="0" w:type="dxa"/>
          <w:right w:w="108" w:type="dxa"/>
        </w:tblCellMar>
      </w:tblPr>
      <w:tblGrid>
        <w:gridCol w:w="3510"/>
        <w:gridCol w:w="1515"/>
        <w:gridCol w:w="1035"/>
        <w:gridCol w:w="2528"/>
      </w:tblGrid>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sz w:val="22"/>
                <w:szCs w:val="22"/>
                <w:lang w:bidi="ar"/>
              </w:rPr>
              <w:t>工作单位</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sz w:val="22"/>
                <w:szCs w:val="22"/>
                <w:lang w:bidi="ar"/>
              </w:rPr>
              <w:t>姓名</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sz w:val="22"/>
                <w:szCs w:val="22"/>
                <w:lang w:bidi="ar"/>
              </w:rPr>
              <w:t>性别</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rPr>
            </w:pPr>
            <w:r>
              <w:rPr>
                <w:rFonts w:hint="eastAsia" w:ascii="方正仿宋_GBK" w:hAnsi="方正仿宋_GBK" w:eastAsia="方正仿宋_GBK" w:cs="方正仿宋_GBK"/>
                <w:b/>
                <w:bCs/>
                <w:sz w:val="22"/>
                <w:szCs w:val="22"/>
                <w:lang w:bidi="ar"/>
              </w:rPr>
              <w:t>工作岗位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区妇幼保健院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殷丹妮</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朱虹</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兰婷梦</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冉瑞荣</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张翠文</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潘锐</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魏茂霞</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白涛街道社区卫生服务中心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罗 鑫</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李立会</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孙振喻</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江北街道社区卫生服务中心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代艳花</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潘似玉</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彭云凤</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况常军</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徐 健</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杨英超</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周桂旭</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ign w:val="center"/>
          </w:tcPr>
          <w:p>
            <w:pP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潘 红</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江东街道社区卫生服务中心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石炜琳</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义和街道社区卫生服务中心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王 嘉</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李渡街道社区卫生服务中心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袁昌莲</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李源航</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荔枝街道社区卫生服务中心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杨 韩</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王 翔</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龙桥街道社区卫生服务中心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冉 露</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古仕燕</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马鞍街道社区卫生服务中心</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李巧巧</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盛新瑜</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清溪中心卫生院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冉启莲</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rPr>
          <w:trHeight w:val="283" w:hRule="exact"/>
        </w:trPr>
        <w:tc>
          <w:tcPr>
            <w:tcW w:w="3510" w:type="dxa"/>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新妙中心卫生院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刘 悦</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珍溪中心卫生院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黄永冬</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卢雅倩</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百胜镇卫生院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向丽娟</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南沱镇卫生院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冯 伟</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男</w:t>
            </w:r>
          </w:p>
        </w:tc>
        <w:tc>
          <w:tcPr>
            <w:tcW w:w="252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廖涛娟</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方正仿宋_GBK" w:hAnsi="方正仿宋_GBK" w:eastAsia="方正仿宋_GBK" w:cs="方正仿宋_GBK"/>
                <w:sz w:val="22"/>
                <w:szCs w:val="22"/>
              </w:rPr>
            </w:pP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邹嫒嫒</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青羊镇卫生院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向小燕</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石沱镇卫生院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田红菊</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283" w:hRule="exact"/>
        </w:trPr>
        <w:tc>
          <w:tcPr>
            <w:tcW w:w="351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武陵山乡卫生院</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周秋辰</w:t>
            </w:r>
          </w:p>
        </w:tc>
        <w:tc>
          <w:tcPr>
            <w:tcW w:w="103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女</w:t>
            </w:r>
          </w:p>
        </w:tc>
        <w:tc>
          <w:tcPr>
            <w:tcW w:w="252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rPr>
            </w:pPr>
            <w:r>
              <w:rPr>
                <w:rFonts w:hint="eastAsia" w:ascii="方正仿宋_GBK" w:hAnsi="方正仿宋_GBK" w:eastAsia="方正仿宋_GBK" w:cs="方正仿宋_GBK"/>
                <w:sz w:val="22"/>
                <w:szCs w:val="22"/>
                <w:lang w:bidi="ar"/>
              </w:rPr>
              <w:t>预检 接种</w:t>
            </w:r>
          </w:p>
        </w:tc>
      </w:tr>
    </w:tbl>
    <w:p>
      <w:pPr>
        <w:spacing w:line="540" w:lineRule="exact"/>
        <w:rPr>
          <w:rFonts w:ascii="方正仿宋_GBK" w:eastAsia="方正仿宋_GBK"/>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985" w:right="1474" w:bottom="1871" w:left="1588" w:header="851" w:footer="992" w:gutter="0"/>
          <w:pgNumType w:fmt="numberInDash"/>
          <w:cols w:space="720" w:num="1"/>
          <w:titlePg/>
          <w:docGrid w:type="lines" w:linePitch="312" w:charSpace="0"/>
        </w:sectPr>
      </w:pPr>
    </w:p>
    <w:p>
      <w:pPr>
        <w:spacing w:line="480" w:lineRule="exact"/>
        <w:rPr>
          <w:rFonts w:hint="eastAsia"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附件2</w:t>
      </w:r>
    </w:p>
    <w:p>
      <w:pPr>
        <w:spacing w:line="480" w:lineRule="exact"/>
        <w:rPr>
          <w:rFonts w:hint="eastAsia" w:ascii="方正小标宋_GBK" w:hAnsi="方正小标宋简体" w:eastAsia="方正小标宋_GBK" w:cs="方正小标宋简体"/>
          <w:bCs/>
          <w:sz w:val="32"/>
          <w:szCs w:val="32"/>
        </w:rPr>
      </w:pPr>
      <w:r>
        <w:rPr>
          <w:rFonts w:hint="eastAsia" w:ascii="方正小标宋_GBK" w:hAnsi="方正小标宋简体" w:eastAsia="方正小标宋_GBK" w:cs="方正小标宋简体"/>
          <w:bCs/>
          <w:w w:val="88"/>
          <w:sz w:val="32"/>
          <w:szCs w:val="32"/>
        </w:rPr>
        <w:t>涪陵区医院产科接种室取得乙肝首针预防接种服务上岗资格的人员名单</w:t>
      </w:r>
    </w:p>
    <w:tbl>
      <w:tblPr>
        <w:tblStyle w:val="88"/>
        <w:tblW w:w="8768" w:type="dxa"/>
        <w:tblInd w:w="93" w:type="dxa"/>
        <w:tblLayout w:type="autofit"/>
        <w:tblCellMar>
          <w:top w:w="0" w:type="dxa"/>
          <w:left w:w="108" w:type="dxa"/>
          <w:bottom w:w="0" w:type="dxa"/>
          <w:right w:w="108" w:type="dxa"/>
        </w:tblCellMar>
      </w:tblPr>
      <w:tblGrid>
        <w:gridCol w:w="2220"/>
        <w:gridCol w:w="1763"/>
        <w:gridCol w:w="937"/>
        <w:gridCol w:w="3848"/>
      </w:tblGrid>
      <w:tr>
        <w:tblPrEx>
          <w:tblCellMar>
            <w:top w:w="0" w:type="dxa"/>
            <w:left w:w="108" w:type="dxa"/>
            <w:bottom w:w="0" w:type="dxa"/>
            <w:right w:w="108" w:type="dxa"/>
          </w:tblCellMar>
        </w:tblPrEx>
        <w:trPr>
          <w:trHeight w:val="270" w:hRule="atLeast"/>
        </w:trPr>
        <w:tc>
          <w:tcPr>
            <w:tcW w:w="222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工作单位</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姓名</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性别</w:t>
            </w:r>
          </w:p>
        </w:tc>
        <w:tc>
          <w:tcPr>
            <w:tcW w:w="384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工作岗位</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区妇幼保健院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刘明会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赵竟屹</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余 婕</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李美序</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游 亚</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冉 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卡介苗接种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汪红玲</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卡介苗接种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彭小倩</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卡介苗接种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魏茂霞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卡介苗接种</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区人民医院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张 凤</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卡介苗接种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何海艳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卡介苗接种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刘 莹</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卡介苗接种</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重大附属涪陵医院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勾 青</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乙肝疫苗接种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卢叶琳</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乙肝疫苗接种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向 娥</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乙肝疫苗接种</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何明月</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方鑫鑫</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余春霞</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刘 娟</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杨 庆</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祖崇鸥</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乙肝疫苗接种</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涪陵康达医院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陈 芮</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李小媛</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涪陵西城康达医院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刘琼优</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赵丁玲</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接种（卡介苗、乙肝）</w:t>
            </w:r>
          </w:p>
        </w:tc>
      </w:tr>
      <w:tr>
        <w:tblPrEx>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新妙中心卫生院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黎莎莎</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珍溪中心卫生院</w:t>
            </w: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黄永冬</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r>
        <w:tblPrEx>
          <w:tblCellMar>
            <w:top w:w="0" w:type="dxa"/>
            <w:left w:w="108" w:type="dxa"/>
            <w:bottom w:w="0" w:type="dxa"/>
            <w:right w:w="108" w:type="dxa"/>
          </w:tblCellMar>
        </w:tblPrEx>
        <w:trPr>
          <w:trHeight w:val="300" w:hRule="atLeast"/>
        </w:trPr>
        <w:tc>
          <w:tcPr>
            <w:tcW w:w="222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763"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卢雅倩</w:t>
            </w:r>
          </w:p>
        </w:tc>
        <w:tc>
          <w:tcPr>
            <w:tcW w:w="937"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3848"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接种（卡介苗、乙肝）</w:t>
            </w:r>
          </w:p>
        </w:tc>
      </w:tr>
    </w:tbl>
    <w:p>
      <w:pPr>
        <w:jc w:val="center"/>
        <w:textAlignment w:val="center"/>
        <w:rPr>
          <w:rFonts w:hint="eastAsia" w:ascii="方正仿宋_GBK" w:hAnsi="方正仿宋_GBK" w:eastAsia="方正仿宋_GBK" w:cs="方正仿宋_GBK"/>
          <w:sz w:val="22"/>
          <w:szCs w:val="22"/>
          <w:lang w:bidi="ar"/>
        </w:rPr>
      </w:pPr>
    </w:p>
    <w:p>
      <w:pPr>
        <w:spacing w:line="540" w:lineRule="exact"/>
        <w:rPr>
          <w:rFonts w:hint="eastAsia" w:ascii="方正黑体_GBK" w:hAnsi="方正仿宋_GBK" w:eastAsia="方正黑体_GBK" w:cs="方正仿宋_GBK"/>
          <w:bCs/>
          <w:sz w:val="32"/>
          <w:szCs w:val="32"/>
        </w:rPr>
      </w:pPr>
    </w:p>
    <w:p>
      <w:pPr>
        <w:spacing w:line="460" w:lineRule="exact"/>
        <w:rPr>
          <w:rFonts w:hint="eastAsia" w:ascii="方正黑体_GBK" w:hAnsi="方正仿宋_GBK" w:eastAsia="方正黑体_GBK" w:cs="方正仿宋_GBK"/>
          <w:bCs/>
          <w:sz w:val="32"/>
          <w:szCs w:val="32"/>
        </w:rPr>
      </w:pPr>
      <w:r>
        <w:rPr>
          <w:rFonts w:hint="eastAsia" w:ascii="方正黑体_GBK" w:hAnsi="方正仿宋_GBK" w:eastAsia="方正黑体_GBK" w:cs="方正仿宋_GBK"/>
          <w:bCs/>
          <w:sz w:val="32"/>
          <w:szCs w:val="32"/>
        </w:rPr>
        <w:t>附件3</w:t>
      </w:r>
    </w:p>
    <w:p>
      <w:pPr>
        <w:spacing w:line="460" w:lineRule="exact"/>
        <w:rPr>
          <w:rFonts w:hint="eastAsia" w:ascii="方正小标宋_GBK" w:hAnsi="方正小标宋简体" w:eastAsia="方正小标宋_GBK" w:cs="方正小标宋简体"/>
          <w:bCs/>
          <w:w w:val="90"/>
          <w:sz w:val="32"/>
          <w:szCs w:val="32"/>
        </w:rPr>
      </w:pPr>
      <w:r>
        <w:rPr>
          <w:rFonts w:hint="eastAsia" w:ascii="方正小标宋_GBK" w:hAnsi="方正小标宋简体" w:eastAsia="方正小标宋_GBK" w:cs="方正小标宋简体"/>
          <w:bCs/>
          <w:w w:val="90"/>
          <w:sz w:val="32"/>
          <w:szCs w:val="32"/>
        </w:rPr>
        <w:t>涪陵区狂犬病预防处置门诊取得预防接种服务上岗资格的人员名单</w:t>
      </w:r>
    </w:p>
    <w:tbl>
      <w:tblPr>
        <w:tblStyle w:val="88"/>
        <w:tblW w:w="8423" w:type="dxa"/>
        <w:tblInd w:w="91" w:type="dxa"/>
        <w:tblLayout w:type="fixed"/>
        <w:tblCellMar>
          <w:top w:w="0" w:type="dxa"/>
          <w:left w:w="108" w:type="dxa"/>
          <w:bottom w:w="0" w:type="dxa"/>
          <w:right w:w="108" w:type="dxa"/>
        </w:tblCellMar>
      </w:tblPr>
      <w:tblGrid>
        <w:gridCol w:w="3630"/>
        <w:gridCol w:w="1358"/>
        <w:gridCol w:w="990"/>
        <w:gridCol w:w="2445"/>
      </w:tblGrid>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工作单位</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姓名</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性别</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b/>
                <w:bCs/>
                <w:sz w:val="22"/>
                <w:szCs w:val="22"/>
                <w:lang w:bidi="ar"/>
              </w:rPr>
            </w:pPr>
            <w:r>
              <w:rPr>
                <w:rFonts w:hint="eastAsia" w:ascii="方正仿宋_GBK" w:hAnsi="方正仿宋_GBK" w:eastAsia="方正仿宋_GBK" w:cs="方正仿宋_GBK"/>
                <w:b/>
                <w:bCs/>
                <w:sz w:val="22"/>
                <w:szCs w:val="22"/>
                <w:lang w:bidi="ar"/>
              </w:rPr>
              <w:t>工作岗位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重大附属涪陵医院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甘春雪</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代桂华</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尹小娅</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王 丹</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何连静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石 蕾</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白涛街道社区卫生服务中心</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汪玲玲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赵粒江</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罗 鑫</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孙振喻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李立会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代富娜</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蔺市街道社区卫生服务中心</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韦 维</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江北街道社区卫生服务中心</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蒋 健</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陈 微</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王红君</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马鞍街道社区卫生服务中心</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吴玲玲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赵宗艳</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李 静</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高 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戴显会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李 萍</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 xml:space="preserve">预检 </w:t>
            </w:r>
          </w:p>
        </w:tc>
      </w:tr>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马武中心卫生院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卢黎玲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珍溪中心卫生院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黄永冬</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清溪中心卫生院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冉启莲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新妙中心卫生院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黎莎莎</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南沱镇卫生院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邹嫒嫒</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任永洁</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梁琳敏</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杨海燕</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restart"/>
            <w:tcBorders>
              <w:top w:val="single" w:color="000000" w:sz="4" w:space="0"/>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百胜镇卫生院</w:t>
            </w: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黄子维</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男</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叶华莉</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潘红梅</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黄 莉</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肖 玲</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向丽娟</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r>
        <w:tblPrEx>
          <w:tblCellMar>
            <w:top w:w="0" w:type="dxa"/>
            <w:left w:w="108" w:type="dxa"/>
            <w:bottom w:w="0" w:type="dxa"/>
            <w:right w:w="108" w:type="dxa"/>
          </w:tblCellMar>
        </w:tblPrEx>
        <w:trPr>
          <w:trHeight w:val="306" w:hRule="exact"/>
        </w:trPr>
        <w:tc>
          <w:tcPr>
            <w:tcW w:w="3630" w:type="dxa"/>
            <w:vMerge w:val="continue"/>
            <w:tcBorders>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p>
        </w:tc>
        <w:tc>
          <w:tcPr>
            <w:tcW w:w="1358"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雷 媛</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女</w:t>
            </w:r>
          </w:p>
        </w:tc>
        <w:tc>
          <w:tcPr>
            <w:tcW w:w="2445" w:type="dxa"/>
            <w:tcBorders>
              <w:top w:val="single" w:color="000000" w:sz="4" w:space="0"/>
              <w:left w:val="single" w:color="000000" w:sz="4" w:space="0"/>
              <w:bottom w:val="single" w:color="000000" w:sz="4" w:space="0"/>
              <w:right w:val="single" w:color="000000" w:sz="4" w:space="0"/>
            </w:tcBorders>
            <w:noWrap w:val="0"/>
            <w:vAlign w:val="center"/>
          </w:tcPr>
          <w:p>
            <w:pPr>
              <w:jc w:val="center"/>
              <w:textAlignment w:val="center"/>
              <w:rPr>
                <w:rFonts w:hint="eastAsia" w:ascii="方正仿宋_GBK" w:hAnsi="方正仿宋_GBK" w:eastAsia="方正仿宋_GBK" w:cs="方正仿宋_GBK"/>
                <w:sz w:val="22"/>
                <w:szCs w:val="22"/>
                <w:lang w:bidi="ar"/>
              </w:rPr>
            </w:pPr>
            <w:r>
              <w:rPr>
                <w:rFonts w:hint="eastAsia" w:ascii="方正仿宋_GBK" w:hAnsi="方正仿宋_GBK" w:eastAsia="方正仿宋_GBK" w:cs="方正仿宋_GBK"/>
                <w:sz w:val="22"/>
                <w:szCs w:val="22"/>
                <w:lang w:bidi="ar"/>
              </w:rPr>
              <w:t>预检 接种</w:t>
            </w:r>
          </w:p>
        </w:tc>
      </w:tr>
    </w:tbl>
    <w:p>
      <w:pPr>
        <w:textAlignment w:val="center"/>
        <w:rPr>
          <w:rFonts w:hint="eastAsia" w:ascii="方正仿宋_GBK" w:hAnsi="方正仿宋_GBK" w:eastAsia="方正仿宋_GBK" w:cs="方正仿宋_GBK"/>
          <w:sz w:val="22"/>
          <w:szCs w:val="22"/>
          <w:lang w:bidi="ar"/>
        </w:rPr>
      </w:pPr>
    </w:p>
    <w:sectPr>
      <w:headerReference r:id="rId13" w:type="first"/>
      <w:headerReference r:id="rId11" w:type="default"/>
      <w:footerReference r:id="rId14" w:type="default"/>
      <w:headerReference r:id="rId12" w:type="even"/>
      <w:footerReference r:id="rId15" w:type="even"/>
      <w:pgSz w:w="11906" w:h="16838"/>
      <w:pgMar w:top="1985" w:right="1474" w:bottom="1701" w:left="1588" w:header="851" w:footer="1304" w:gutter="0"/>
      <w:pgNumType w:fmt="numberInDash"/>
      <w:cols w:space="720" w:num="1"/>
      <w:titlePg/>
      <w:docGrid w:type="linesAndChars" w:linePitch="59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Times New Roman MT Extra Bold">
    <w:altName w:val="Times New Roman"/>
    <w:panose1 w:val="02020A06060301020303"/>
    <w:charset w:val="00"/>
    <w:family w:val="roman"/>
    <w:pitch w:val="default"/>
    <w:sig w:usb0="00000003" w:usb1="00000000" w:usb2="00000000" w:usb3="00000000" w:csb0="00000001" w:csb1="0000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1" w:usb1="080E0000" w:usb2="00000010" w:usb3="00000000" w:csb0="00040000" w:csb1="00000000"/>
  </w:font>
  <w:font w:name="Consolas">
    <w:panose1 w:val="020B0609020204030204"/>
    <w:charset w:val="00"/>
    <w:family w:val="modern"/>
    <w:pitch w:val="default"/>
    <w:sig w:usb0="E00006FF" w:usb1="0000FCFF" w:usb2="00000001" w:usb3="00000000" w:csb0="6000019F" w:csb1="DFD70000"/>
  </w:font>
  <w:font w:name="方正仿宋简体">
    <w:altName w:val="微软雅黑"/>
    <w:panose1 w:val="00000000000000000000"/>
    <w:charset w:val="86"/>
    <w:family w:val="auto"/>
    <w:pitch w:val="default"/>
    <w:sig w:usb0="00000000" w:usb1="184F6CFA" w:usb2="00000012"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仿宋_GBK">
    <w:panose1 w:val="03000509000000000000"/>
    <w:charset w:val="86"/>
    <w:family w:val="script"/>
    <w:pitch w:val="default"/>
    <w:sig w:usb0="00000001" w:usb1="080E0000" w:usb2="00000000" w:usb3="00000000" w:csb0="00040000" w:csb1="00000000"/>
  </w:font>
  <w:font w:name="FZFSK--GBK1-0">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F7FFAFFF" w:usb1="E9DFFFFF"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 w:name="方正小标宋简体">
    <w:altName w:val="黑体"/>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- 3 -</w:t>
                          </w:r>
                          <w:r>
                            <w:rPr>
                              <w:sz w:val="24"/>
                              <w:szCs w:val="24"/>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BPo7WyQEAAJkDAAAOAAAAAAAAAAEAIAAAAB4BAABkcnMvZTJvRG9j&#10;LnhtbFBLBQYAAAAABgAGAFkBAABZBQAAAAA=&#10;">
              <v:fill on="f" focussize="0,0"/>
              <v:stroke on="f"/>
              <v:imagedata o:title=""/>
              <o:lock v:ext="edit" aspectratio="f"/>
              <v:textbox inset="0mm,0mm,0mm,0mm" style="mso-fit-shape-to-text:t;">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- 3 -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- 4 -</w:t>
                          </w:r>
                          <w:r>
                            <w:rPr>
                              <w:sz w:val="24"/>
                              <w:szCs w:val="24"/>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XkGELyQEAAJkDAAAOAAAAAAAAAAEAIAAAAB4BAABkcnMvZTJvRG9j&#10;LnhtbFBLBQYAAAAABgAGAFkBAABZBQAAAAA=&#10;">
              <v:fill on="f" focussize="0,0"/>
              <v:stroke on="f"/>
              <v:imagedata o:title=""/>
              <o:lock v:ext="edit" aspectratio="f"/>
              <v:textbox inset="0mm,0mm,0mm,0mm" style="mso-fit-shape-to-text:t;">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- 4 -</w:t>
                    </w:r>
                    <w:r>
                      <w:rPr>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- 1 -</w:t>
                          </w:r>
                          <w:r>
                            <w:rPr>
                              <w:sz w:val="24"/>
                              <w:szCs w:val="24"/>
                            </w:rPr>
                            <w:fldChar w:fldCharType="end"/>
                          </w:r>
                        </w:p>
                      </w:txbxContent>
                    </wps:txbx>
                    <wps:bodyPr wrap="none" lIns="0" tIns="0" rIns="0" bIns="0" upright="0">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UCnvccBAACZAwAADgAAAGRycy9lMm9Eb2MueG1srVPNjtMwEL4j8Q6W&#10;79TZSqA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LcQxRH/qyRLkehNfHhE2U3nKFCXYujBMr7Obtyivx571kPfxR2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KUCnvccBAACZAwAADgAAAAAAAAABACAAAAAeAQAAZHJzL2Uyb0RvYy54&#10;bWxQSwUGAAAAAAYABgBZAQAAVwUAAAAA&#10;">
              <v:fill on="f" focussize="0,0"/>
              <v:stroke on="f"/>
              <v:imagedata o:title=""/>
              <o:lock v:ext="edit" aspectratio="f"/>
              <v:textbox inset="0mm,0mm,0mm,0mm" style="mso-fit-shape-to-text:t;">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- 1 -</w:t>
                    </w:r>
                    <w:r>
                      <w:rPr>
                        <w:sz w:val="24"/>
                        <w:szCs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jc w:val="right"/>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- 5 -</w:t>
                          </w:r>
                          <w:r>
                            <w:rPr>
                              <w:sz w:val="24"/>
                              <w:szCs w:val="24"/>
                            </w:rPr>
                            <w:fldChar w:fldCharType="end"/>
                          </w:r>
                        </w:p>
                      </w:txbxContent>
                    </wps:txbx>
                    <wps:bodyPr wrap="none" lIns="0" tIns="0" rIns="0" bIns="0" upright="0">
                      <a:spAutoFit/>
                    </wps:bodyPr>
                  </wps:wsp>
                </a:graphicData>
              </a:graphic>
            </wp:anchor>
          </w:drawing>
        </mc:Choice>
        <mc:Fallback>
          <w:pict>
            <v:shape id="文本框 9"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th2NPIAQAAmQMAAA4AAAAAAAAAAQAgAAAAHgEAAGRycy9lMm9Eb2Mu&#10;eG1sUEsFBgAAAAAGAAYAWQEAAFgFAAAAAA==&#10;">
              <v:fill on="f" focussize="0,0"/>
              <v:stroke on="f"/>
              <v:imagedata o:title=""/>
              <o:lock v:ext="edit" aspectratio="f"/>
              <v:textbox inset="0mm,0mm,0mm,0mm" style="mso-fit-shape-to-text:t;">
                <w:txbxContent>
                  <w:p>
                    <w:pPr>
                      <w:pStyle w:val="55"/>
                    </w:pPr>
                    <w:r>
                      <w:rPr>
                        <w:sz w:val="24"/>
                        <w:szCs w:val="24"/>
                      </w:rPr>
                      <w:fldChar w:fldCharType="begin"/>
                    </w:r>
                    <w:r>
                      <w:rPr>
                        <w:sz w:val="24"/>
                        <w:szCs w:val="24"/>
                      </w:rPr>
                      <w:instrText xml:space="preserve"> PAGE  \* MERGEFORMAT </w:instrText>
                    </w:r>
                    <w:r>
                      <w:rPr>
                        <w:sz w:val="24"/>
                        <w:szCs w:val="24"/>
                      </w:rPr>
                      <w:fldChar w:fldCharType="separate"/>
                    </w:r>
                    <w:r>
                      <w:rPr>
                        <w:sz w:val="24"/>
                        <w:szCs w:val="24"/>
                        <w:lang/>
                      </w:rPr>
                      <w:t>- 5 -</w:t>
                    </w:r>
                    <w:r>
                      <w:rPr>
                        <w:sz w:val="24"/>
                        <w:szCs w:val="24"/>
                      </w:rPr>
                      <w:fldChar w:fldCharType="end"/>
                    </w:r>
                  </w:p>
                </w:txbxContent>
              </v:textbox>
            </v:shape>
          </w:pict>
        </mc:Fallback>
      </mc:AlternateContent>
    </w:r>
  </w:p>
  <w:p>
    <w:pPr>
      <w:pStyle w:val="5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fldChar w:fldCharType="begin"/>
                          </w:r>
                          <w:r>
                            <w:instrText xml:space="preserve"> PAGE  \* MERGEFORMAT </w:instrText>
                          </w:r>
                          <w:r>
                            <w:fldChar w:fldCharType="separate"/>
                          </w:r>
                          <w:r>
                            <w:rPr>
                              <w:lang/>
                            </w:rPr>
                            <w:t>- 6 -</w:t>
                          </w:r>
                          <w:r>
                            <w:fldChar w:fldCharType="end"/>
                          </w:r>
                        </w:p>
                      </w:txbxContent>
                    </wps:txbx>
                    <wps:bodyPr wrap="none" lIns="0" tIns="0" rIns="0" bIns="0" upright="0">
                      <a:spAutoFit/>
                    </wps:bodyPr>
                  </wps:wsp>
                </a:graphicData>
              </a:graphic>
            </wp:anchor>
          </w:drawing>
        </mc:Choice>
        <mc:Fallback>
          <w:pict>
            <v:shape id="文本框 10"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38+vC8cBAACaAwAADgAAAAAAAAABACAAAAAeAQAAZHJzL2Uyb0RvYy54&#10;bWxQSwUGAAAAAAYABgBZAQAAVwUAAAAA&#10;">
              <v:fill on="f" focussize="0,0"/>
              <v:stroke on="f"/>
              <v:imagedata o:title=""/>
              <o:lock v:ext="edit" aspectratio="f"/>
              <v:textbox inset="0mm,0mm,0mm,0mm" style="mso-fit-shape-to-text:t;">
                <w:txbxContent>
                  <w:p>
                    <w:pPr>
                      <w:pStyle w:val="55"/>
                    </w:pPr>
                    <w:r>
                      <w:fldChar w:fldCharType="begin"/>
                    </w:r>
                    <w:r>
                      <w:instrText xml:space="preserve"> PAGE  \* MERGEFORMAT </w:instrText>
                    </w:r>
                    <w:r>
                      <w:fldChar w:fldCharType="separate"/>
                    </w:r>
                    <w:r>
                      <w:rPr>
                        <w:lang/>
                      </w:rPr>
                      <w:t>- 6 -</w:t>
                    </w:r>
                    <w:r>
                      <w:fldChar w:fldCharType="end"/>
                    </w:r>
                  </w:p>
                </w:txbxContent>
              </v:textbox>
            </v:shape>
          </w:pict>
        </mc:Fallback>
      </mc:AlternateContent>
    </w:r>
  </w:p>
  <w:p>
    <w:pPr>
      <w:pStyle w:val="5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hanging="36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hanging="36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hanging="36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hanging="36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hanging="36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hanging="36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hanging="36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hanging="36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10">
    <w:nsid w:val="17EE9B1C"/>
    <w:multiLevelType w:val="singleLevel"/>
    <w:tmpl w:val="17EE9B1C"/>
    <w:lvl w:ilvl="0" w:tentative="0">
      <w:start w:val="2"/>
      <w:numFmt w:val="decimal"/>
      <w:lvlText w:val="%1."/>
      <w:lvlJc w:val="left"/>
      <w:pPr>
        <w:tabs>
          <w:tab w:val="left" w:pos="312"/>
        </w:tabs>
      </w:p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00A97A4A"/>
    <w:rsid w:val="00000C64"/>
    <w:rsid w:val="00000D90"/>
    <w:rsid w:val="00001006"/>
    <w:rsid w:val="000010AF"/>
    <w:rsid w:val="00001406"/>
    <w:rsid w:val="00002B90"/>
    <w:rsid w:val="000037CC"/>
    <w:rsid w:val="00004132"/>
    <w:rsid w:val="000043FB"/>
    <w:rsid w:val="00004459"/>
    <w:rsid w:val="0000559D"/>
    <w:rsid w:val="00006343"/>
    <w:rsid w:val="00006FE9"/>
    <w:rsid w:val="000077D2"/>
    <w:rsid w:val="00007DF7"/>
    <w:rsid w:val="00007F4A"/>
    <w:rsid w:val="00010489"/>
    <w:rsid w:val="00010E9F"/>
    <w:rsid w:val="00010FAA"/>
    <w:rsid w:val="00011ACE"/>
    <w:rsid w:val="00012C24"/>
    <w:rsid w:val="00013D58"/>
    <w:rsid w:val="00014885"/>
    <w:rsid w:val="000149CA"/>
    <w:rsid w:val="00014A4D"/>
    <w:rsid w:val="00014CEF"/>
    <w:rsid w:val="00015618"/>
    <w:rsid w:val="000157BA"/>
    <w:rsid w:val="000160F8"/>
    <w:rsid w:val="000175D2"/>
    <w:rsid w:val="00017DF9"/>
    <w:rsid w:val="00020046"/>
    <w:rsid w:val="00020AB4"/>
    <w:rsid w:val="00020CA4"/>
    <w:rsid w:val="00021DAD"/>
    <w:rsid w:val="00021E7A"/>
    <w:rsid w:val="00022CB1"/>
    <w:rsid w:val="00022DAD"/>
    <w:rsid w:val="0002310B"/>
    <w:rsid w:val="00024196"/>
    <w:rsid w:val="0002456F"/>
    <w:rsid w:val="00024D05"/>
    <w:rsid w:val="0002503C"/>
    <w:rsid w:val="0002523C"/>
    <w:rsid w:val="00025890"/>
    <w:rsid w:val="00025DBD"/>
    <w:rsid w:val="000275A6"/>
    <w:rsid w:val="00027B7C"/>
    <w:rsid w:val="00030244"/>
    <w:rsid w:val="000303E3"/>
    <w:rsid w:val="00030452"/>
    <w:rsid w:val="00030EE1"/>
    <w:rsid w:val="00031301"/>
    <w:rsid w:val="00031750"/>
    <w:rsid w:val="00031B5F"/>
    <w:rsid w:val="00031BC4"/>
    <w:rsid w:val="00031E7D"/>
    <w:rsid w:val="00031FD8"/>
    <w:rsid w:val="00032626"/>
    <w:rsid w:val="00032BBB"/>
    <w:rsid w:val="00033894"/>
    <w:rsid w:val="00033D56"/>
    <w:rsid w:val="0003414A"/>
    <w:rsid w:val="00034948"/>
    <w:rsid w:val="000352A4"/>
    <w:rsid w:val="0003698C"/>
    <w:rsid w:val="00037F38"/>
    <w:rsid w:val="00041250"/>
    <w:rsid w:val="00041698"/>
    <w:rsid w:val="0004189D"/>
    <w:rsid w:val="00042A79"/>
    <w:rsid w:val="0004353B"/>
    <w:rsid w:val="00044028"/>
    <w:rsid w:val="0004511A"/>
    <w:rsid w:val="0004534E"/>
    <w:rsid w:val="00045AC0"/>
    <w:rsid w:val="00046380"/>
    <w:rsid w:val="00047303"/>
    <w:rsid w:val="00050E88"/>
    <w:rsid w:val="000511FB"/>
    <w:rsid w:val="00051770"/>
    <w:rsid w:val="0005370D"/>
    <w:rsid w:val="0005381D"/>
    <w:rsid w:val="00053C8F"/>
    <w:rsid w:val="00054821"/>
    <w:rsid w:val="000548C0"/>
    <w:rsid w:val="000550F3"/>
    <w:rsid w:val="00055A03"/>
    <w:rsid w:val="000579A0"/>
    <w:rsid w:val="00060438"/>
    <w:rsid w:val="00061433"/>
    <w:rsid w:val="00062385"/>
    <w:rsid w:val="00062D90"/>
    <w:rsid w:val="00063310"/>
    <w:rsid w:val="00063DD2"/>
    <w:rsid w:val="0006461D"/>
    <w:rsid w:val="00065710"/>
    <w:rsid w:val="00066240"/>
    <w:rsid w:val="00066926"/>
    <w:rsid w:val="00066D9B"/>
    <w:rsid w:val="0006705D"/>
    <w:rsid w:val="00067842"/>
    <w:rsid w:val="00070028"/>
    <w:rsid w:val="00071DBB"/>
    <w:rsid w:val="00072719"/>
    <w:rsid w:val="00072C1D"/>
    <w:rsid w:val="000730FD"/>
    <w:rsid w:val="0007535A"/>
    <w:rsid w:val="000754BE"/>
    <w:rsid w:val="00075AFB"/>
    <w:rsid w:val="0007625A"/>
    <w:rsid w:val="000764B4"/>
    <w:rsid w:val="0007702A"/>
    <w:rsid w:val="000771AB"/>
    <w:rsid w:val="000774CF"/>
    <w:rsid w:val="00077928"/>
    <w:rsid w:val="00077C26"/>
    <w:rsid w:val="00080F11"/>
    <w:rsid w:val="00081387"/>
    <w:rsid w:val="0008162E"/>
    <w:rsid w:val="000821D1"/>
    <w:rsid w:val="0008234C"/>
    <w:rsid w:val="0008244B"/>
    <w:rsid w:val="00082714"/>
    <w:rsid w:val="000853B1"/>
    <w:rsid w:val="000853F5"/>
    <w:rsid w:val="00086736"/>
    <w:rsid w:val="00086802"/>
    <w:rsid w:val="00086AB1"/>
    <w:rsid w:val="00090ACE"/>
    <w:rsid w:val="00091AD2"/>
    <w:rsid w:val="00091B0F"/>
    <w:rsid w:val="00091DDC"/>
    <w:rsid w:val="00093667"/>
    <w:rsid w:val="00093709"/>
    <w:rsid w:val="00093893"/>
    <w:rsid w:val="00093CD0"/>
    <w:rsid w:val="00095862"/>
    <w:rsid w:val="00096862"/>
    <w:rsid w:val="00096C71"/>
    <w:rsid w:val="00096CDA"/>
    <w:rsid w:val="00096D70"/>
    <w:rsid w:val="000975D1"/>
    <w:rsid w:val="00097852"/>
    <w:rsid w:val="00097B94"/>
    <w:rsid w:val="000A013A"/>
    <w:rsid w:val="000A02F6"/>
    <w:rsid w:val="000A0355"/>
    <w:rsid w:val="000A0944"/>
    <w:rsid w:val="000A0CDB"/>
    <w:rsid w:val="000A2033"/>
    <w:rsid w:val="000A2AC8"/>
    <w:rsid w:val="000A3011"/>
    <w:rsid w:val="000A3056"/>
    <w:rsid w:val="000A32D3"/>
    <w:rsid w:val="000A3EE2"/>
    <w:rsid w:val="000A44AA"/>
    <w:rsid w:val="000A465E"/>
    <w:rsid w:val="000A46AA"/>
    <w:rsid w:val="000A57E1"/>
    <w:rsid w:val="000A57F7"/>
    <w:rsid w:val="000A59EB"/>
    <w:rsid w:val="000A63BA"/>
    <w:rsid w:val="000A6A8E"/>
    <w:rsid w:val="000A6CA8"/>
    <w:rsid w:val="000A732D"/>
    <w:rsid w:val="000A7521"/>
    <w:rsid w:val="000A7E44"/>
    <w:rsid w:val="000B0622"/>
    <w:rsid w:val="000B0BC1"/>
    <w:rsid w:val="000B1214"/>
    <w:rsid w:val="000B1513"/>
    <w:rsid w:val="000B15E4"/>
    <w:rsid w:val="000B1F6A"/>
    <w:rsid w:val="000B22EE"/>
    <w:rsid w:val="000B2611"/>
    <w:rsid w:val="000B2E8C"/>
    <w:rsid w:val="000B2F30"/>
    <w:rsid w:val="000B32BF"/>
    <w:rsid w:val="000B3739"/>
    <w:rsid w:val="000B3F25"/>
    <w:rsid w:val="000B42A3"/>
    <w:rsid w:val="000B4B22"/>
    <w:rsid w:val="000B4BF4"/>
    <w:rsid w:val="000B5303"/>
    <w:rsid w:val="000B5508"/>
    <w:rsid w:val="000B69A3"/>
    <w:rsid w:val="000B7CC2"/>
    <w:rsid w:val="000B7CCB"/>
    <w:rsid w:val="000C01CE"/>
    <w:rsid w:val="000C09E0"/>
    <w:rsid w:val="000C0D2F"/>
    <w:rsid w:val="000C0D41"/>
    <w:rsid w:val="000C34F6"/>
    <w:rsid w:val="000C3F39"/>
    <w:rsid w:val="000C4290"/>
    <w:rsid w:val="000C48BE"/>
    <w:rsid w:val="000C509A"/>
    <w:rsid w:val="000C51CE"/>
    <w:rsid w:val="000C52CA"/>
    <w:rsid w:val="000C5593"/>
    <w:rsid w:val="000C56D9"/>
    <w:rsid w:val="000C7508"/>
    <w:rsid w:val="000C7732"/>
    <w:rsid w:val="000C7D32"/>
    <w:rsid w:val="000C7D94"/>
    <w:rsid w:val="000D03AA"/>
    <w:rsid w:val="000D0BB3"/>
    <w:rsid w:val="000D1099"/>
    <w:rsid w:val="000D19D8"/>
    <w:rsid w:val="000D1F87"/>
    <w:rsid w:val="000D3015"/>
    <w:rsid w:val="000D314E"/>
    <w:rsid w:val="000D33FD"/>
    <w:rsid w:val="000D35F5"/>
    <w:rsid w:val="000D3B2D"/>
    <w:rsid w:val="000D52C9"/>
    <w:rsid w:val="000D7105"/>
    <w:rsid w:val="000D7429"/>
    <w:rsid w:val="000D7644"/>
    <w:rsid w:val="000D7CFB"/>
    <w:rsid w:val="000E0192"/>
    <w:rsid w:val="000E0DA5"/>
    <w:rsid w:val="000E0E37"/>
    <w:rsid w:val="000E1624"/>
    <w:rsid w:val="000E1A10"/>
    <w:rsid w:val="000E2B2D"/>
    <w:rsid w:val="000E342B"/>
    <w:rsid w:val="000E51F8"/>
    <w:rsid w:val="000E61EE"/>
    <w:rsid w:val="000E7EBF"/>
    <w:rsid w:val="000F00F1"/>
    <w:rsid w:val="000F04EE"/>
    <w:rsid w:val="000F0575"/>
    <w:rsid w:val="000F0CD9"/>
    <w:rsid w:val="000F190B"/>
    <w:rsid w:val="000F21C1"/>
    <w:rsid w:val="000F27D7"/>
    <w:rsid w:val="000F2C09"/>
    <w:rsid w:val="000F2FDB"/>
    <w:rsid w:val="000F3917"/>
    <w:rsid w:val="000F4897"/>
    <w:rsid w:val="000F4F6B"/>
    <w:rsid w:val="000F50AE"/>
    <w:rsid w:val="000F57A9"/>
    <w:rsid w:val="000F672B"/>
    <w:rsid w:val="000F692D"/>
    <w:rsid w:val="000F6DFE"/>
    <w:rsid w:val="001001FF"/>
    <w:rsid w:val="001007D4"/>
    <w:rsid w:val="00100A54"/>
    <w:rsid w:val="00100EB1"/>
    <w:rsid w:val="001010A2"/>
    <w:rsid w:val="001020A9"/>
    <w:rsid w:val="00102905"/>
    <w:rsid w:val="00103321"/>
    <w:rsid w:val="00103F62"/>
    <w:rsid w:val="00104067"/>
    <w:rsid w:val="00104B56"/>
    <w:rsid w:val="001054A1"/>
    <w:rsid w:val="00105ADE"/>
    <w:rsid w:val="00105D54"/>
    <w:rsid w:val="001062AC"/>
    <w:rsid w:val="001064CB"/>
    <w:rsid w:val="00106A9D"/>
    <w:rsid w:val="00106DE1"/>
    <w:rsid w:val="00107250"/>
    <w:rsid w:val="0010749B"/>
    <w:rsid w:val="001075EE"/>
    <w:rsid w:val="00110120"/>
    <w:rsid w:val="0011029F"/>
    <w:rsid w:val="001106E2"/>
    <w:rsid w:val="001119C5"/>
    <w:rsid w:val="0011367D"/>
    <w:rsid w:val="00113B9A"/>
    <w:rsid w:val="00113BB2"/>
    <w:rsid w:val="00114BD3"/>
    <w:rsid w:val="00114F22"/>
    <w:rsid w:val="00115306"/>
    <w:rsid w:val="00115B32"/>
    <w:rsid w:val="0011618C"/>
    <w:rsid w:val="00116B8B"/>
    <w:rsid w:val="00117F15"/>
    <w:rsid w:val="001201DA"/>
    <w:rsid w:val="001202BC"/>
    <w:rsid w:val="00120D04"/>
    <w:rsid w:val="00120FF9"/>
    <w:rsid w:val="00122390"/>
    <w:rsid w:val="00122561"/>
    <w:rsid w:val="001229ED"/>
    <w:rsid w:val="00122BA6"/>
    <w:rsid w:val="001233A1"/>
    <w:rsid w:val="001239BB"/>
    <w:rsid w:val="00124048"/>
    <w:rsid w:val="001251C2"/>
    <w:rsid w:val="0012541F"/>
    <w:rsid w:val="00125A8F"/>
    <w:rsid w:val="00126C5B"/>
    <w:rsid w:val="00127C74"/>
    <w:rsid w:val="0013203C"/>
    <w:rsid w:val="00132C86"/>
    <w:rsid w:val="00132FD0"/>
    <w:rsid w:val="001339DA"/>
    <w:rsid w:val="00135795"/>
    <w:rsid w:val="00135B29"/>
    <w:rsid w:val="00136ADC"/>
    <w:rsid w:val="00136F50"/>
    <w:rsid w:val="00136FE0"/>
    <w:rsid w:val="00137176"/>
    <w:rsid w:val="00137B7D"/>
    <w:rsid w:val="00137C5B"/>
    <w:rsid w:val="00137EF1"/>
    <w:rsid w:val="00140258"/>
    <w:rsid w:val="00140ACC"/>
    <w:rsid w:val="00140FE4"/>
    <w:rsid w:val="00141E25"/>
    <w:rsid w:val="0014266B"/>
    <w:rsid w:val="00142F76"/>
    <w:rsid w:val="00143338"/>
    <w:rsid w:val="00144285"/>
    <w:rsid w:val="001456ED"/>
    <w:rsid w:val="0014598C"/>
    <w:rsid w:val="00145F79"/>
    <w:rsid w:val="00146B0E"/>
    <w:rsid w:val="001511DC"/>
    <w:rsid w:val="00151C78"/>
    <w:rsid w:val="00151EA1"/>
    <w:rsid w:val="001523EA"/>
    <w:rsid w:val="00152878"/>
    <w:rsid w:val="00153401"/>
    <w:rsid w:val="0015373C"/>
    <w:rsid w:val="00153B52"/>
    <w:rsid w:val="00153C3E"/>
    <w:rsid w:val="00154115"/>
    <w:rsid w:val="0015444C"/>
    <w:rsid w:val="001544CE"/>
    <w:rsid w:val="001548C0"/>
    <w:rsid w:val="00154DED"/>
    <w:rsid w:val="00155C90"/>
    <w:rsid w:val="001562EC"/>
    <w:rsid w:val="00156DA3"/>
    <w:rsid w:val="00156E39"/>
    <w:rsid w:val="001579F8"/>
    <w:rsid w:val="00160C05"/>
    <w:rsid w:val="001610D9"/>
    <w:rsid w:val="001612C3"/>
    <w:rsid w:val="00161F03"/>
    <w:rsid w:val="00162993"/>
    <w:rsid w:val="00162B50"/>
    <w:rsid w:val="00162D2B"/>
    <w:rsid w:val="00163483"/>
    <w:rsid w:val="00163982"/>
    <w:rsid w:val="001639E7"/>
    <w:rsid w:val="00163BB2"/>
    <w:rsid w:val="0016424D"/>
    <w:rsid w:val="00164323"/>
    <w:rsid w:val="0016450E"/>
    <w:rsid w:val="00165C4C"/>
    <w:rsid w:val="00166037"/>
    <w:rsid w:val="0016661D"/>
    <w:rsid w:val="00166DDA"/>
    <w:rsid w:val="00167751"/>
    <w:rsid w:val="00167A96"/>
    <w:rsid w:val="00167BFE"/>
    <w:rsid w:val="00167ED1"/>
    <w:rsid w:val="00170201"/>
    <w:rsid w:val="0017088F"/>
    <w:rsid w:val="00170D7A"/>
    <w:rsid w:val="00171008"/>
    <w:rsid w:val="0017185C"/>
    <w:rsid w:val="00171B94"/>
    <w:rsid w:val="00172260"/>
    <w:rsid w:val="00172721"/>
    <w:rsid w:val="00172A5F"/>
    <w:rsid w:val="00172F2C"/>
    <w:rsid w:val="00173900"/>
    <w:rsid w:val="001744C3"/>
    <w:rsid w:val="0017485E"/>
    <w:rsid w:val="00175648"/>
    <w:rsid w:val="001756EF"/>
    <w:rsid w:val="00175CC5"/>
    <w:rsid w:val="00176498"/>
    <w:rsid w:val="00176764"/>
    <w:rsid w:val="001769B6"/>
    <w:rsid w:val="00176CB9"/>
    <w:rsid w:val="00177650"/>
    <w:rsid w:val="00182BD4"/>
    <w:rsid w:val="0018390E"/>
    <w:rsid w:val="00183FC1"/>
    <w:rsid w:val="00184B56"/>
    <w:rsid w:val="0018502F"/>
    <w:rsid w:val="0018512E"/>
    <w:rsid w:val="00185586"/>
    <w:rsid w:val="00185603"/>
    <w:rsid w:val="00185650"/>
    <w:rsid w:val="0018575A"/>
    <w:rsid w:val="001860E1"/>
    <w:rsid w:val="00186627"/>
    <w:rsid w:val="00186D33"/>
    <w:rsid w:val="00186D9B"/>
    <w:rsid w:val="00186F2D"/>
    <w:rsid w:val="001877F6"/>
    <w:rsid w:val="00187B81"/>
    <w:rsid w:val="00187E08"/>
    <w:rsid w:val="00187F2B"/>
    <w:rsid w:val="00190AB3"/>
    <w:rsid w:val="00191050"/>
    <w:rsid w:val="00191941"/>
    <w:rsid w:val="00192668"/>
    <w:rsid w:val="001934BC"/>
    <w:rsid w:val="00194C05"/>
    <w:rsid w:val="00196D4D"/>
    <w:rsid w:val="00196F2D"/>
    <w:rsid w:val="00197730"/>
    <w:rsid w:val="001978F5"/>
    <w:rsid w:val="00197C55"/>
    <w:rsid w:val="001A0F54"/>
    <w:rsid w:val="001A1179"/>
    <w:rsid w:val="001A13DC"/>
    <w:rsid w:val="001A17CA"/>
    <w:rsid w:val="001A19E8"/>
    <w:rsid w:val="001A1BF6"/>
    <w:rsid w:val="001A1CF5"/>
    <w:rsid w:val="001A2840"/>
    <w:rsid w:val="001A3533"/>
    <w:rsid w:val="001A3754"/>
    <w:rsid w:val="001A3950"/>
    <w:rsid w:val="001A4C74"/>
    <w:rsid w:val="001A4EE6"/>
    <w:rsid w:val="001A63E6"/>
    <w:rsid w:val="001A6E74"/>
    <w:rsid w:val="001A7ABC"/>
    <w:rsid w:val="001A7B66"/>
    <w:rsid w:val="001B0321"/>
    <w:rsid w:val="001B0325"/>
    <w:rsid w:val="001B0589"/>
    <w:rsid w:val="001B10D1"/>
    <w:rsid w:val="001B14D7"/>
    <w:rsid w:val="001B1522"/>
    <w:rsid w:val="001B1712"/>
    <w:rsid w:val="001B1BE1"/>
    <w:rsid w:val="001B1E6F"/>
    <w:rsid w:val="001B2131"/>
    <w:rsid w:val="001B28C4"/>
    <w:rsid w:val="001B2D60"/>
    <w:rsid w:val="001B3393"/>
    <w:rsid w:val="001B3754"/>
    <w:rsid w:val="001B3DEB"/>
    <w:rsid w:val="001B487B"/>
    <w:rsid w:val="001B5474"/>
    <w:rsid w:val="001B5B4C"/>
    <w:rsid w:val="001B6240"/>
    <w:rsid w:val="001B66A7"/>
    <w:rsid w:val="001B6FBB"/>
    <w:rsid w:val="001C0809"/>
    <w:rsid w:val="001C0986"/>
    <w:rsid w:val="001C161C"/>
    <w:rsid w:val="001C204D"/>
    <w:rsid w:val="001C3084"/>
    <w:rsid w:val="001C360E"/>
    <w:rsid w:val="001C3A41"/>
    <w:rsid w:val="001C5775"/>
    <w:rsid w:val="001C5C76"/>
    <w:rsid w:val="001C6257"/>
    <w:rsid w:val="001C671C"/>
    <w:rsid w:val="001C683D"/>
    <w:rsid w:val="001C6900"/>
    <w:rsid w:val="001C6BFF"/>
    <w:rsid w:val="001C6FA9"/>
    <w:rsid w:val="001C71C5"/>
    <w:rsid w:val="001C74B4"/>
    <w:rsid w:val="001D01D4"/>
    <w:rsid w:val="001D03AF"/>
    <w:rsid w:val="001D08BC"/>
    <w:rsid w:val="001D0F57"/>
    <w:rsid w:val="001D0F75"/>
    <w:rsid w:val="001D1604"/>
    <w:rsid w:val="001D166E"/>
    <w:rsid w:val="001D1740"/>
    <w:rsid w:val="001D22CF"/>
    <w:rsid w:val="001D2358"/>
    <w:rsid w:val="001D31EA"/>
    <w:rsid w:val="001D47DD"/>
    <w:rsid w:val="001D4912"/>
    <w:rsid w:val="001D4924"/>
    <w:rsid w:val="001D4B2C"/>
    <w:rsid w:val="001D52D0"/>
    <w:rsid w:val="001D53AC"/>
    <w:rsid w:val="001D5AAA"/>
    <w:rsid w:val="001D6801"/>
    <w:rsid w:val="001D7026"/>
    <w:rsid w:val="001E01EB"/>
    <w:rsid w:val="001E06D7"/>
    <w:rsid w:val="001E0CA8"/>
    <w:rsid w:val="001E0F1E"/>
    <w:rsid w:val="001E0F6E"/>
    <w:rsid w:val="001E1CF5"/>
    <w:rsid w:val="001E1D30"/>
    <w:rsid w:val="001E2126"/>
    <w:rsid w:val="001E213D"/>
    <w:rsid w:val="001E27F6"/>
    <w:rsid w:val="001E2C0C"/>
    <w:rsid w:val="001E30E3"/>
    <w:rsid w:val="001E419A"/>
    <w:rsid w:val="001E4C3D"/>
    <w:rsid w:val="001E4E2C"/>
    <w:rsid w:val="001E4EA2"/>
    <w:rsid w:val="001E4F45"/>
    <w:rsid w:val="001E5D9F"/>
    <w:rsid w:val="001E634C"/>
    <w:rsid w:val="001E6DB8"/>
    <w:rsid w:val="001E70F1"/>
    <w:rsid w:val="001E786E"/>
    <w:rsid w:val="001E7ADF"/>
    <w:rsid w:val="001F0534"/>
    <w:rsid w:val="001F0C9D"/>
    <w:rsid w:val="001F0FF4"/>
    <w:rsid w:val="001F110F"/>
    <w:rsid w:val="001F14E2"/>
    <w:rsid w:val="001F3041"/>
    <w:rsid w:val="001F33BD"/>
    <w:rsid w:val="001F3C72"/>
    <w:rsid w:val="001F3DE1"/>
    <w:rsid w:val="001F4614"/>
    <w:rsid w:val="001F4A0F"/>
    <w:rsid w:val="001F4CE5"/>
    <w:rsid w:val="001F5338"/>
    <w:rsid w:val="001F5A8B"/>
    <w:rsid w:val="001F6343"/>
    <w:rsid w:val="001F69F3"/>
    <w:rsid w:val="001F6FB4"/>
    <w:rsid w:val="001F72E0"/>
    <w:rsid w:val="00200112"/>
    <w:rsid w:val="00200148"/>
    <w:rsid w:val="00200F1C"/>
    <w:rsid w:val="00200F6F"/>
    <w:rsid w:val="0020109A"/>
    <w:rsid w:val="00201745"/>
    <w:rsid w:val="00201C90"/>
    <w:rsid w:val="002025F4"/>
    <w:rsid w:val="0020281E"/>
    <w:rsid w:val="00202E61"/>
    <w:rsid w:val="00204E4F"/>
    <w:rsid w:val="002051EE"/>
    <w:rsid w:val="002052AD"/>
    <w:rsid w:val="00205915"/>
    <w:rsid w:val="00205935"/>
    <w:rsid w:val="002059E6"/>
    <w:rsid w:val="00205FCB"/>
    <w:rsid w:val="00206741"/>
    <w:rsid w:val="00206D71"/>
    <w:rsid w:val="0021072D"/>
    <w:rsid w:val="00210A2B"/>
    <w:rsid w:val="00212173"/>
    <w:rsid w:val="00212506"/>
    <w:rsid w:val="00212A6D"/>
    <w:rsid w:val="002131D3"/>
    <w:rsid w:val="00213508"/>
    <w:rsid w:val="00214592"/>
    <w:rsid w:val="00214838"/>
    <w:rsid w:val="00214C92"/>
    <w:rsid w:val="002152E6"/>
    <w:rsid w:val="002154F5"/>
    <w:rsid w:val="002167E4"/>
    <w:rsid w:val="00216845"/>
    <w:rsid w:val="00216FDE"/>
    <w:rsid w:val="00217E03"/>
    <w:rsid w:val="00220577"/>
    <w:rsid w:val="0022161B"/>
    <w:rsid w:val="0022325E"/>
    <w:rsid w:val="002233F7"/>
    <w:rsid w:val="0022400F"/>
    <w:rsid w:val="002245A1"/>
    <w:rsid w:val="002248DA"/>
    <w:rsid w:val="00225240"/>
    <w:rsid w:val="00225964"/>
    <w:rsid w:val="00226D95"/>
    <w:rsid w:val="00232513"/>
    <w:rsid w:val="00232B28"/>
    <w:rsid w:val="002333CB"/>
    <w:rsid w:val="002335CE"/>
    <w:rsid w:val="002356B8"/>
    <w:rsid w:val="00235A57"/>
    <w:rsid w:val="002367CC"/>
    <w:rsid w:val="00236F28"/>
    <w:rsid w:val="00236F41"/>
    <w:rsid w:val="002371EA"/>
    <w:rsid w:val="00237BDF"/>
    <w:rsid w:val="00241155"/>
    <w:rsid w:val="00241282"/>
    <w:rsid w:val="00241526"/>
    <w:rsid w:val="00242691"/>
    <w:rsid w:val="00242B88"/>
    <w:rsid w:val="002436FB"/>
    <w:rsid w:val="0024385F"/>
    <w:rsid w:val="00243F23"/>
    <w:rsid w:val="0024461A"/>
    <w:rsid w:val="00244DA0"/>
    <w:rsid w:val="00245373"/>
    <w:rsid w:val="00245C1F"/>
    <w:rsid w:val="0024600B"/>
    <w:rsid w:val="0024643F"/>
    <w:rsid w:val="002467A3"/>
    <w:rsid w:val="00247293"/>
    <w:rsid w:val="00247CBB"/>
    <w:rsid w:val="002510E9"/>
    <w:rsid w:val="00251137"/>
    <w:rsid w:val="00252365"/>
    <w:rsid w:val="0025289C"/>
    <w:rsid w:val="0025296D"/>
    <w:rsid w:val="00252BDB"/>
    <w:rsid w:val="00252E28"/>
    <w:rsid w:val="00253D67"/>
    <w:rsid w:val="002543FD"/>
    <w:rsid w:val="00254BEE"/>
    <w:rsid w:val="00254DF5"/>
    <w:rsid w:val="00255108"/>
    <w:rsid w:val="0025585E"/>
    <w:rsid w:val="002571F9"/>
    <w:rsid w:val="002573CD"/>
    <w:rsid w:val="0025797E"/>
    <w:rsid w:val="00260557"/>
    <w:rsid w:val="00260D53"/>
    <w:rsid w:val="00260E35"/>
    <w:rsid w:val="00260F10"/>
    <w:rsid w:val="00260F73"/>
    <w:rsid w:val="00261432"/>
    <w:rsid w:val="00262C7B"/>
    <w:rsid w:val="002633B4"/>
    <w:rsid w:val="0026415B"/>
    <w:rsid w:val="002645B3"/>
    <w:rsid w:val="00264B48"/>
    <w:rsid w:val="002661CF"/>
    <w:rsid w:val="0026626B"/>
    <w:rsid w:val="002665ED"/>
    <w:rsid w:val="00266F9D"/>
    <w:rsid w:val="0026739C"/>
    <w:rsid w:val="00267E90"/>
    <w:rsid w:val="00271298"/>
    <w:rsid w:val="00271674"/>
    <w:rsid w:val="002716BA"/>
    <w:rsid w:val="00271A26"/>
    <w:rsid w:val="0027258D"/>
    <w:rsid w:val="002733E0"/>
    <w:rsid w:val="00273FD3"/>
    <w:rsid w:val="00274B4F"/>
    <w:rsid w:val="002757B5"/>
    <w:rsid w:val="00276359"/>
    <w:rsid w:val="0027694F"/>
    <w:rsid w:val="0028070A"/>
    <w:rsid w:val="00280FC4"/>
    <w:rsid w:val="00281337"/>
    <w:rsid w:val="002813A0"/>
    <w:rsid w:val="00281549"/>
    <w:rsid w:val="0028164B"/>
    <w:rsid w:val="0028181A"/>
    <w:rsid w:val="0028237D"/>
    <w:rsid w:val="00282923"/>
    <w:rsid w:val="00282A9D"/>
    <w:rsid w:val="00282FE9"/>
    <w:rsid w:val="00284853"/>
    <w:rsid w:val="00285126"/>
    <w:rsid w:val="00286397"/>
    <w:rsid w:val="0028645B"/>
    <w:rsid w:val="00286B34"/>
    <w:rsid w:val="00286E71"/>
    <w:rsid w:val="00287773"/>
    <w:rsid w:val="00287CCB"/>
    <w:rsid w:val="00287D06"/>
    <w:rsid w:val="00287E98"/>
    <w:rsid w:val="00290D5E"/>
    <w:rsid w:val="00291244"/>
    <w:rsid w:val="00291A5C"/>
    <w:rsid w:val="002934AA"/>
    <w:rsid w:val="002935B3"/>
    <w:rsid w:val="00293C68"/>
    <w:rsid w:val="00294752"/>
    <w:rsid w:val="00294BB7"/>
    <w:rsid w:val="00294F67"/>
    <w:rsid w:val="00295401"/>
    <w:rsid w:val="00295E22"/>
    <w:rsid w:val="00295FDF"/>
    <w:rsid w:val="002964F8"/>
    <w:rsid w:val="00296AC6"/>
    <w:rsid w:val="00296B11"/>
    <w:rsid w:val="0029703E"/>
    <w:rsid w:val="002A0F87"/>
    <w:rsid w:val="002A226B"/>
    <w:rsid w:val="002A2C88"/>
    <w:rsid w:val="002A3CE9"/>
    <w:rsid w:val="002A4094"/>
    <w:rsid w:val="002A4762"/>
    <w:rsid w:val="002A5107"/>
    <w:rsid w:val="002A53B3"/>
    <w:rsid w:val="002A593B"/>
    <w:rsid w:val="002A5994"/>
    <w:rsid w:val="002A7DC3"/>
    <w:rsid w:val="002B033A"/>
    <w:rsid w:val="002B079C"/>
    <w:rsid w:val="002B1A08"/>
    <w:rsid w:val="002B243F"/>
    <w:rsid w:val="002B31F7"/>
    <w:rsid w:val="002B32FA"/>
    <w:rsid w:val="002B3F49"/>
    <w:rsid w:val="002B426F"/>
    <w:rsid w:val="002B4520"/>
    <w:rsid w:val="002B501F"/>
    <w:rsid w:val="002B5872"/>
    <w:rsid w:val="002B5AA7"/>
    <w:rsid w:val="002B61B7"/>
    <w:rsid w:val="002B64B7"/>
    <w:rsid w:val="002B657B"/>
    <w:rsid w:val="002B777B"/>
    <w:rsid w:val="002C02F8"/>
    <w:rsid w:val="002C0664"/>
    <w:rsid w:val="002C06CF"/>
    <w:rsid w:val="002C0FA6"/>
    <w:rsid w:val="002C1264"/>
    <w:rsid w:val="002C18ED"/>
    <w:rsid w:val="002C1B32"/>
    <w:rsid w:val="002C1FFF"/>
    <w:rsid w:val="002C247E"/>
    <w:rsid w:val="002C2525"/>
    <w:rsid w:val="002C28D5"/>
    <w:rsid w:val="002C2C7C"/>
    <w:rsid w:val="002C2D24"/>
    <w:rsid w:val="002C30E6"/>
    <w:rsid w:val="002C346F"/>
    <w:rsid w:val="002C35AC"/>
    <w:rsid w:val="002C4D47"/>
    <w:rsid w:val="002C54EC"/>
    <w:rsid w:val="002C5D0E"/>
    <w:rsid w:val="002C6264"/>
    <w:rsid w:val="002C626E"/>
    <w:rsid w:val="002C6331"/>
    <w:rsid w:val="002C6489"/>
    <w:rsid w:val="002C6649"/>
    <w:rsid w:val="002C66BB"/>
    <w:rsid w:val="002C6812"/>
    <w:rsid w:val="002C6833"/>
    <w:rsid w:val="002C6A3E"/>
    <w:rsid w:val="002C7D9E"/>
    <w:rsid w:val="002D06E5"/>
    <w:rsid w:val="002D0A75"/>
    <w:rsid w:val="002D0C2B"/>
    <w:rsid w:val="002D10F2"/>
    <w:rsid w:val="002D1482"/>
    <w:rsid w:val="002D1FEA"/>
    <w:rsid w:val="002D284B"/>
    <w:rsid w:val="002D2B47"/>
    <w:rsid w:val="002D2FA1"/>
    <w:rsid w:val="002D34A8"/>
    <w:rsid w:val="002D35B5"/>
    <w:rsid w:val="002D38D3"/>
    <w:rsid w:val="002D3EC0"/>
    <w:rsid w:val="002D42F1"/>
    <w:rsid w:val="002D4BA5"/>
    <w:rsid w:val="002D5AB2"/>
    <w:rsid w:val="002D6115"/>
    <w:rsid w:val="002D7782"/>
    <w:rsid w:val="002E0434"/>
    <w:rsid w:val="002E0475"/>
    <w:rsid w:val="002E0931"/>
    <w:rsid w:val="002E0F7A"/>
    <w:rsid w:val="002E1521"/>
    <w:rsid w:val="002E1734"/>
    <w:rsid w:val="002E18AC"/>
    <w:rsid w:val="002E20D9"/>
    <w:rsid w:val="002E2164"/>
    <w:rsid w:val="002E2C57"/>
    <w:rsid w:val="002E4A35"/>
    <w:rsid w:val="002E6129"/>
    <w:rsid w:val="002E6B5C"/>
    <w:rsid w:val="002E7C2D"/>
    <w:rsid w:val="002E7DCF"/>
    <w:rsid w:val="002E7FF9"/>
    <w:rsid w:val="002F03D4"/>
    <w:rsid w:val="002F1365"/>
    <w:rsid w:val="002F14B9"/>
    <w:rsid w:val="002F1CDA"/>
    <w:rsid w:val="002F3BDA"/>
    <w:rsid w:val="002F4218"/>
    <w:rsid w:val="002F5C76"/>
    <w:rsid w:val="002F625F"/>
    <w:rsid w:val="002F659A"/>
    <w:rsid w:val="002F6EBE"/>
    <w:rsid w:val="002F70DA"/>
    <w:rsid w:val="002F7126"/>
    <w:rsid w:val="003012EA"/>
    <w:rsid w:val="00301B0C"/>
    <w:rsid w:val="00301E32"/>
    <w:rsid w:val="003032E0"/>
    <w:rsid w:val="00303600"/>
    <w:rsid w:val="00303622"/>
    <w:rsid w:val="003038E1"/>
    <w:rsid w:val="00303BBE"/>
    <w:rsid w:val="003046D2"/>
    <w:rsid w:val="00304CB2"/>
    <w:rsid w:val="00305E14"/>
    <w:rsid w:val="00305EA1"/>
    <w:rsid w:val="00306258"/>
    <w:rsid w:val="003064C1"/>
    <w:rsid w:val="003066C4"/>
    <w:rsid w:val="00307E05"/>
    <w:rsid w:val="00310116"/>
    <w:rsid w:val="003102F8"/>
    <w:rsid w:val="00310D9F"/>
    <w:rsid w:val="0031117A"/>
    <w:rsid w:val="0031134A"/>
    <w:rsid w:val="00311F85"/>
    <w:rsid w:val="00313C22"/>
    <w:rsid w:val="00314989"/>
    <w:rsid w:val="00314A12"/>
    <w:rsid w:val="00314F82"/>
    <w:rsid w:val="00315597"/>
    <w:rsid w:val="00315E1B"/>
    <w:rsid w:val="00315EA4"/>
    <w:rsid w:val="00316CBB"/>
    <w:rsid w:val="00317114"/>
    <w:rsid w:val="003177BA"/>
    <w:rsid w:val="00317DFD"/>
    <w:rsid w:val="003202AF"/>
    <w:rsid w:val="00320613"/>
    <w:rsid w:val="00320BFA"/>
    <w:rsid w:val="00322174"/>
    <w:rsid w:val="00322CF4"/>
    <w:rsid w:val="00322F20"/>
    <w:rsid w:val="00324192"/>
    <w:rsid w:val="003255C2"/>
    <w:rsid w:val="00326AFC"/>
    <w:rsid w:val="003270AB"/>
    <w:rsid w:val="00327543"/>
    <w:rsid w:val="00327818"/>
    <w:rsid w:val="0033018D"/>
    <w:rsid w:val="0033041B"/>
    <w:rsid w:val="003305E4"/>
    <w:rsid w:val="00330949"/>
    <w:rsid w:val="003317E5"/>
    <w:rsid w:val="003339AD"/>
    <w:rsid w:val="003341CA"/>
    <w:rsid w:val="00336422"/>
    <w:rsid w:val="0033685D"/>
    <w:rsid w:val="00336BC3"/>
    <w:rsid w:val="0033765B"/>
    <w:rsid w:val="00337D9A"/>
    <w:rsid w:val="00340464"/>
    <w:rsid w:val="003404D6"/>
    <w:rsid w:val="00340987"/>
    <w:rsid w:val="00340A1E"/>
    <w:rsid w:val="00340EA7"/>
    <w:rsid w:val="003413F9"/>
    <w:rsid w:val="00341D7D"/>
    <w:rsid w:val="003423C5"/>
    <w:rsid w:val="003425B7"/>
    <w:rsid w:val="00342897"/>
    <w:rsid w:val="00343222"/>
    <w:rsid w:val="00343CDB"/>
    <w:rsid w:val="00344A4F"/>
    <w:rsid w:val="00345104"/>
    <w:rsid w:val="00345766"/>
    <w:rsid w:val="003461A9"/>
    <w:rsid w:val="00346964"/>
    <w:rsid w:val="00346A0C"/>
    <w:rsid w:val="00346C28"/>
    <w:rsid w:val="00347118"/>
    <w:rsid w:val="0034775A"/>
    <w:rsid w:val="00347DA7"/>
    <w:rsid w:val="003506C7"/>
    <w:rsid w:val="003508EC"/>
    <w:rsid w:val="00351059"/>
    <w:rsid w:val="0035119C"/>
    <w:rsid w:val="00351778"/>
    <w:rsid w:val="003521E2"/>
    <w:rsid w:val="00352413"/>
    <w:rsid w:val="003551A2"/>
    <w:rsid w:val="00355B8C"/>
    <w:rsid w:val="00355E5F"/>
    <w:rsid w:val="00355F7C"/>
    <w:rsid w:val="00356036"/>
    <w:rsid w:val="003566A5"/>
    <w:rsid w:val="003568A5"/>
    <w:rsid w:val="00356A1B"/>
    <w:rsid w:val="00356D10"/>
    <w:rsid w:val="0035751C"/>
    <w:rsid w:val="00357EBC"/>
    <w:rsid w:val="00357FC1"/>
    <w:rsid w:val="00360CAD"/>
    <w:rsid w:val="00360CDF"/>
    <w:rsid w:val="00360E9F"/>
    <w:rsid w:val="00361BAF"/>
    <w:rsid w:val="00361C9D"/>
    <w:rsid w:val="00361CD7"/>
    <w:rsid w:val="00362CF4"/>
    <w:rsid w:val="003634CA"/>
    <w:rsid w:val="00364450"/>
    <w:rsid w:val="003644AD"/>
    <w:rsid w:val="00364FC1"/>
    <w:rsid w:val="00366130"/>
    <w:rsid w:val="003672B7"/>
    <w:rsid w:val="003701D6"/>
    <w:rsid w:val="003709EC"/>
    <w:rsid w:val="00370F73"/>
    <w:rsid w:val="003711CE"/>
    <w:rsid w:val="003713D1"/>
    <w:rsid w:val="0037170D"/>
    <w:rsid w:val="00371FAA"/>
    <w:rsid w:val="00372FD2"/>
    <w:rsid w:val="00373373"/>
    <w:rsid w:val="0037354C"/>
    <w:rsid w:val="00373595"/>
    <w:rsid w:val="0037381D"/>
    <w:rsid w:val="00373F3D"/>
    <w:rsid w:val="00374F87"/>
    <w:rsid w:val="00375947"/>
    <w:rsid w:val="00376587"/>
    <w:rsid w:val="00376A4E"/>
    <w:rsid w:val="00376B48"/>
    <w:rsid w:val="00377FDB"/>
    <w:rsid w:val="0038016D"/>
    <w:rsid w:val="00380A4E"/>
    <w:rsid w:val="003818B0"/>
    <w:rsid w:val="00381B6F"/>
    <w:rsid w:val="0038278C"/>
    <w:rsid w:val="003828CF"/>
    <w:rsid w:val="00382CCB"/>
    <w:rsid w:val="00382E6B"/>
    <w:rsid w:val="00383148"/>
    <w:rsid w:val="00383640"/>
    <w:rsid w:val="00383831"/>
    <w:rsid w:val="0038471E"/>
    <w:rsid w:val="00384DC9"/>
    <w:rsid w:val="00385500"/>
    <w:rsid w:val="003856DD"/>
    <w:rsid w:val="00385B04"/>
    <w:rsid w:val="00385B0C"/>
    <w:rsid w:val="00385B9B"/>
    <w:rsid w:val="003862B9"/>
    <w:rsid w:val="00386678"/>
    <w:rsid w:val="0038735C"/>
    <w:rsid w:val="0038742A"/>
    <w:rsid w:val="00387E20"/>
    <w:rsid w:val="00390B56"/>
    <w:rsid w:val="003913DD"/>
    <w:rsid w:val="00392BEE"/>
    <w:rsid w:val="00393887"/>
    <w:rsid w:val="00393E2D"/>
    <w:rsid w:val="003942A3"/>
    <w:rsid w:val="00394B8F"/>
    <w:rsid w:val="00395FF6"/>
    <w:rsid w:val="0039604E"/>
    <w:rsid w:val="0039686F"/>
    <w:rsid w:val="00396929"/>
    <w:rsid w:val="00396A70"/>
    <w:rsid w:val="00397C47"/>
    <w:rsid w:val="00397DA1"/>
    <w:rsid w:val="003A0C8E"/>
    <w:rsid w:val="003A1792"/>
    <w:rsid w:val="003A3D10"/>
    <w:rsid w:val="003A4AB3"/>
    <w:rsid w:val="003A4B2B"/>
    <w:rsid w:val="003A52A8"/>
    <w:rsid w:val="003A59F2"/>
    <w:rsid w:val="003A5B0F"/>
    <w:rsid w:val="003A6380"/>
    <w:rsid w:val="003A6C23"/>
    <w:rsid w:val="003A7748"/>
    <w:rsid w:val="003A7C98"/>
    <w:rsid w:val="003A7D9B"/>
    <w:rsid w:val="003B01F9"/>
    <w:rsid w:val="003B13BF"/>
    <w:rsid w:val="003B1422"/>
    <w:rsid w:val="003B1B9C"/>
    <w:rsid w:val="003B2145"/>
    <w:rsid w:val="003B24F3"/>
    <w:rsid w:val="003B3454"/>
    <w:rsid w:val="003B5417"/>
    <w:rsid w:val="003B5AEE"/>
    <w:rsid w:val="003B64D2"/>
    <w:rsid w:val="003B6858"/>
    <w:rsid w:val="003B70F3"/>
    <w:rsid w:val="003B7454"/>
    <w:rsid w:val="003B7905"/>
    <w:rsid w:val="003C021C"/>
    <w:rsid w:val="003C049F"/>
    <w:rsid w:val="003C089B"/>
    <w:rsid w:val="003C0D04"/>
    <w:rsid w:val="003C0E1F"/>
    <w:rsid w:val="003C13E1"/>
    <w:rsid w:val="003C14B5"/>
    <w:rsid w:val="003C2626"/>
    <w:rsid w:val="003C3F0B"/>
    <w:rsid w:val="003C5385"/>
    <w:rsid w:val="003C54A5"/>
    <w:rsid w:val="003C63CA"/>
    <w:rsid w:val="003C67A6"/>
    <w:rsid w:val="003C6AC6"/>
    <w:rsid w:val="003C6C6A"/>
    <w:rsid w:val="003D0319"/>
    <w:rsid w:val="003D0EE5"/>
    <w:rsid w:val="003D14FE"/>
    <w:rsid w:val="003D29EF"/>
    <w:rsid w:val="003D2EA9"/>
    <w:rsid w:val="003D2F0F"/>
    <w:rsid w:val="003D3016"/>
    <w:rsid w:val="003D43F8"/>
    <w:rsid w:val="003D4641"/>
    <w:rsid w:val="003D49A4"/>
    <w:rsid w:val="003D4B4D"/>
    <w:rsid w:val="003D4C3B"/>
    <w:rsid w:val="003D4E20"/>
    <w:rsid w:val="003D5382"/>
    <w:rsid w:val="003D58AC"/>
    <w:rsid w:val="003D5C20"/>
    <w:rsid w:val="003D5D5B"/>
    <w:rsid w:val="003D5DF1"/>
    <w:rsid w:val="003D62A3"/>
    <w:rsid w:val="003D633B"/>
    <w:rsid w:val="003D77B5"/>
    <w:rsid w:val="003D7862"/>
    <w:rsid w:val="003D79DC"/>
    <w:rsid w:val="003E0111"/>
    <w:rsid w:val="003E0AA2"/>
    <w:rsid w:val="003E16E7"/>
    <w:rsid w:val="003E23EE"/>
    <w:rsid w:val="003E247C"/>
    <w:rsid w:val="003E2E13"/>
    <w:rsid w:val="003E2E4E"/>
    <w:rsid w:val="003E38FD"/>
    <w:rsid w:val="003E3C4B"/>
    <w:rsid w:val="003E3C7C"/>
    <w:rsid w:val="003E5208"/>
    <w:rsid w:val="003E5B26"/>
    <w:rsid w:val="003E6292"/>
    <w:rsid w:val="003E67EF"/>
    <w:rsid w:val="003E7940"/>
    <w:rsid w:val="003E798C"/>
    <w:rsid w:val="003E7AA6"/>
    <w:rsid w:val="003F0472"/>
    <w:rsid w:val="003F069D"/>
    <w:rsid w:val="003F1348"/>
    <w:rsid w:val="003F1B4C"/>
    <w:rsid w:val="003F2BF0"/>
    <w:rsid w:val="003F32A6"/>
    <w:rsid w:val="003F3593"/>
    <w:rsid w:val="003F3615"/>
    <w:rsid w:val="003F44FC"/>
    <w:rsid w:val="003F5A38"/>
    <w:rsid w:val="003F6611"/>
    <w:rsid w:val="003F743E"/>
    <w:rsid w:val="003F7B98"/>
    <w:rsid w:val="00401E9C"/>
    <w:rsid w:val="00402123"/>
    <w:rsid w:val="00402BD3"/>
    <w:rsid w:val="00402F9A"/>
    <w:rsid w:val="00403F76"/>
    <w:rsid w:val="0040421E"/>
    <w:rsid w:val="0040421F"/>
    <w:rsid w:val="00404395"/>
    <w:rsid w:val="00404571"/>
    <w:rsid w:val="0040538F"/>
    <w:rsid w:val="00405ACC"/>
    <w:rsid w:val="00405B2F"/>
    <w:rsid w:val="0040732F"/>
    <w:rsid w:val="004074EC"/>
    <w:rsid w:val="00407E02"/>
    <w:rsid w:val="004100E3"/>
    <w:rsid w:val="00411A9F"/>
    <w:rsid w:val="00412AB4"/>
    <w:rsid w:val="00412CA8"/>
    <w:rsid w:val="00412E63"/>
    <w:rsid w:val="0041342B"/>
    <w:rsid w:val="00413784"/>
    <w:rsid w:val="00413913"/>
    <w:rsid w:val="004139F5"/>
    <w:rsid w:val="00413D68"/>
    <w:rsid w:val="00413FCA"/>
    <w:rsid w:val="0041447F"/>
    <w:rsid w:val="0041565A"/>
    <w:rsid w:val="00415CB1"/>
    <w:rsid w:val="00416B5A"/>
    <w:rsid w:val="00421F31"/>
    <w:rsid w:val="004231D8"/>
    <w:rsid w:val="00423206"/>
    <w:rsid w:val="00424072"/>
    <w:rsid w:val="004247E2"/>
    <w:rsid w:val="0042496B"/>
    <w:rsid w:val="00424C9C"/>
    <w:rsid w:val="00424F34"/>
    <w:rsid w:val="0042573D"/>
    <w:rsid w:val="00427487"/>
    <w:rsid w:val="004279BB"/>
    <w:rsid w:val="004302A9"/>
    <w:rsid w:val="00430355"/>
    <w:rsid w:val="004306C8"/>
    <w:rsid w:val="00430F1B"/>
    <w:rsid w:val="00431136"/>
    <w:rsid w:val="004317C5"/>
    <w:rsid w:val="004321BC"/>
    <w:rsid w:val="0043264B"/>
    <w:rsid w:val="00432851"/>
    <w:rsid w:val="00432D2B"/>
    <w:rsid w:val="00433B5F"/>
    <w:rsid w:val="00433E3F"/>
    <w:rsid w:val="004343B3"/>
    <w:rsid w:val="00434440"/>
    <w:rsid w:val="00434521"/>
    <w:rsid w:val="0043459D"/>
    <w:rsid w:val="0043532F"/>
    <w:rsid w:val="00436900"/>
    <w:rsid w:val="004374E3"/>
    <w:rsid w:val="00437DB2"/>
    <w:rsid w:val="0044020F"/>
    <w:rsid w:val="00441241"/>
    <w:rsid w:val="00441C8D"/>
    <w:rsid w:val="00441FF7"/>
    <w:rsid w:val="0044208A"/>
    <w:rsid w:val="00443E0B"/>
    <w:rsid w:val="00443E63"/>
    <w:rsid w:val="00444186"/>
    <w:rsid w:val="00444285"/>
    <w:rsid w:val="00444B0A"/>
    <w:rsid w:val="0044525E"/>
    <w:rsid w:val="004454EA"/>
    <w:rsid w:val="0044573B"/>
    <w:rsid w:val="00446830"/>
    <w:rsid w:val="00446D4B"/>
    <w:rsid w:val="004476ED"/>
    <w:rsid w:val="00447B8B"/>
    <w:rsid w:val="00450DCF"/>
    <w:rsid w:val="00450FC3"/>
    <w:rsid w:val="00451514"/>
    <w:rsid w:val="00451632"/>
    <w:rsid w:val="00451F20"/>
    <w:rsid w:val="0045260E"/>
    <w:rsid w:val="004526BF"/>
    <w:rsid w:val="00452B76"/>
    <w:rsid w:val="004533CC"/>
    <w:rsid w:val="0045429B"/>
    <w:rsid w:val="00454677"/>
    <w:rsid w:val="004568EC"/>
    <w:rsid w:val="00456DF9"/>
    <w:rsid w:val="00457460"/>
    <w:rsid w:val="0045765E"/>
    <w:rsid w:val="00457BBE"/>
    <w:rsid w:val="0046238D"/>
    <w:rsid w:val="00463B0F"/>
    <w:rsid w:val="00464429"/>
    <w:rsid w:val="004658A4"/>
    <w:rsid w:val="00466C5D"/>
    <w:rsid w:val="0046713C"/>
    <w:rsid w:val="004706D1"/>
    <w:rsid w:val="00470D9C"/>
    <w:rsid w:val="00471AB6"/>
    <w:rsid w:val="00472725"/>
    <w:rsid w:val="00472A0B"/>
    <w:rsid w:val="00472F5F"/>
    <w:rsid w:val="0047323A"/>
    <w:rsid w:val="004735CF"/>
    <w:rsid w:val="00473788"/>
    <w:rsid w:val="004737E0"/>
    <w:rsid w:val="004739A1"/>
    <w:rsid w:val="00473A80"/>
    <w:rsid w:val="00474795"/>
    <w:rsid w:val="004747D7"/>
    <w:rsid w:val="00474B0F"/>
    <w:rsid w:val="00475B97"/>
    <w:rsid w:val="00475C06"/>
    <w:rsid w:val="00475D0B"/>
    <w:rsid w:val="00475D10"/>
    <w:rsid w:val="004760B2"/>
    <w:rsid w:val="00476CE4"/>
    <w:rsid w:val="00476FC4"/>
    <w:rsid w:val="00481454"/>
    <w:rsid w:val="00482333"/>
    <w:rsid w:val="004829C6"/>
    <w:rsid w:val="0048459A"/>
    <w:rsid w:val="00484B95"/>
    <w:rsid w:val="004856BC"/>
    <w:rsid w:val="00485874"/>
    <w:rsid w:val="004907DA"/>
    <w:rsid w:val="00491138"/>
    <w:rsid w:val="0049229B"/>
    <w:rsid w:val="004929FA"/>
    <w:rsid w:val="00492E7D"/>
    <w:rsid w:val="004931DB"/>
    <w:rsid w:val="004933CD"/>
    <w:rsid w:val="0049351C"/>
    <w:rsid w:val="0049377F"/>
    <w:rsid w:val="0049461F"/>
    <w:rsid w:val="00494B8F"/>
    <w:rsid w:val="00494CD8"/>
    <w:rsid w:val="00495C78"/>
    <w:rsid w:val="00495CDE"/>
    <w:rsid w:val="0049627C"/>
    <w:rsid w:val="004965C2"/>
    <w:rsid w:val="0049677E"/>
    <w:rsid w:val="004972C7"/>
    <w:rsid w:val="00497446"/>
    <w:rsid w:val="00497EAE"/>
    <w:rsid w:val="004A0411"/>
    <w:rsid w:val="004A0E64"/>
    <w:rsid w:val="004A0ED1"/>
    <w:rsid w:val="004A0FF1"/>
    <w:rsid w:val="004A13B4"/>
    <w:rsid w:val="004A1ACD"/>
    <w:rsid w:val="004A22B2"/>
    <w:rsid w:val="004A2790"/>
    <w:rsid w:val="004A322E"/>
    <w:rsid w:val="004A3FBC"/>
    <w:rsid w:val="004A44F0"/>
    <w:rsid w:val="004A45BC"/>
    <w:rsid w:val="004A50C8"/>
    <w:rsid w:val="004A5A28"/>
    <w:rsid w:val="004A5DD0"/>
    <w:rsid w:val="004A6F10"/>
    <w:rsid w:val="004A7136"/>
    <w:rsid w:val="004A7339"/>
    <w:rsid w:val="004A7518"/>
    <w:rsid w:val="004A76FC"/>
    <w:rsid w:val="004A788F"/>
    <w:rsid w:val="004B0046"/>
    <w:rsid w:val="004B0ED9"/>
    <w:rsid w:val="004B1416"/>
    <w:rsid w:val="004B30FC"/>
    <w:rsid w:val="004B3398"/>
    <w:rsid w:val="004B4847"/>
    <w:rsid w:val="004B4A2A"/>
    <w:rsid w:val="004B4ABD"/>
    <w:rsid w:val="004B4C08"/>
    <w:rsid w:val="004B51FD"/>
    <w:rsid w:val="004B5B8F"/>
    <w:rsid w:val="004B6253"/>
    <w:rsid w:val="004B6658"/>
    <w:rsid w:val="004B7530"/>
    <w:rsid w:val="004B7C78"/>
    <w:rsid w:val="004B7C82"/>
    <w:rsid w:val="004C0FDE"/>
    <w:rsid w:val="004C108F"/>
    <w:rsid w:val="004C1355"/>
    <w:rsid w:val="004C1CC7"/>
    <w:rsid w:val="004C2DF3"/>
    <w:rsid w:val="004C34C2"/>
    <w:rsid w:val="004C4435"/>
    <w:rsid w:val="004C4BA2"/>
    <w:rsid w:val="004C4E8C"/>
    <w:rsid w:val="004C5013"/>
    <w:rsid w:val="004C50FE"/>
    <w:rsid w:val="004C608C"/>
    <w:rsid w:val="004C60C5"/>
    <w:rsid w:val="004C643E"/>
    <w:rsid w:val="004C6E2A"/>
    <w:rsid w:val="004C7121"/>
    <w:rsid w:val="004C7F02"/>
    <w:rsid w:val="004D0AC6"/>
    <w:rsid w:val="004D1126"/>
    <w:rsid w:val="004D1D4D"/>
    <w:rsid w:val="004D2400"/>
    <w:rsid w:val="004D28A5"/>
    <w:rsid w:val="004D3198"/>
    <w:rsid w:val="004D3DD4"/>
    <w:rsid w:val="004D43B2"/>
    <w:rsid w:val="004D44DD"/>
    <w:rsid w:val="004D491D"/>
    <w:rsid w:val="004D505B"/>
    <w:rsid w:val="004D50F6"/>
    <w:rsid w:val="004D5463"/>
    <w:rsid w:val="004D5C86"/>
    <w:rsid w:val="004D5DA7"/>
    <w:rsid w:val="004D667B"/>
    <w:rsid w:val="004D6814"/>
    <w:rsid w:val="004D6FC4"/>
    <w:rsid w:val="004E135B"/>
    <w:rsid w:val="004E1D53"/>
    <w:rsid w:val="004E26B1"/>
    <w:rsid w:val="004E2C82"/>
    <w:rsid w:val="004E35A2"/>
    <w:rsid w:val="004E3FCC"/>
    <w:rsid w:val="004E4F63"/>
    <w:rsid w:val="004E5442"/>
    <w:rsid w:val="004E569C"/>
    <w:rsid w:val="004E65FD"/>
    <w:rsid w:val="004E69B7"/>
    <w:rsid w:val="004E6AD3"/>
    <w:rsid w:val="004E6C38"/>
    <w:rsid w:val="004E78E4"/>
    <w:rsid w:val="004F024F"/>
    <w:rsid w:val="004F15B3"/>
    <w:rsid w:val="004F28F4"/>
    <w:rsid w:val="004F2EBE"/>
    <w:rsid w:val="004F339D"/>
    <w:rsid w:val="004F3A42"/>
    <w:rsid w:val="004F3C68"/>
    <w:rsid w:val="004F4849"/>
    <w:rsid w:val="004F4877"/>
    <w:rsid w:val="004F492C"/>
    <w:rsid w:val="004F5613"/>
    <w:rsid w:val="004F5EE9"/>
    <w:rsid w:val="004F7279"/>
    <w:rsid w:val="004F7482"/>
    <w:rsid w:val="004F7F39"/>
    <w:rsid w:val="00500094"/>
    <w:rsid w:val="0050032A"/>
    <w:rsid w:val="00500659"/>
    <w:rsid w:val="00500A38"/>
    <w:rsid w:val="005015AF"/>
    <w:rsid w:val="00501D5A"/>
    <w:rsid w:val="00502739"/>
    <w:rsid w:val="00502C6D"/>
    <w:rsid w:val="00503277"/>
    <w:rsid w:val="00504A41"/>
    <w:rsid w:val="00505C6C"/>
    <w:rsid w:val="0050650F"/>
    <w:rsid w:val="00506702"/>
    <w:rsid w:val="005067C0"/>
    <w:rsid w:val="00506C24"/>
    <w:rsid w:val="005074F4"/>
    <w:rsid w:val="0050780C"/>
    <w:rsid w:val="00507812"/>
    <w:rsid w:val="005078F1"/>
    <w:rsid w:val="00507B07"/>
    <w:rsid w:val="00510F16"/>
    <w:rsid w:val="00511228"/>
    <w:rsid w:val="00511DCF"/>
    <w:rsid w:val="00512E38"/>
    <w:rsid w:val="005135C0"/>
    <w:rsid w:val="005150D1"/>
    <w:rsid w:val="00515154"/>
    <w:rsid w:val="005155F3"/>
    <w:rsid w:val="00515983"/>
    <w:rsid w:val="005159D3"/>
    <w:rsid w:val="005160DA"/>
    <w:rsid w:val="00517687"/>
    <w:rsid w:val="005178A3"/>
    <w:rsid w:val="00517A30"/>
    <w:rsid w:val="00520C29"/>
    <w:rsid w:val="0052239D"/>
    <w:rsid w:val="00524335"/>
    <w:rsid w:val="00524381"/>
    <w:rsid w:val="005250C7"/>
    <w:rsid w:val="00525407"/>
    <w:rsid w:val="005255FE"/>
    <w:rsid w:val="00527348"/>
    <w:rsid w:val="005306DB"/>
    <w:rsid w:val="00530E7F"/>
    <w:rsid w:val="005315C1"/>
    <w:rsid w:val="0053192E"/>
    <w:rsid w:val="00532105"/>
    <w:rsid w:val="005326E1"/>
    <w:rsid w:val="005334FD"/>
    <w:rsid w:val="0053398F"/>
    <w:rsid w:val="005339C5"/>
    <w:rsid w:val="00533CDF"/>
    <w:rsid w:val="00534228"/>
    <w:rsid w:val="00534B8A"/>
    <w:rsid w:val="00534EC5"/>
    <w:rsid w:val="005353A0"/>
    <w:rsid w:val="0053570D"/>
    <w:rsid w:val="005361F9"/>
    <w:rsid w:val="00536444"/>
    <w:rsid w:val="0053650E"/>
    <w:rsid w:val="005365A0"/>
    <w:rsid w:val="00537008"/>
    <w:rsid w:val="0053760F"/>
    <w:rsid w:val="00540284"/>
    <w:rsid w:val="00540C02"/>
    <w:rsid w:val="00543555"/>
    <w:rsid w:val="00543834"/>
    <w:rsid w:val="00543956"/>
    <w:rsid w:val="00543A34"/>
    <w:rsid w:val="0054451D"/>
    <w:rsid w:val="00544627"/>
    <w:rsid w:val="00545101"/>
    <w:rsid w:val="005463E9"/>
    <w:rsid w:val="00546EEE"/>
    <w:rsid w:val="00547610"/>
    <w:rsid w:val="005478C6"/>
    <w:rsid w:val="0055076D"/>
    <w:rsid w:val="0055125B"/>
    <w:rsid w:val="00551630"/>
    <w:rsid w:val="00551F47"/>
    <w:rsid w:val="00551FD1"/>
    <w:rsid w:val="005526EE"/>
    <w:rsid w:val="005536DB"/>
    <w:rsid w:val="00553756"/>
    <w:rsid w:val="00553790"/>
    <w:rsid w:val="00553E83"/>
    <w:rsid w:val="00554B5E"/>
    <w:rsid w:val="00555271"/>
    <w:rsid w:val="00555ED2"/>
    <w:rsid w:val="00555F76"/>
    <w:rsid w:val="005565F5"/>
    <w:rsid w:val="00556F21"/>
    <w:rsid w:val="005609B3"/>
    <w:rsid w:val="00560BED"/>
    <w:rsid w:val="00560ECC"/>
    <w:rsid w:val="00561086"/>
    <w:rsid w:val="0056128C"/>
    <w:rsid w:val="005619D7"/>
    <w:rsid w:val="00561B7F"/>
    <w:rsid w:val="005625B6"/>
    <w:rsid w:val="0056270A"/>
    <w:rsid w:val="005627A3"/>
    <w:rsid w:val="005627D7"/>
    <w:rsid w:val="00562A09"/>
    <w:rsid w:val="00562CEA"/>
    <w:rsid w:val="00565052"/>
    <w:rsid w:val="0056621F"/>
    <w:rsid w:val="00566CC8"/>
    <w:rsid w:val="005678FC"/>
    <w:rsid w:val="00567B3D"/>
    <w:rsid w:val="00571891"/>
    <w:rsid w:val="0057219F"/>
    <w:rsid w:val="005738E4"/>
    <w:rsid w:val="005741B8"/>
    <w:rsid w:val="005760AF"/>
    <w:rsid w:val="0057628A"/>
    <w:rsid w:val="00577559"/>
    <w:rsid w:val="00577813"/>
    <w:rsid w:val="00577A27"/>
    <w:rsid w:val="00580B39"/>
    <w:rsid w:val="00580CB7"/>
    <w:rsid w:val="0058169D"/>
    <w:rsid w:val="00581DE0"/>
    <w:rsid w:val="00582260"/>
    <w:rsid w:val="00582840"/>
    <w:rsid w:val="00583855"/>
    <w:rsid w:val="00584149"/>
    <w:rsid w:val="00584CAA"/>
    <w:rsid w:val="0058552E"/>
    <w:rsid w:val="005864C7"/>
    <w:rsid w:val="00586DBD"/>
    <w:rsid w:val="00586F7D"/>
    <w:rsid w:val="005900D7"/>
    <w:rsid w:val="005901EC"/>
    <w:rsid w:val="00591555"/>
    <w:rsid w:val="00591BB2"/>
    <w:rsid w:val="00592B2F"/>
    <w:rsid w:val="005932D1"/>
    <w:rsid w:val="0059342C"/>
    <w:rsid w:val="005934F2"/>
    <w:rsid w:val="00594372"/>
    <w:rsid w:val="0059441F"/>
    <w:rsid w:val="00594748"/>
    <w:rsid w:val="00595013"/>
    <w:rsid w:val="00595211"/>
    <w:rsid w:val="0059558D"/>
    <w:rsid w:val="00597E36"/>
    <w:rsid w:val="005A028A"/>
    <w:rsid w:val="005A0814"/>
    <w:rsid w:val="005A082E"/>
    <w:rsid w:val="005A0E60"/>
    <w:rsid w:val="005A0E64"/>
    <w:rsid w:val="005A10F2"/>
    <w:rsid w:val="005A13B9"/>
    <w:rsid w:val="005A1886"/>
    <w:rsid w:val="005A1A9F"/>
    <w:rsid w:val="005A22C3"/>
    <w:rsid w:val="005A311F"/>
    <w:rsid w:val="005A3790"/>
    <w:rsid w:val="005A3F36"/>
    <w:rsid w:val="005A5561"/>
    <w:rsid w:val="005A5645"/>
    <w:rsid w:val="005A5978"/>
    <w:rsid w:val="005A6B75"/>
    <w:rsid w:val="005A6FFD"/>
    <w:rsid w:val="005A705F"/>
    <w:rsid w:val="005B17A3"/>
    <w:rsid w:val="005B18D9"/>
    <w:rsid w:val="005B22A6"/>
    <w:rsid w:val="005B2ABE"/>
    <w:rsid w:val="005B2CCC"/>
    <w:rsid w:val="005B361B"/>
    <w:rsid w:val="005B38EC"/>
    <w:rsid w:val="005B3A86"/>
    <w:rsid w:val="005B44D5"/>
    <w:rsid w:val="005B45C5"/>
    <w:rsid w:val="005B4DEB"/>
    <w:rsid w:val="005B4F1D"/>
    <w:rsid w:val="005B5C80"/>
    <w:rsid w:val="005B7207"/>
    <w:rsid w:val="005C05E5"/>
    <w:rsid w:val="005C084E"/>
    <w:rsid w:val="005C143F"/>
    <w:rsid w:val="005C15F3"/>
    <w:rsid w:val="005C1B63"/>
    <w:rsid w:val="005C1E49"/>
    <w:rsid w:val="005C1FAB"/>
    <w:rsid w:val="005C21D3"/>
    <w:rsid w:val="005C289E"/>
    <w:rsid w:val="005C2957"/>
    <w:rsid w:val="005C297E"/>
    <w:rsid w:val="005C380F"/>
    <w:rsid w:val="005C3C11"/>
    <w:rsid w:val="005C3D6B"/>
    <w:rsid w:val="005C4261"/>
    <w:rsid w:val="005C4EE0"/>
    <w:rsid w:val="005C52DF"/>
    <w:rsid w:val="005C5853"/>
    <w:rsid w:val="005C59DF"/>
    <w:rsid w:val="005C69AF"/>
    <w:rsid w:val="005C78AF"/>
    <w:rsid w:val="005C7EB8"/>
    <w:rsid w:val="005D117F"/>
    <w:rsid w:val="005D121B"/>
    <w:rsid w:val="005D18DE"/>
    <w:rsid w:val="005D1E4B"/>
    <w:rsid w:val="005D1EAF"/>
    <w:rsid w:val="005D2B26"/>
    <w:rsid w:val="005D3163"/>
    <w:rsid w:val="005D31D4"/>
    <w:rsid w:val="005D410D"/>
    <w:rsid w:val="005D592E"/>
    <w:rsid w:val="005D6074"/>
    <w:rsid w:val="005D67D5"/>
    <w:rsid w:val="005D6A46"/>
    <w:rsid w:val="005D6A53"/>
    <w:rsid w:val="005D7185"/>
    <w:rsid w:val="005D729B"/>
    <w:rsid w:val="005D72DA"/>
    <w:rsid w:val="005D739D"/>
    <w:rsid w:val="005D77BF"/>
    <w:rsid w:val="005D7CE4"/>
    <w:rsid w:val="005E11F1"/>
    <w:rsid w:val="005E139F"/>
    <w:rsid w:val="005E147A"/>
    <w:rsid w:val="005E18D8"/>
    <w:rsid w:val="005E2C71"/>
    <w:rsid w:val="005E39EF"/>
    <w:rsid w:val="005E3B35"/>
    <w:rsid w:val="005E61D3"/>
    <w:rsid w:val="005E6667"/>
    <w:rsid w:val="005E6812"/>
    <w:rsid w:val="005E7DE8"/>
    <w:rsid w:val="005F0012"/>
    <w:rsid w:val="005F00AF"/>
    <w:rsid w:val="005F08A8"/>
    <w:rsid w:val="005F09B7"/>
    <w:rsid w:val="005F1184"/>
    <w:rsid w:val="005F1422"/>
    <w:rsid w:val="005F1D70"/>
    <w:rsid w:val="005F22A4"/>
    <w:rsid w:val="005F2EA4"/>
    <w:rsid w:val="005F39A3"/>
    <w:rsid w:val="005F3BF0"/>
    <w:rsid w:val="005F4274"/>
    <w:rsid w:val="005F4C4E"/>
    <w:rsid w:val="005F5632"/>
    <w:rsid w:val="005F5917"/>
    <w:rsid w:val="005F5A60"/>
    <w:rsid w:val="005F6D39"/>
    <w:rsid w:val="005F72F1"/>
    <w:rsid w:val="005F7A05"/>
    <w:rsid w:val="00600D0A"/>
    <w:rsid w:val="00600F4A"/>
    <w:rsid w:val="00601276"/>
    <w:rsid w:val="006022C9"/>
    <w:rsid w:val="00603786"/>
    <w:rsid w:val="006037F1"/>
    <w:rsid w:val="00603BEE"/>
    <w:rsid w:val="0060412E"/>
    <w:rsid w:val="0060446F"/>
    <w:rsid w:val="00604E66"/>
    <w:rsid w:val="00605109"/>
    <w:rsid w:val="006054AB"/>
    <w:rsid w:val="00605AE2"/>
    <w:rsid w:val="00606657"/>
    <w:rsid w:val="00606C78"/>
    <w:rsid w:val="00607124"/>
    <w:rsid w:val="00607236"/>
    <w:rsid w:val="0060789E"/>
    <w:rsid w:val="00607EA7"/>
    <w:rsid w:val="00610D0E"/>
    <w:rsid w:val="00610D8E"/>
    <w:rsid w:val="00610F5C"/>
    <w:rsid w:val="006116A8"/>
    <w:rsid w:val="006116A9"/>
    <w:rsid w:val="0061204A"/>
    <w:rsid w:val="00612592"/>
    <w:rsid w:val="00612636"/>
    <w:rsid w:val="006126FD"/>
    <w:rsid w:val="006137FF"/>
    <w:rsid w:val="00615805"/>
    <w:rsid w:val="00615B85"/>
    <w:rsid w:val="00615C4A"/>
    <w:rsid w:val="00615DAA"/>
    <w:rsid w:val="006166D3"/>
    <w:rsid w:val="00616B99"/>
    <w:rsid w:val="00616D96"/>
    <w:rsid w:val="0061737E"/>
    <w:rsid w:val="006204E3"/>
    <w:rsid w:val="00620C01"/>
    <w:rsid w:val="0062111B"/>
    <w:rsid w:val="006221A8"/>
    <w:rsid w:val="00622ED5"/>
    <w:rsid w:val="006233F4"/>
    <w:rsid w:val="00623D55"/>
    <w:rsid w:val="006242DB"/>
    <w:rsid w:val="0062439D"/>
    <w:rsid w:val="0062452F"/>
    <w:rsid w:val="00626072"/>
    <w:rsid w:val="00626713"/>
    <w:rsid w:val="006307A7"/>
    <w:rsid w:val="0063115D"/>
    <w:rsid w:val="006312B7"/>
    <w:rsid w:val="006314A5"/>
    <w:rsid w:val="006319B5"/>
    <w:rsid w:val="00631BB0"/>
    <w:rsid w:val="00631F4C"/>
    <w:rsid w:val="0063200A"/>
    <w:rsid w:val="0063302C"/>
    <w:rsid w:val="00633814"/>
    <w:rsid w:val="00633D65"/>
    <w:rsid w:val="00633D89"/>
    <w:rsid w:val="00634223"/>
    <w:rsid w:val="006347A4"/>
    <w:rsid w:val="00636036"/>
    <w:rsid w:val="00636B08"/>
    <w:rsid w:val="006374B2"/>
    <w:rsid w:val="00637989"/>
    <w:rsid w:val="00637A95"/>
    <w:rsid w:val="00637D84"/>
    <w:rsid w:val="00637EF1"/>
    <w:rsid w:val="006404DE"/>
    <w:rsid w:val="0064068A"/>
    <w:rsid w:val="006412B9"/>
    <w:rsid w:val="006418DF"/>
    <w:rsid w:val="00641D56"/>
    <w:rsid w:val="006429EB"/>
    <w:rsid w:val="00643CCD"/>
    <w:rsid w:val="00643E08"/>
    <w:rsid w:val="0064402E"/>
    <w:rsid w:val="0064477D"/>
    <w:rsid w:val="00645033"/>
    <w:rsid w:val="00645114"/>
    <w:rsid w:val="006456F0"/>
    <w:rsid w:val="00645A38"/>
    <w:rsid w:val="00646499"/>
    <w:rsid w:val="00646E05"/>
    <w:rsid w:val="0064743D"/>
    <w:rsid w:val="0064767A"/>
    <w:rsid w:val="006476D9"/>
    <w:rsid w:val="00647748"/>
    <w:rsid w:val="00647848"/>
    <w:rsid w:val="00647B19"/>
    <w:rsid w:val="00647CC3"/>
    <w:rsid w:val="00647F02"/>
    <w:rsid w:val="00650292"/>
    <w:rsid w:val="006504B1"/>
    <w:rsid w:val="006515B2"/>
    <w:rsid w:val="00651E30"/>
    <w:rsid w:val="00652191"/>
    <w:rsid w:val="0065342F"/>
    <w:rsid w:val="006535B2"/>
    <w:rsid w:val="00653995"/>
    <w:rsid w:val="00653A4E"/>
    <w:rsid w:val="00653BFB"/>
    <w:rsid w:val="006547C0"/>
    <w:rsid w:val="0065595A"/>
    <w:rsid w:val="00655C94"/>
    <w:rsid w:val="0065669C"/>
    <w:rsid w:val="00657DC2"/>
    <w:rsid w:val="00660B0E"/>
    <w:rsid w:val="006610D4"/>
    <w:rsid w:val="006611B5"/>
    <w:rsid w:val="00661223"/>
    <w:rsid w:val="00661451"/>
    <w:rsid w:val="00661C6E"/>
    <w:rsid w:val="006622DC"/>
    <w:rsid w:val="00662970"/>
    <w:rsid w:val="00662D9E"/>
    <w:rsid w:val="0066335D"/>
    <w:rsid w:val="0066368C"/>
    <w:rsid w:val="00663B81"/>
    <w:rsid w:val="00665081"/>
    <w:rsid w:val="006658A0"/>
    <w:rsid w:val="006667C7"/>
    <w:rsid w:val="00666DAB"/>
    <w:rsid w:val="006674C3"/>
    <w:rsid w:val="00667560"/>
    <w:rsid w:val="006676C3"/>
    <w:rsid w:val="00667707"/>
    <w:rsid w:val="006702E5"/>
    <w:rsid w:val="00670576"/>
    <w:rsid w:val="006705B5"/>
    <w:rsid w:val="00670DAA"/>
    <w:rsid w:val="006713FA"/>
    <w:rsid w:val="006718CB"/>
    <w:rsid w:val="006725B0"/>
    <w:rsid w:val="00673A34"/>
    <w:rsid w:val="006749EB"/>
    <w:rsid w:val="0067509B"/>
    <w:rsid w:val="0067567E"/>
    <w:rsid w:val="00676BFD"/>
    <w:rsid w:val="006772B0"/>
    <w:rsid w:val="0067779B"/>
    <w:rsid w:val="00677BFF"/>
    <w:rsid w:val="00677E13"/>
    <w:rsid w:val="006800D7"/>
    <w:rsid w:val="0068010F"/>
    <w:rsid w:val="00680730"/>
    <w:rsid w:val="00680FD0"/>
    <w:rsid w:val="00681A9C"/>
    <w:rsid w:val="00682265"/>
    <w:rsid w:val="0068257F"/>
    <w:rsid w:val="00682C69"/>
    <w:rsid w:val="00683E9B"/>
    <w:rsid w:val="006842F1"/>
    <w:rsid w:val="00684C8B"/>
    <w:rsid w:val="0068538A"/>
    <w:rsid w:val="00685841"/>
    <w:rsid w:val="00686005"/>
    <w:rsid w:val="00686190"/>
    <w:rsid w:val="006867AE"/>
    <w:rsid w:val="00686EBC"/>
    <w:rsid w:val="006873D3"/>
    <w:rsid w:val="00687887"/>
    <w:rsid w:val="00687A18"/>
    <w:rsid w:val="00687BC5"/>
    <w:rsid w:val="00690650"/>
    <w:rsid w:val="00693313"/>
    <w:rsid w:val="00693C22"/>
    <w:rsid w:val="00694E88"/>
    <w:rsid w:val="00695274"/>
    <w:rsid w:val="00695673"/>
    <w:rsid w:val="006956B8"/>
    <w:rsid w:val="006957DA"/>
    <w:rsid w:val="0069591F"/>
    <w:rsid w:val="00696036"/>
    <w:rsid w:val="00696C11"/>
    <w:rsid w:val="00696EFB"/>
    <w:rsid w:val="006973F1"/>
    <w:rsid w:val="006A0061"/>
    <w:rsid w:val="006A0DAB"/>
    <w:rsid w:val="006A2A9E"/>
    <w:rsid w:val="006A615E"/>
    <w:rsid w:val="006A632D"/>
    <w:rsid w:val="006A64B6"/>
    <w:rsid w:val="006A66D0"/>
    <w:rsid w:val="006A6714"/>
    <w:rsid w:val="006A7135"/>
    <w:rsid w:val="006A7785"/>
    <w:rsid w:val="006B0F7A"/>
    <w:rsid w:val="006B124C"/>
    <w:rsid w:val="006B12EC"/>
    <w:rsid w:val="006B1C69"/>
    <w:rsid w:val="006B28B0"/>
    <w:rsid w:val="006B2E75"/>
    <w:rsid w:val="006B2FE4"/>
    <w:rsid w:val="006B3028"/>
    <w:rsid w:val="006B47D7"/>
    <w:rsid w:val="006B56FA"/>
    <w:rsid w:val="006B5C6D"/>
    <w:rsid w:val="006B5D63"/>
    <w:rsid w:val="006B64D3"/>
    <w:rsid w:val="006B6508"/>
    <w:rsid w:val="006B6B51"/>
    <w:rsid w:val="006B747C"/>
    <w:rsid w:val="006B7618"/>
    <w:rsid w:val="006C0771"/>
    <w:rsid w:val="006C0827"/>
    <w:rsid w:val="006C154E"/>
    <w:rsid w:val="006C38E1"/>
    <w:rsid w:val="006C3C05"/>
    <w:rsid w:val="006C4F75"/>
    <w:rsid w:val="006C518A"/>
    <w:rsid w:val="006C6409"/>
    <w:rsid w:val="006C6941"/>
    <w:rsid w:val="006C7E23"/>
    <w:rsid w:val="006D07F0"/>
    <w:rsid w:val="006D08DF"/>
    <w:rsid w:val="006D2217"/>
    <w:rsid w:val="006D33CE"/>
    <w:rsid w:val="006D3EB3"/>
    <w:rsid w:val="006D4825"/>
    <w:rsid w:val="006D55B0"/>
    <w:rsid w:val="006D602E"/>
    <w:rsid w:val="006D640B"/>
    <w:rsid w:val="006D6932"/>
    <w:rsid w:val="006D7138"/>
    <w:rsid w:val="006D718B"/>
    <w:rsid w:val="006D79DD"/>
    <w:rsid w:val="006D7B34"/>
    <w:rsid w:val="006E01E3"/>
    <w:rsid w:val="006E0E57"/>
    <w:rsid w:val="006E16F4"/>
    <w:rsid w:val="006E1BA1"/>
    <w:rsid w:val="006E4E57"/>
    <w:rsid w:val="006E5485"/>
    <w:rsid w:val="006E5833"/>
    <w:rsid w:val="006E5914"/>
    <w:rsid w:val="006E65D8"/>
    <w:rsid w:val="006E71CE"/>
    <w:rsid w:val="006F08E6"/>
    <w:rsid w:val="006F0B5D"/>
    <w:rsid w:val="006F103C"/>
    <w:rsid w:val="006F1B82"/>
    <w:rsid w:val="006F1E1D"/>
    <w:rsid w:val="006F2BF2"/>
    <w:rsid w:val="006F4B82"/>
    <w:rsid w:val="006F4CDC"/>
    <w:rsid w:val="006F4D02"/>
    <w:rsid w:val="006F5118"/>
    <w:rsid w:val="006F5BE1"/>
    <w:rsid w:val="006F699E"/>
    <w:rsid w:val="006F7C95"/>
    <w:rsid w:val="006F7E26"/>
    <w:rsid w:val="007000B9"/>
    <w:rsid w:val="00701874"/>
    <w:rsid w:val="00701E10"/>
    <w:rsid w:val="0070217A"/>
    <w:rsid w:val="00702380"/>
    <w:rsid w:val="00702A90"/>
    <w:rsid w:val="00702C48"/>
    <w:rsid w:val="0070350D"/>
    <w:rsid w:val="0070389A"/>
    <w:rsid w:val="00703FD8"/>
    <w:rsid w:val="00704F6E"/>
    <w:rsid w:val="0070505D"/>
    <w:rsid w:val="007051CE"/>
    <w:rsid w:val="00705A58"/>
    <w:rsid w:val="00705C9E"/>
    <w:rsid w:val="00705D41"/>
    <w:rsid w:val="007069A1"/>
    <w:rsid w:val="007100BE"/>
    <w:rsid w:val="007100D3"/>
    <w:rsid w:val="0071036A"/>
    <w:rsid w:val="00711024"/>
    <w:rsid w:val="00712190"/>
    <w:rsid w:val="00713188"/>
    <w:rsid w:val="00713454"/>
    <w:rsid w:val="0071582D"/>
    <w:rsid w:val="00715E9E"/>
    <w:rsid w:val="0071607A"/>
    <w:rsid w:val="00716BE3"/>
    <w:rsid w:val="0071715A"/>
    <w:rsid w:val="007178FD"/>
    <w:rsid w:val="007200E7"/>
    <w:rsid w:val="0072082A"/>
    <w:rsid w:val="00720FBD"/>
    <w:rsid w:val="0072106E"/>
    <w:rsid w:val="00721AFC"/>
    <w:rsid w:val="00723193"/>
    <w:rsid w:val="00723BE7"/>
    <w:rsid w:val="00723E2D"/>
    <w:rsid w:val="00725315"/>
    <w:rsid w:val="007257A0"/>
    <w:rsid w:val="0072580A"/>
    <w:rsid w:val="00725C79"/>
    <w:rsid w:val="0072706A"/>
    <w:rsid w:val="00727345"/>
    <w:rsid w:val="0072768C"/>
    <w:rsid w:val="007309C8"/>
    <w:rsid w:val="00730ABF"/>
    <w:rsid w:val="00730B82"/>
    <w:rsid w:val="00731490"/>
    <w:rsid w:val="00731F0B"/>
    <w:rsid w:val="00733527"/>
    <w:rsid w:val="0073471B"/>
    <w:rsid w:val="00734814"/>
    <w:rsid w:val="0073506E"/>
    <w:rsid w:val="00735E59"/>
    <w:rsid w:val="00737145"/>
    <w:rsid w:val="0073732F"/>
    <w:rsid w:val="0073748E"/>
    <w:rsid w:val="0074031F"/>
    <w:rsid w:val="00743081"/>
    <w:rsid w:val="00743095"/>
    <w:rsid w:val="00743578"/>
    <w:rsid w:val="007436B1"/>
    <w:rsid w:val="0074393D"/>
    <w:rsid w:val="00743AEB"/>
    <w:rsid w:val="00743CB2"/>
    <w:rsid w:val="00744DE9"/>
    <w:rsid w:val="007460F2"/>
    <w:rsid w:val="0074614B"/>
    <w:rsid w:val="00746A73"/>
    <w:rsid w:val="00746D2F"/>
    <w:rsid w:val="00746DA3"/>
    <w:rsid w:val="0074722A"/>
    <w:rsid w:val="007475F6"/>
    <w:rsid w:val="007479FC"/>
    <w:rsid w:val="00747A15"/>
    <w:rsid w:val="00747AF9"/>
    <w:rsid w:val="00747DCA"/>
    <w:rsid w:val="00750162"/>
    <w:rsid w:val="00750F3C"/>
    <w:rsid w:val="00751090"/>
    <w:rsid w:val="00751A55"/>
    <w:rsid w:val="00753816"/>
    <w:rsid w:val="00753C12"/>
    <w:rsid w:val="00753D21"/>
    <w:rsid w:val="007546EE"/>
    <w:rsid w:val="007555C6"/>
    <w:rsid w:val="00755BA6"/>
    <w:rsid w:val="00756EA0"/>
    <w:rsid w:val="00757D15"/>
    <w:rsid w:val="00757D84"/>
    <w:rsid w:val="00757E7C"/>
    <w:rsid w:val="00757EA1"/>
    <w:rsid w:val="0076156F"/>
    <w:rsid w:val="0076179F"/>
    <w:rsid w:val="00761E3F"/>
    <w:rsid w:val="007623BB"/>
    <w:rsid w:val="0076256C"/>
    <w:rsid w:val="0076300D"/>
    <w:rsid w:val="00763268"/>
    <w:rsid w:val="00763DE3"/>
    <w:rsid w:val="0076402A"/>
    <w:rsid w:val="007641B2"/>
    <w:rsid w:val="007648A5"/>
    <w:rsid w:val="007652B3"/>
    <w:rsid w:val="00765A2B"/>
    <w:rsid w:val="00766577"/>
    <w:rsid w:val="007667EC"/>
    <w:rsid w:val="007668B7"/>
    <w:rsid w:val="00766931"/>
    <w:rsid w:val="00766BF0"/>
    <w:rsid w:val="007673AD"/>
    <w:rsid w:val="007711C6"/>
    <w:rsid w:val="0077121F"/>
    <w:rsid w:val="007726FE"/>
    <w:rsid w:val="00772BF0"/>
    <w:rsid w:val="007737B6"/>
    <w:rsid w:val="00774586"/>
    <w:rsid w:val="0077460B"/>
    <w:rsid w:val="00774AEF"/>
    <w:rsid w:val="007753B2"/>
    <w:rsid w:val="0077541E"/>
    <w:rsid w:val="00775938"/>
    <w:rsid w:val="007766CE"/>
    <w:rsid w:val="007774B4"/>
    <w:rsid w:val="00777D48"/>
    <w:rsid w:val="00777E42"/>
    <w:rsid w:val="00780670"/>
    <w:rsid w:val="00780AA4"/>
    <w:rsid w:val="00780DAD"/>
    <w:rsid w:val="007810F7"/>
    <w:rsid w:val="00782154"/>
    <w:rsid w:val="007823C6"/>
    <w:rsid w:val="00782736"/>
    <w:rsid w:val="00782BEF"/>
    <w:rsid w:val="0078303A"/>
    <w:rsid w:val="00784728"/>
    <w:rsid w:val="007851F6"/>
    <w:rsid w:val="0078549F"/>
    <w:rsid w:val="007860C1"/>
    <w:rsid w:val="0078644E"/>
    <w:rsid w:val="00786888"/>
    <w:rsid w:val="007868A5"/>
    <w:rsid w:val="007901AA"/>
    <w:rsid w:val="007901F1"/>
    <w:rsid w:val="007909F0"/>
    <w:rsid w:val="00790B06"/>
    <w:rsid w:val="00791188"/>
    <w:rsid w:val="00791B15"/>
    <w:rsid w:val="00793883"/>
    <w:rsid w:val="007941BA"/>
    <w:rsid w:val="007942FC"/>
    <w:rsid w:val="00796106"/>
    <w:rsid w:val="00796E71"/>
    <w:rsid w:val="00796EFE"/>
    <w:rsid w:val="0079783E"/>
    <w:rsid w:val="007A056E"/>
    <w:rsid w:val="007A0CD0"/>
    <w:rsid w:val="007A1463"/>
    <w:rsid w:val="007A2BA4"/>
    <w:rsid w:val="007A33A2"/>
    <w:rsid w:val="007A4D8E"/>
    <w:rsid w:val="007A52F4"/>
    <w:rsid w:val="007A585A"/>
    <w:rsid w:val="007A5A1F"/>
    <w:rsid w:val="007A62B1"/>
    <w:rsid w:val="007A69D2"/>
    <w:rsid w:val="007A7B4C"/>
    <w:rsid w:val="007A7B5C"/>
    <w:rsid w:val="007B10A6"/>
    <w:rsid w:val="007B14D6"/>
    <w:rsid w:val="007B156F"/>
    <w:rsid w:val="007B1576"/>
    <w:rsid w:val="007B16D5"/>
    <w:rsid w:val="007B195C"/>
    <w:rsid w:val="007B1CDC"/>
    <w:rsid w:val="007B2727"/>
    <w:rsid w:val="007B38ED"/>
    <w:rsid w:val="007B417E"/>
    <w:rsid w:val="007B4360"/>
    <w:rsid w:val="007B4F7E"/>
    <w:rsid w:val="007B51D7"/>
    <w:rsid w:val="007B5886"/>
    <w:rsid w:val="007B5922"/>
    <w:rsid w:val="007B5B80"/>
    <w:rsid w:val="007B6142"/>
    <w:rsid w:val="007B623B"/>
    <w:rsid w:val="007B6EE7"/>
    <w:rsid w:val="007B7795"/>
    <w:rsid w:val="007B77EF"/>
    <w:rsid w:val="007B7C7B"/>
    <w:rsid w:val="007C03AF"/>
    <w:rsid w:val="007C0606"/>
    <w:rsid w:val="007C137B"/>
    <w:rsid w:val="007C14FB"/>
    <w:rsid w:val="007C2938"/>
    <w:rsid w:val="007C3069"/>
    <w:rsid w:val="007C3D1B"/>
    <w:rsid w:val="007C4A5D"/>
    <w:rsid w:val="007C4FBE"/>
    <w:rsid w:val="007C56B2"/>
    <w:rsid w:val="007C5D3A"/>
    <w:rsid w:val="007C66B2"/>
    <w:rsid w:val="007C6C4A"/>
    <w:rsid w:val="007D18A5"/>
    <w:rsid w:val="007D2C18"/>
    <w:rsid w:val="007D307C"/>
    <w:rsid w:val="007D3A94"/>
    <w:rsid w:val="007D407B"/>
    <w:rsid w:val="007D4331"/>
    <w:rsid w:val="007D4677"/>
    <w:rsid w:val="007D4881"/>
    <w:rsid w:val="007D4AF5"/>
    <w:rsid w:val="007D4B42"/>
    <w:rsid w:val="007D4B55"/>
    <w:rsid w:val="007D58DB"/>
    <w:rsid w:val="007E01F9"/>
    <w:rsid w:val="007E0C76"/>
    <w:rsid w:val="007E20D4"/>
    <w:rsid w:val="007E20E0"/>
    <w:rsid w:val="007E23D0"/>
    <w:rsid w:val="007E27E2"/>
    <w:rsid w:val="007E2D60"/>
    <w:rsid w:val="007E36A4"/>
    <w:rsid w:val="007E3F15"/>
    <w:rsid w:val="007E4377"/>
    <w:rsid w:val="007E47F7"/>
    <w:rsid w:val="007E4C6F"/>
    <w:rsid w:val="007E500A"/>
    <w:rsid w:val="007E52E6"/>
    <w:rsid w:val="007E6005"/>
    <w:rsid w:val="007E798D"/>
    <w:rsid w:val="007F059E"/>
    <w:rsid w:val="007F05F7"/>
    <w:rsid w:val="007F1967"/>
    <w:rsid w:val="007F1C26"/>
    <w:rsid w:val="007F2363"/>
    <w:rsid w:val="007F2F8A"/>
    <w:rsid w:val="007F2FC8"/>
    <w:rsid w:val="007F3960"/>
    <w:rsid w:val="007F3A6C"/>
    <w:rsid w:val="007F3F20"/>
    <w:rsid w:val="007F411A"/>
    <w:rsid w:val="007F4A2A"/>
    <w:rsid w:val="007F4B65"/>
    <w:rsid w:val="007F4E54"/>
    <w:rsid w:val="007F4FAA"/>
    <w:rsid w:val="007F5213"/>
    <w:rsid w:val="007F5740"/>
    <w:rsid w:val="007F58ED"/>
    <w:rsid w:val="007F5B68"/>
    <w:rsid w:val="007F5DFF"/>
    <w:rsid w:val="007F5EDE"/>
    <w:rsid w:val="007F6083"/>
    <w:rsid w:val="007F65DC"/>
    <w:rsid w:val="007F7261"/>
    <w:rsid w:val="007F7274"/>
    <w:rsid w:val="007F7809"/>
    <w:rsid w:val="00800D0F"/>
    <w:rsid w:val="008010DE"/>
    <w:rsid w:val="0080150D"/>
    <w:rsid w:val="00801617"/>
    <w:rsid w:val="0080178B"/>
    <w:rsid w:val="00801E6A"/>
    <w:rsid w:val="0080262E"/>
    <w:rsid w:val="00802AD4"/>
    <w:rsid w:val="00803EFE"/>
    <w:rsid w:val="00804017"/>
    <w:rsid w:val="00804B59"/>
    <w:rsid w:val="00805200"/>
    <w:rsid w:val="0080594E"/>
    <w:rsid w:val="00805CD2"/>
    <w:rsid w:val="00806254"/>
    <w:rsid w:val="00806510"/>
    <w:rsid w:val="00806C1A"/>
    <w:rsid w:val="00807271"/>
    <w:rsid w:val="008079BA"/>
    <w:rsid w:val="00807C6F"/>
    <w:rsid w:val="00807D06"/>
    <w:rsid w:val="00810739"/>
    <w:rsid w:val="0081079F"/>
    <w:rsid w:val="00810A17"/>
    <w:rsid w:val="00811768"/>
    <w:rsid w:val="008117A1"/>
    <w:rsid w:val="00811FEF"/>
    <w:rsid w:val="00812648"/>
    <w:rsid w:val="00813579"/>
    <w:rsid w:val="00813DEB"/>
    <w:rsid w:val="008148D6"/>
    <w:rsid w:val="00814F9F"/>
    <w:rsid w:val="0081510D"/>
    <w:rsid w:val="0081529E"/>
    <w:rsid w:val="00815356"/>
    <w:rsid w:val="00815904"/>
    <w:rsid w:val="0081593E"/>
    <w:rsid w:val="00815E08"/>
    <w:rsid w:val="00816824"/>
    <w:rsid w:val="0081787B"/>
    <w:rsid w:val="00817F33"/>
    <w:rsid w:val="00820CB4"/>
    <w:rsid w:val="008215D4"/>
    <w:rsid w:val="00821C9C"/>
    <w:rsid w:val="00821CDE"/>
    <w:rsid w:val="00821D82"/>
    <w:rsid w:val="00822405"/>
    <w:rsid w:val="00822B1A"/>
    <w:rsid w:val="00822C69"/>
    <w:rsid w:val="00823173"/>
    <w:rsid w:val="008235BD"/>
    <w:rsid w:val="00823990"/>
    <w:rsid w:val="008258FE"/>
    <w:rsid w:val="00825BC2"/>
    <w:rsid w:val="00825DCE"/>
    <w:rsid w:val="00825DD5"/>
    <w:rsid w:val="00826174"/>
    <w:rsid w:val="00826439"/>
    <w:rsid w:val="00826504"/>
    <w:rsid w:val="00826567"/>
    <w:rsid w:val="00826715"/>
    <w:rsid w:val="0082698C"/>
    <w:rsid w:val="00826CD7"/>
    <w:rsid w:val="00827AB5"/>
    <w:rsid w:val="00831580"/>
    <w:rsid w:val="0083221B"/>
    <w:rsid w:val="00833C7C"/>
    <w:rsid w:val="00834C25"/>
    <w:rsid w:val="00834D55"/>
    <w:rsid w:val="0083546B"/>
    <w:rsid w:val="008356D3"/>
    <w:rsid w:val="008356F0"/>
    <w:rsid w:val="0083596D"/>
    <w:rsid w:val="00835CD9"/>
    <w:rsid w:val="00840C42"/>
    <w:rsid w:val="00840D0E"/>
    <w:rsid w:val="008411A7"/>
    <w:rsid w:val="008425E1"/>
    <w:rsid w:val="008427ED"/>
    <w:rsid w:val="0084318B"/>
    <w:rsid w:val="00843A9D"/>
    <w:rsid w:val="00844446"/>
    <w:rsid w:val="00844896"/>
    <w:rsid w:val="00845395"/>
    <w:rsid w:val="00845AD1"/>
    <w:rsid w:val="00846A36"/>
    <w:rsid w:val="0085017D"/>
    <w:rsid w:val="008510A2"/>
    <w:rsid w:val="0085191C"/>
    <w:rsid w:val="00852255"/>
    <w:rsid w:val="008532C1"/>
    <w:rsid w:val="00853C9A"/>
    <w:rsid w:val="00853F39"/>
    <w:rsid w:val="008550A6"/>
    <w:rsid w:val="008552B3"/>
    <w:rsid w:val="008558F5"/>
    <w:rsid w:val="00855B8F"/>
    <w:rsid w:val="00856550"/>
    <w:rsid w:val="00856FFB"/>
    <w:rsid w:val="008570A0"/>
    <w:rsid w:val="008570CC"/>
    <w:rsid w:val="008573EE"/>
    <w:rsid w:val="00857533"/>
    <w:rsid w:val="00857EA8"/>
    <w:rsid w:val="0086097C"/>
    <w:rsid w:val="00860D74"/>
    <w:rsid w:val="00860E93"/>
    <w:rsid w:val="00861969"/>
    <w:rsid w:val="0086200B"/>
    <w:rsid w:val="00862D3A"/>
    <w:rsid w:val="00865385"/>
    <w:rsid w:val="008659A4"/>
    <w:rsid w:val="008663EE"/>
    <w:rsid w:val="00866D3A"/>
    <w:rsid w:val="0086708F"/>
    <w:rsid w:val="008709E6"/>
    <w:rsid w:val="008710C5"/>
    <w:rsid w:val="008728BE"/>
    <w:rsid w:val="008728C8"/>
    <w:rsid w:val="00873C08"/>
    <w:rsid w:val="00873D37"/>
    <w:rsid w:val="0087413A"/>
    <w:rsid w:val="008745A9"/>
    <w:rsid w:val="00876EB9"/>
    <w:rsid w:val="008777E7"/>
    <w:rsid w:val="008778B0"/>
    <w:rsid w:val="00880402"/>
    <w:rsid w:val="0088062F"/>
    <w:rsid w:val="0088093D"/>
    <w:rsid w:val="00880CC0"/>
    <w:rsid w:val="0088159F"/>
    <w:rsid w:val="008826EA"/>
    <w:rsid w:val="008829EB"/>
    <w:rsid w:val="00882F23"/>
    <w:rsid w:val="00883018"/>
    <w:rsid w:val="008833B3"/>
    <w:rsid w:val="008845AB"/>
    <w:rsid w:val="00884890"/>
    <w:rsid w:val="00885003"/>
    <w:rsid w:val="008855DF"/>
    <w:rsid w:val="0088583E"/>
    <w:rsid w:val="00885FE2"/>
    <w:rsid w:val="00887EBA"/>
    <w:rsid w:val="00890CCC"/>
    <w:rsid w:val="00891C98"/>
    <w:rsid w:val="008920DC"/>
    <w:rsid w:val="0089214E"/>
    <w:rsid w:val="00892662"/>
    <w:rsid w:val="00893CE1"/>
    <w:rsid w:val="00893E4E"/>
    <w:rsid w:val="00894288"/>
    <w:rsid w:val="0089439A"/>
    <w:rsid w:val="00895C4D"/>
    <w:rsid w:val="00896742"/>
    <w:rsid w:val="00896908"/>
    <w:rsid w:val="00897533"/>
    <w:rsid w:val="0089792F"/>
    <w:rsid w:val="00897CC3"/>
    <w:rsid w:val="008A069E"/>
    <w:rsid w:val="008A1CB5"/>
    <w:rsid w:val="008A29EB"/>
    <w:rsid w:val="008A32EC"/>
    <w:rsid w:val="008A4306"/>
    <w:rsid w:val="008A4DF5"/>
    <w:rsid w:val="008A677C"/>
    <w:rsid w:val="008A678E"/>
    <w:rsid w:val="008A69CB"/>
    <w:rsid w:val="008A6A07"/>
    <w:rsid w:val="008A6D4C"/>
    <w:rsid w:val="008A78AA"/>
    <w:rsid w:val="008A7952"/>
    <w:rsid w:val="008A7C09"/>
    <w:rsid w:val="008B0504"/>
    <w:rsid w:val="008B0698"/>
    <w:rsid w:val="008B14F6"/>
    <w:rsid w:val="008B26A9"/>
    <w:rsid w:val="008B3739"/>
    <w:rsid w:val="008B48D9"/>
    <w:rsid w:val="008B544A"/>
    <w:rsid w:val="008B580A"/>
    <w:rsid w:val="008B6813"/>
    <w:rsid w:val="008C0286"/>
    <w:rsid w:val="008C0706"/>
    <w:rsid w:val="008C0E2F"/>
    <w:rsid w:val="008C10BE"/>
    <w:rsid w:val="008C159D"/>
    <w:rsid w:val="008C1AF0"/>
    <w:rsid w:val="008C2289"/>
    <w:rsid w:val="008C228D"/>
    <w:rsid w:val="008C23F2"/>
    <w:rsid w:val="008C2AE9"/>
    <w:rsid w:val="008C2F11"/>
    <w:rsid w:val="008C35B0"/>
    <w:rsid w:val="008C38A3"/>
    <w:rsid w:val="008C4F6D"/>
    <w:rsid w:val="008C514C"/>
    <w:rsid w:val="008C56E7"/>
    <w:rsid w:val="008C6DE6"/>
    <w:rsid w:val="008C7181"/>
    <w:rsid w:val="008C741F"/>
    <w:rsid w:val="008D0964"/>
    <w:rsid w:val="008D0EE8"/>
    <w:rsid w:val="008D1187"/>
    <w:rsid w:val="008D127B"/>
    <w:rsid w:val="008D18E8"/>
    <w:rsid w:val="008D19D3"/>
    <w:rsid w:val="008D2036"/>
    <w:rsid w:val="008D30FA"/>
    <w:rsid w:val="008D3ACD"/>
    <w:rsid w:val="008D4469"/>
    <w:rsid w:val="008D44AF"/>
    <w:rsid w:val="008D4773"/>
    <w:rsid w:val="008D4CC8"/>
    <w:rsid w:val="008D4E66"/>
    <w:rsid w:val="008D5BBC"/>
    <w:rsid w:val="008D6452"/>
    <w:rsid w:val="008D716F"/>
    <w:rsid w:val="008D7283"/>
    <w:rsid w:val="008D775B"/>
    <w:rsid w:val="008E0792"/>
    <w:rsid w:val="008E1123"/>
    <w:rsid w:val="008E1D46"/>
    <w:rsid w:val="008E27E5"/>
    <w:rsid w:val="008E3821"/>
    <w:rsid w:val="008E46A0"/>
    <w:rsid w:val="008E46E0"/>
    <w:rsid w:val="008E54F9"/>
    <w:rsid w:val="008E5701"/>
    <w:rsid w:val="008E5753"/>
    <w:rsid w:val="008E5CFF"/>
    <w:rsid w:val="008E65A8"/>
    <w:rsid w:val="008E6F31"/>
    <w:rsid w:val="008E7067"/>
    <w:rsid w:val="008F06AD"/>
    <w:rsid w:val="008F0D68"/>
    <w:rsid w:val="008F14A9"/>
    <w:rsid w:val="008F3121"/>
    <w:rsid w:val="008F56CB"/>
    <w:rsid w:val="0090117F"/>
    <w:rsid w:val="009014A2"/>
    <w:rsid w:val="00903447"/>
    <w:rsid w:val="00905A19"/>
    <w:rsid w:val="0091047D"/>
    <w:rsid w:val="00911671"/>
    <w:rsid w:val="009119CA"/>
    <w:rsid w:val="00912072"/>
    <w:rsid w:val="00914099"/>
    <w:rsid w:val="00914831"/>
    <w:rsid w:val="00914C69"/>
    <w:rsid w:val="009150AB"/>
    <w:rsid w:val="009163EB"/>
    <w:rsid w:val="0091723F"/>
    <w:rsid w:val="00917278"/>
    <w:rsid w:val="00917944"/>
    <w:rsid w:val="00920953"/>
    <w:rsid w:val="009214BA"/>
    <w:rsid w:val="0092386D"/>
    <w:rsid w:val="00924491"/>
    <w:rsid w:val="009244CC"/>
    <w:rsid w:val="009248CD"/>
    <w:rsid w:val="0092508B"/>
    <w:rsid w:val="00925CA2"/>
    <w:rsid w:val="00925E5B"/>
    <w:rsid w:val="00927CD0"/>
    <w:rsid w:val="009304CC"/>
    <w:rsid w:val="00930D32"/>
    <w:rsid w:val="00930F9F"/>
    <w:rsid w:val="00931DC0"/>
    <w:rsid w:val="009327E1"/>
    <w:rsid w:val="0093313F"/>
    <w:rsid w:val="009335E9"/>
    <w:rsid w:val="0093407C"/>
    <w:rsid w:val="009340FC"/>
    <w:rsid w:val="009341CB"/>
    <w:rsid w:val="0093473C"/>
    <w:rsid w:val="00935ABF"/>
    <w:rsid w:val="00935AC2"/>
    <w:rsid w:val="00936403"/>
    <w:rsid w:val="00937BDD"/>
    <w:rsid w:val="00937D91"/>
    <w:rsid w:val="00937DCA"/>
    <w:rsid w:val="00937E76"/>
    <w:rsid w:val="009413A4"/>
    <w:rsid w:val="00941417"/>
    <w:rsid w:val="00941DFA"/>
    <w:rsid w:val="009426B3"/>
    <w:rsid w:val="00943597"/>
    <w:rsid w:val="00944E18"/>
    <w:rsid w:val="00945AF9"/>
    <w:rsid w:val="00945B7B"/>
    <w:rsid w:val="009466F2"/>
    <w:rsid w:val="009467AA"/>
    <w:rsid w:val="0094701A"/>
    <w:rsid w:val="00947036"/>
    <w:rsid w:val="00947466"/>
    <w:rsid w:val="00947952"/>
    <w:rsid w:val="00947E4D"/>
    <w:rsid w:val="00951AA5"/>
    <w:rsid w:val="009522DE"/>
    <w:rsid w:val="00952432"/>
    <w:rsid w:val="00952826"/>
    <w:rsid w:val="00952AB9"/>
    <w:rsid w:val="00952D6F"/>
    <w:rsid w:val="00953830"/>
    <w:rsid w:val="00954075"/>
    <w:rsid w:val="0095447F"/>
    <w:rsid w:val="0095458E"/>
    <w:rsid w:val="00954919"/>
    <w:rsid w:val="00955120"/>
    <w:rsid w:val="00955653"/>
    <w:rsid w:val="00955C41"/>
    <w:rsid w:val="0095675D"/>
    <w:rsid w:val="00956A33"/>
    <w:rsid w:val="00960BE6"/>
    <w:rsid w:val="00961031"/>
    <w:rsid w:val="00961B4D"/>
    <w:rsid w:val="00962290"/>
    <w:rsid w:val="009626C5"/>
    <w:rsid w:val="00962CE7"/>
    <w:rsid w:val="00963070"/>
    <w:rsid w:val="009630E7"/>
    <w:rsid w:val="00963219"/>
    <w:rsid w:val="009632C8"/>
    <w:rsid w:val="0096361D"/>
    <w:rsid w:val="0096433D"/>
    <w:rsid w:val="00964B74"/>
    <w:rsid w:val="00965700"/>
    <w:rsid w:val="009664CA"/>
    <w:rsid w:val="00966661"/>
    <w:rsid w:val="00967810"/>
    <w:rsid w:val="009678EB"/>
    <w:rsid w:val="009704FE"/>
    <w:rsid w:val="009705A7"/>
    <w:rsid w:val="00970F88"/>
    <w:rsid w:val="00971429"/>
    <w:rsid w:val="00971663"/>
    <w:rsid w:val="0097182D"/>
    <w:rsid w:val="00972684"/>
    <w:rsid w:val="0097296A"/>
    <w:rsid w:val="0097324C"/>
    <w:rsid w:val="0097334C"/>
    <w:rsid w:val="0097395F"/>
    <w:rsid w:val="00973E1B"/>
    <w:rsid w:val="00973EAC"/>
    <w:rsid w:val="00974031"/>
    <w:rsid w:val="00974110"/>
    <w:rsid w:val="00974F4D"/>
    <w:rsid w:val="009753E4"/>
    <w:rsid w:val="009756A8"/>
    <w:rsid w:val="009759FC"/>
    <w:rsid w:val="00975B70"/>
    <w:rsid w:val="00975D94"/>
    <w:rsid w:val="00976D5A"/>
    <w:rsid w:val="00976F43"/>
    <w:rsid w:val="009778EB"/>
    <w:rsid w:val="00977A79"/>
    <w:rsid w:val="00977D55"/>
    <w:rsid w:val="00977E3B"/>
    <w:rsid w:val="009800CB"/>
    <w:rsid w:val="00980E3F"/>
    <w:rsid w:val="009819D8"/>
    <w:rsid w:val="00981F40"/>
    <w:rsid w:val="009822DC"/>
    <w:rsid w:val="00982663"/>
    <w:rsid w:val="0098299F"/>
    <w:rsid w:val="00983351"/>
    <w:rsid w:val="009833FE"/>
    <w:rsid w:val="0098374D"/>
    <w:rsid w:val="00983840"/>
    <w:rsid w:val="009848F7"/>
    <w:rsid w:val="009850FD"/>
    <w:rsid w:val="00985886"/>
    <w:rsid w:val="0098644E"/>
    <w:rsid w:val="0098681F"/>
    <w:rsid w:val="00987BF9"/>
    <w:rsid w:val="00987DDE"/>
    <w:rsid w:val="0099015F"/>
    <w:rsid w:val="0099047F"/>
    <w:rsid w:val="00990AC6"/>
    <w:rsid w:val="00990FF8"/>
    <w:rsid w:val="009911A3"/>
    <w:rsid w:val="00991634"/>
    <w:rsid w:val="00991791"/>
    <w:rsid w:val="009917D9"/>
    <w:rsid w:val="00991D39"/>
    <w:rsid w:val="00993D6E"/>
    <w:rsid w:val="00994433"/>
    <w:rsid w:val="00994EDB"/>
    <w:rsid w:val="0099705F"/>
    <w:rsid w:val="00997D28"/>
    <w:rsid w:val="009A054D"/>
    <w:rsid w:val="009A10C9"/>
    <w:rsid w:val="009A15BA"/>
    <w:rsid w:val="009A1642"/>
    <w:rsid w:val="009A19CC"/>
    <w:rsid w:val="009A1FCE"/>
    <w:rsid w:val="009A32F8"/>
    <w:rsid w:val="009A5D30"/>
    <w:rsid w:val="009A7054"/>
    <w:rsid w:val="009A7A63"/>
    <w:rsid w:val="009A7E3E"/>
    <w:rsid w:val="009B0069"/>
    <w:rsid w:val="009B08D2"/>
    <w:rsid w:val="009B0959"/>
    <w:rsid w:val="009B1556"/>
    <w:rsid w:val="009B15FE"/>
    <w:rsid w:val="009B23A5"/>
    <w:rsid w:val="009B2A27"/>
    <w:rsid w:val="009B3347"/>
    <w:rsid w:val="009B340C"/>
    <w:rsid w:val="009B3FBB"/>
    <w:rsid w:val="009B40E6"/>
    <w:rsid w:val="009B4249"/>
    <w:rsid w:val="009B4733"/>
    <w:rsid w:val="009B48FC"/>
    <w:rsid w:val="009B53F8"/>
    <w:rsid w:val="009B624F"/>
    <w:rsid w:val="009B6A77"/>
    <w:rsid w:val="009B7038"/>
    <w:rsid w:val="009B790D"/>
    <w:rsid w:val="009C0F53"/>
    <w:rsid w:val="009C3178"/>
    <w:rsid w:val="009C3559"/>
    <w:rsid w:val="009C3921"/>
    <w:rsid w:val="009C402A"/>
    <w:rsid w:val="009C4FEB"/>
    <w:rsid w:val="009C505A"/>
    <w:rsid w:val="009C54D4"/>
    <w:rsid w:val="009C5B51"/>
    <w:rsid w:val="009C64B8"/>
    <w:rsid w:val="009C69CC"/>
    <w:rsid w:val="009C6B44"/>
    <w:rsid w:val="009C7E4A"/>
    <w:rsid w:val="009D018B"/>
    <w:rsid w:val="009D04A9"/>
    <w:rsid w:val="009D065E"/>
    <w:rsid w:val="009D08D3"/>
    <w:rsid w:val="009D0CCF"/>
    <w:rsid w:val="009D1980"/>
    <w:rsid w:val="009D1E66"/>
    <w:rsid w:val="009D2488"/>
    <w:rsid w:val="009D287D"/>
    <w:rsid w:val="009D2DEB"/>
    <w:rsid w:val="009D33AF"/>
    <w:rsid w:val="009D38FB"/>
    <w:rsid w:val="009D398F"/>
    <w:rsid w:val="009D3B3C"/>
    <w:rsid w:val="009D5E67"/>
    <w:rsid w:val="009D7924"/>
    <w:rsid w:val="009E07D3"/>
    <w:rsid w:val="009E0C2A"/>
    <w:rsid w:val="009E1F67"/>
    <w:rsid w:val="009E2268"/>
    <w:rsid w:val="009E230B"/>
    <w:rsid w:val="009E269B"/>
    <w:rsid w:val="009E2A5E"/>
    <w:rsid w:val="009E3C91"/>
    <w:rsid w:val="009E41F8"/>
    <w:rsid w:val="009E4953"/>
    <w:rsid w:val="009E4CC2"/>
    <w:rsid w:val="009E5386"/>
    <w:rsid w:val="009E5C97"/>
    <w:rsid w:val="009E605F"/>
    <w:rsid w:val="009E78D9"/>
    <w:rsid w:val="009F0179"/>
    <w:rsid w:val="009F080A"/>
    <w:rsid w:val="009F16BD"/>
    <w:rsid w:val="009F291C"/>
    <w:rsid w:val="009F4128"/>
    <w:rsid w:val="009F4A26"/>
    <w:rsid w:val="009F4BD1"/>
    <w:rsid w:val="009F4D47"/>
    <w:rsid w:val="009F572A"/>
    <w:rsid w:val="009F611F"/>
    <w:rsid w:val="009F74B1"/>
    <w:rsid w:val="00A00C9B"/>
    <w:rsid w:val="00A01BFB"/>
    <w:rsid w:val="00A02763"/>
    <w:rsid w:val="00A02B5D"/>
    <w:rsid w:val="00A03EBB"/>
    <w:rsid w:val="00A04281"/>
    <w:rsid w:val="00A0475E"/>
    <w:rsid w:val="00A04B41"/>
    <w:rsid w:val="00A04F24"/>
    <w:rsid w:val="00A0553B"/>
    <w:rsid w:val="00A068F2"/>
    <w:rsid w:val="00A070C3"/>
    <w:rsid w:val="00A07961"/>
    <w:rsid w:val="00A07DB6"/>
    <w:rsid w:val="00A102A4"/>
    <w:rsid w:val="00A10E55"/>
    <w:rsid w:val="00A10F8C"/>
    <w:rsid w:val="00A11121"/>
    <w:rsid w:val="00A1158F"/>
    <w:rsid w:val="00A13168"/>
    <w:rsid w:val="00A132C9"/>
    <w:rsid w:val="00A137D8"/>
    <w:rsid w:val="00A13A5E"/>
    <w:rsid w:val="00A13B10"/>
    <w:rsid w:val="00A13CC3"/>
    <w:rsid w:val="00A14144"/>
    <w:rsid w:val="00A143C3"/>
    <w:rsid w:val="00A145B0"/>
    <w:rsid w:val="00A14C48"/>
    <w:rsid w:val="00A156D6"/>
    <w:rsid w:val="00A157BA"/>
    <w:rsid w:val="00A164E1"/>
    <w:rsid w:val="00A16805"/>
    <w:rsid w:val="00A172C1"/>
    <w:rsid w:val="00A17486"/>
    <w:rsid w:val="00A17753"/>
    <w:rsid w:val="00A17E99"/>
    <w:rsid w:val="00A20CBB"/>
    <w:rsid w:val="00A20DA7"/>
    <w:rsid w:val="00A20F27"/>
    <w:rsid w:val="00A21518"/>
    <w:rsid w:val="00A21822"/>
    <w:rsid w:val="00A220E4"/>
    <w:rsid w:val="00A2290E"/>
    <w:rsid w:val="00A22F3C"/>
    <w:rsid w:val="00A23428"/>
    <w:rsid w:val="00A234A0"/>
    <w:rsid w:val="00A2518A"/>
    <w:rsid w:val="00A26334"/>
    <w:rsid w:val="00A2675D"/>
    <w:rsid w:val="00A26791"/>
    <w:rsid w:val="00A26C44"/>
    <w:rsid w:val="00A26CB7"/>
    <w:rsid w:val="00A30495"/>
    <w:rsid w:val="00A30E07"/>
    <w:rsid w:val="00A30E90"/>
    <w:rsid w:val="00A3162B"/>
    <w:rsid w:val="00A31A48"/>
    <w:rsid w:val="00A31DA1"/>
    <w:rsid w:val="00A320BD"/>
    <w:rsid w:val="00A324C4"/>
    <w:rsid w:val="00A34662"/>
    <w:rsid w:val="00A34905"/>
    <w:rsid w:val="00A3497E"/>
    <w:rsid w:val="00A3515D"/>
    <w:rsid w:val="00A35D01"/>
    <w:rsid w:val="00A36032"/>
    <w:rsid w:val="00A3675C"/>
    <w:rsid w:val="00A36F86"/>
    <w:rsid w:val="00A3734B"/>
    <w:rsid w:val="00A37C6B"/>
    <w:rsid w:val="00A37D2E"/>
    <w:rsid w:val="00A4038B"/>
    <w:rsid w:val="00A4050B"/>
    <w:rsid w:val="00A40892"/>
    <w:rsid w:val="00A4102C"/>
    <w:rsid w:val="00A417B9"/>
    <w:rsid w:val="00A418EB"/>
    <w:rsid w:val="00A42822"/>
    <w:rsid w:val="00A4441A"/>
    <w:rsid w:val="00A447A2"/>
    <w:rsid w:val="00A45219"/>
    <w:rsid w:val="00A45A76"/>
    <w:rsid w:val="00A45F3C"/>
    <w:rsid w:val="00A46397"/>
    <w:rsid w:val="00A4735A"/>
    <w:rsid w:val="00A4738C"/>
    <w:rsid w:val="00A4775B"/>
    <w:rsid w:val="00A47863"/>
    <w:rsid w:val="00A512B0"/>
    <w:rsid w:val="00A51C74"/>
    <w:rsid w:val="00A51F8C"/>
    <w:rsid w:val="00A520A3"/>
    <w:rsid w:val="00A52B72"/>
    <w:rsid w:val="00A52CC5"/>
    <w:rsid w:val="00A52F7D"/>
    <w:rsid w:val="00A533A8"/>
    <w:rsid w:val="00A53685"/>
    <w:rsid w:val="00A5401C"/>
    <w:rsid w:val="00A5474C"/>
    <w:rsid w:val="00A54CE3"/>
    <w:rsid w:val="00A563C7"/>
    <w:rsid w:val="00A56601"/>
    <w:rsid w:val="00A5680D"/>
    <w:rsid w:val="00A575F3"/>
    <w:rsid w:val="00A60019"/>
    <w:rsid w:val="00A60238"/>
    <w:rsid w:val="00A60271"/>
    <w:rsid w:val="00A608E0"/>
    <w:rsid w:val="00A61707"/>
    <w:rsid w:val="00A6285F"/>
    <w:rsid w:val="00A62879"/>
    <w:rsid w:val="00A62931"/>
    <w:rsid w:val="00A629FC"/>
    <w:rsid w:val="00A62E7B"/>
    <w:rsid w:val="00A64FEC"/>
    <w:rsid w:val="00A65206"/>
    <w:rsid w:val="00A66B61"/>
    <w:rsid w:val="00A67B5C"/>
    <w:rsid w:val="00A70EFA"/>
    <w:rsid w:val="00A71023"/>
    <w:rsid w:val="00A716E5"/>
    <w:rsid w:val="00A72809"/>
    <w:rsid w:val="00A7351E"/>
    <w:rsid w:val="00A73D76"/>
    <w:rsid w:val="00A7405C"/>
    <w:rsid w:val="00A7564C"/>
    <w:rsid w:val="00A75FDC"/>
    <w:rsid w:val="00A761B9"/>
    <w:rsid w:val="00A7667F"/>
    <w:rsid w:val="00A76715"/>
    <w:rsid w:val="00A76893"/>
    <w:rsid w:val="00A76B57"/>
    <w:rsid w:val="00A76E2B"/>
    <w:rsid w:val="00A77B21"/>
    <w:rsid w:val="00A77BB6"/>
    <w:rsid w:val="00A77C2F"/>
    <w:rsid w:val="00A77F0E"/>
    <w:rsid w:val="00A801A8"/>
    <w:rsid w:val="00A80488"/>
    <w:rsid w:val="00A80CD1"/>
    <w:rsid w:val="00A81104"/>
    <w:rsid w:val="00A811BC"/>
    <w:rsid w:val="00A81638"/>
    <w:rsid w:val="00A81B40"/>
    <w:rsid w:val="00A81E8A"/>
    <w:rsid w:val="00A83D40"/>
    <w:rsid w:val="00A83FC4"/>
    <w:rsid w:val="00A840F5"/>
    <w:rsid w:val="00A85649"/>
    <w:rsid w:val="00A86BDE"/>
    <w:rsid w:val="00A87D5F"/>
    <w:rsid w:val="00A90BF5"/>
    <w:rsid w:val="00A910C3"/>
    <w:rsid w:val="00A91528"/>
    <w:rsid w:val="00A920D4"/>
    <w:rsid w:val="00A928E8"/>
    <w:rsid w:val="00A92CAF"/>
    <w:rsid w:val="00A93204"/>
    <w:rsid w:val="00A94379"/>
    <w:rsid w:val="00A946C4"/>
    <w:rsid w:val="00A955F0"/>
    <w:rsid w:val="00A95BCB"/>
    <w:rsid w:val="00A95BE4"/>
    <w:rsid w:val="00A95C39"/>
    <w:rsid w:val="00A96286"/>
    <w:rsid w:val="00A9632E"/>
    <w:rsid w:val="00A972B7"/>
    <w:rsid w:val="00A972F3"/>
    <w:rsid w:val="00A97376"/>
    <w:rsid w:val="00A9739B"/>
    <w:rsid w:val="00A97A4A"/>
    <w:rsid w:val="00A97CCA"/>
    <w:rsid w:val="00AA0197"/>
    <w:rsid w:val="00AA104A"/>
    <w:rsid w:val="00AA14CD"/>
    <w:rsid w:val="00AA1883"/>
    <w:rsid w:val="00AA2C57"/>
    <w:rsid w:val="00AA31D2"/>
    <w:rsid w:val="00AA4552"/>
    <w:rsid w:val="00AA45A4"/>
    <w:rsid w:val="00AA528A"/>
    <w:rsid w:val="00AA6AED"/>
    <w:rsid w:val="00AA7240"/>
    <w:rsid w:val="00AA736D"/>
    <w:rsid w:val="00AA7768"/>
    <w:rsid w:val="00AA7795"/>
    <w:rsid w:val="00AB065C"/>
    <w:rsid w:val="00AB0ED3"/>
    <w:rsid w:val="00AB0FB3"/>
    <w:rsid w:val="00AB1595"/>
    <w:rsid w:val="00AB1EA5"/>
    <w:rsid w:val="00AB249E"/>
    <w:rsid w:val="00AB2670"/>
    <w:rsid w:val="00AB3390"/>
    <w:rsid w:val="00AB3C69"/>
    <w:rsid w:val="00AB4BCF"/>
    <w:rsid w:val="00AB550D"/>
    <w:rsid w:val="00AB5702"/>
    <w:rsid w:val="00AB62C4"/>
    <w:rsid w:val="00AB6A22"/>
    <w:rsid w:val="00AB6BE6"/>
    <w:rsid w:val="00AB6FC5"/>
    <w:rsid w:val="00AB72D9"/>
    <w:rsid w:val="00AB7C78"/>
    <w:rsid w:val="00AC04A9"/>
    <w:rsid w:val="00AC0F68"/>
    <w:rsid w:val="00AC3D98"/>
    <w:rsid w:val="00AC49A1"/>
    <w:rsid w:val="00AC5CB9"/>
    <w:rsid w:val="00AC6D48"/>
    <w:rsid w:val="00AD0558"/>
    <w:rsid w:val="00AD091F"/>
    <w:rsid w:val="00AD2132"/>
    <w:rsid w:val="00AD28A9"/>
    <w:rsid w:val="00AD2A84"/>
    <w:rsid w:val="00AD2DE7"/>
    <w:rsid w:val="00AD3513"/>
    <w:rsid w:val="00AD429F"/>
    <w:rsid w:val="00AD4612"/>
    <w:rsid w:val="00AD48C6"/>
    <w:rsid w:val="00AD51BD"/>
    <w:rsid w:val="00AD54C5"/>
    <w:rsid w:val="00AD5BD5"/>
    <w:rsid w:val="00AD5CC7"/>
    <w:rsid w:val="00AD5DF9"/>
    <w:rsid w:val="00AD62C6"/>
    <w:rsid w:val="00AD64A8"/>
    <w:rsid w:val="00AD6C04"/>
    <w:rsid w:val="00AD7678"/>
    <w:rsid w:val="00AD7B4A"/>
    <w:rsid w:val="00AE0218"/>
    <w:rsid w:val="00AE06D2"/>
    <w:rsid w:val="00AE0919"/>
    <w:rsid w:val="00AE1185"/>
    <w:rsid w:val="00AE149A"/>
    <w:rsid w:val="00AE16B2"/>
    <w:rsid w:val="00AE1E6C"/>
    <w:rsid w:val="00AE218D"/>
    <w:rsid w:val="00AE24EE"/>
    <w:rsid w:val="00AE2ABD"/>
    <w:rsid w:val="00AE3701"/>
    <w:rsid w:val="00AE3968"/>
    <w:rsid w:val="00AE3B41"/>
    <w:rsid w:val="00AE40C6"/>
    <w:rsid w:val="00AE4C22"/>
    <w:rsid w:val="00AE6279"/>
    <w:rsid w:val="00AE689A"/>
    <w:rsid w:val="00AE6EDD"/>
    <w:rsid w:val="00AE72E6"/>
    <w:rsid w:val="00AE7C09"/>
    <w:rsid w:val="00AF08FB"/>
    <w:rsid w:val="00AF12E8"/>
    <w:rsid w:val="00AF21CE"/>
    <w:rsid w:val="00AF3712"/>
    <w:rsid w:val="00AF3D29"/>
    <w:rsid w:val="00AF4520"/>
    <w:rsid w:val="00AF6574"/>
    <w:rsid w:val="00AF6933"/>
    <w:rsid w:val="00AF7E5F"/>
    <w:rsid w:val="00B001F6"/>
    <w:rsid w:val="00B00595"/>
    <w:rsid w:val="00B00E95"/>
    <w:rsid w:val="00B01ACD"/>
    <w:rsid w:val="00B0280C"/>
    <w:rsid w:val="00B02E46"/>
    <w:rsid w:val="00B0326C"/>
    <w:rsid w:val="00B03409"/>
    <w:rsid w:val="00B038A4"/>
    <w:rsid w:val="00B0434A"/>
    <w:rsid w:val="00B05834"/>
    <w:rsid w:val="00B05BEC"/>
    <w:rsid w:val="00B06077"/>
    <w:rsid w:val="00B06193"/>
    <w:rsid w:val="00B063A5"/>
    <w:rsid w:val="00B067FE"/>
    <w:rsid w:val="00B0758C"/>
    <w:rsid w:val="00B07A3E"/>
    <w:rsid w:val="00B07B38"/>
    <w:rsid w:val="00B10290"/>
    <w:rsid w:val="00B1189E"/>
    <w:rsid w:val="00B1222A"/>
    <w:rsid w:val="00B12307"/>
    <w:rsid w:val="00B12415"/>
    <w:rsid w:val="00B12ABD"/>
    <w:rsid w:val="00B139EE"/>
    <w:rsid w:val="00B13D19"/>
    <w:rsid w:val="00B15414"/>
    <w:rsid w:val="00B1552C"/>
    <w:rsid w:val="00B166BE"/>
    <w:rsid w:val="00B16F39"/>
    <w:rsid w:val="00B17661"/>
    <w:rsid w:val="00B176C2"/>
    <w:rsid w:val="00B17C4A"/>
    <w:rsid w:val="00B21FCC"/>
    <w:rsid w:val="00B2297D"/>
    <w:rsid w:val="00B2326F"/>
    <w:rsid w:val="00B237E5"/>
    <w:rsid w:val="00B23DB4"/>
    <w:rsid w:val="00B244E4"/>
    <w:rsid w:val="00B24789"/>
    <w:rsid w:val="00B247F4"/>
    <w:rsid w:val="00B24BF7"/>
    <w:rsid w:val="00B268C5"/>
    <w:rsid w:val="00B27D11"/>
    <w:rsid w:val="00B27EE7"/>
    <w:rsid w:val="00B311E0"/>
    <w:rsid w:val="00B317FB"/>
    <w:rsid w:val="00B31CF1"/>
    <w:rsid w:val="00B32996"/>
    <w:rsid w:val="00B33D31"/>
    <w:rsid w:val="00B34A9D"/>
    <w:rsid w:val="00B35245"/>
    <w:rsid w:val="00B36768"/>
    <w:rsid w:val="00B36A85"/>
    <w:rsid w:val="00B370CF"/>
    <w:rsid w:val="00B3723B"/>
    <w:rsid w:val="00B401C8"/>
    <w:rsid w:val="00B40761"/>
    <w:rsid w:val="00B409CE"/>
    <w:rsid w:val="00B40A08"/>
    <w:rsid w:val="00B40CF2"/>
    <w:rsid w:val="00B40DA0"/>
    <w:rsid w:val="00B40F30"/>
    <w:rsid w:val="00B41A79"/>
    <w:rsid w:val="00B4227C"/>
    <w:rsid w:val="00B42529"/>
    <w:rsid w:val="00B42F1A"/>
    <w:rsid w:val="00B432F3"/>
    <w:rsid w:val="00B4526F"/>
    <w:rsid w:val="00B456E0"/>
    <w:rsid w:val="00B46148"/>
    <w:rsid w:val="00B46FB8"/>
    <w:rsid w:val="00B477BB"/>
    <w:rsid w:val="00B507F4"/>
    <w:rsid w:val="00B50D1B"/>
    <w:rsid w:val="00B5107C"/>
    <w:rsid w:val="00B5185C"/>
    <w:rsid w:val="00B527BE"/>
    <w:rsid w:val="00B53751"/>
    <w:rsid w:val="00B54079"/>
    <w:rsid w:val="00B54350"/>
    <w:rsid w:val="00B54489"/>
    <w:rsid w:val="00B553B3"/>
    <w:rsid w:val="00B55B60"/>
    <w:rsid w:val="00B55D3F"/>
    <w:rsid w:val="00B561A4"/>
    <w:rsid w:val="00B563FF"/>
    <w:rsid w:val="00B566BE"/>
    <w:rsid w:val="00B579C4"/>
    <w:rsid w:val="00B609FB"/>
    <w:rsid w:val="00B60C6F"/>
    <w:rsid w:val="00B610FD"/>
    <w:rsid w:val="00B62BC8"/>
    <w:rsid w:val="00B630A0"/>
    <w:rsid w:val="00B631D7"/>
    <w:rsid w:val="00B6387C"/>
    <w:rsid w:val="00B63FB3"/>
    <w:rsid w:val="00B64202"/>
    <w:rsid w:val="00B64744"/>
    <w:rsid w:val="00B64F5E"/>
    <w:rsid w:val="00B6503F"/>
    <w:rsid w:val="00B66418"/>
    <w:rsid w:val="00B67260"/>
    <w:rsid w:val="00B7010C"/>
    <w:rsid w:val="00B70699"/>
    <w:rsid w:val="00B70A4C"/>
    <w:rsid w:val="00B70CAC"/>
    <w:rsid w:val="00B71FBB"/>
    <w:rsid w:val="00B73064"/>
    <w:rsid w:val="00B73157"/>
    <w:rsid w:val="00B73ECA"/>
    <w:rsid w:val="00B741BE"/>
    <w:rsid w:val="00B74FDB"/>
    <w:rsid w:val="00B75371"/>
    <w:rsid w:val="00B756AB"/>
    <w:rsid w:val="00B772A9"/>
    <w:rsid w:val="00B7790C"/>
    <w:rsid w:val="00B80270"/>
    <w:rsid w:val="00B80614"/>
    <w:rsid w:val="00B80854"/>
    <w:rsid w:val="00B81401"/>
    <w:rsid w:val="00B814BB"/>
    <w:rsid w:val="00B82E0B"/>
    <w:rsid w:val="00B8338B"/>
    <w:rsid w:val="00B8344F"/>
    <w:rsid w:val="00B839D4"/>
    <w:rsid w:val="00B847EA"/>
    <w:rsid w:val="00B84972"/>
    <w:rsid w:val="00B84A63"/>
    <w:rsid w:val="00B84CC7"/>
    <w:rsid w:val="00B85458"/>
    <w:rsid w:val="00B854D9"/>
    <w:rsid w:val="00B859EB"/>
    <w:rsid w:val="00B85A4E"/>
    <w:rsid w:val="00B85E93"/>
    <w:rsid w:val="00B8607A"/>
    <w:rsid w:val="00B86143"/>
    <w:rsid w:val="00B868CD"/>
    <w:rsid w:val="00B869BA"/>
    <w:rsid w:val="00B90BAE"/>
    <w:rsid w:val="00B913CA"/>
    <w:rsid w:val="00B91D1A"/>
    <w:rsid w:val="00B91E0D"/>
    <w:rsid w:val="00B9341E"/>
    <w:rsid w:val="00B93507"/>
    <w:rsid w:val="00B93592"/>
    <w:rsid w:val="00B93600"/>
    <w:rsid w:val="00B93CF1"/>
    <w:rsid w:val="00B93EAA"/>
    <w:rsid w:val="00B94502"/>
    <w:rsid w:val="00B9456C"/>
    <w:rsid w:val="00B959F0"/>
    <w:rsid w:val="00B95C47"/>
    <w:rsid w:val="00B9697C"/>
    <w:rsid w:val="00B9767F"/>
    <w:rsid w:val="00B9786F"/>
    <w:rsid w:val="00BA0C7D"/>
    <w:rsid w:val="00BA0E64"/>
    <w:rsid w:val="00BA1293"/>
    <w:rsid w:val="00BA3139"/>
    <w:rsid w:val="00BA378A"/>
    <w:rsid w:val="00BA39B2"/>
    <w:rsid w:val="00BA4027"/>
    <w:rsid w:val="00BA4085"/>
    <w:rsid w:val="00BA45E3"/>
    <w:rsid w:val="00BA4ECD"/>
    <w:rsid w:val="00BA514D"/>
    <w:rsid w:val="00BA5FCF"/>
    <w:rsid w:val="00BA6820"/>
    <w:rsid w:val="00BA6AC2"/>
    <w:rsid w:val="00BA7194"/>
    <w:rsid w:val="00BA75D1"/>
    <w:rsid w:val="00BB0FF9"/>
    <w:rsid w:val="00BB1127"/>
    <w:rsid w:val="00BB1712"/>
    <w:rsid w:val="00BB1A5E"/>
    <w:rsid w:val="00BB1A71"/>
    <w:rsid w:val="00BB2348"/>
    <w:rsid w:val="00BB2695"/>
    <w:rsid w:val="00BB2C39"/>
    <w:rsid w:val="00BB3832"/>
    <w:rsid w:val="00BB3C12"/>
    <w:rsid w:val="00BB3C21"/>
    <w:rsid w:val="00BB4F12"/>
    <w:rsid w:val="00BB5D96"/>
    <w:rsid w:val="00BB6848"/>
    <w:rsid w:val="00BB7007"/>
    <w:rsid w:val="00BB70BC"/>
    <w:rsid w:val="00BB7906"/>
    <w:rsid w:val="00BC0548"/>
    <w:rsid w:val="00BC0C5D"/>
    <w:rsid w:val="00BC138C"/>
    <w:rsid w:val="00BC26FC"/>
    <w:rsid w:val="00BC2DCB"/>
    <w:rsid w:val="00BC3926"/>
    <w:rsid w:val="00BC414C"/>
    <w:rsid w:val="00BC429F"/>
    <w:rsid w:val="00BC4F95"/>
    <w:rsid w:val="00BC6222"/>
    <w:rsid w:val="00BC721B"/>
    <w:rsid w:val="00BC73F4"/>
    <w:rsid w:val="00BD0082"/>
    <w:rsid w:val="00BD0469"/>
    <w:rsid w:val="00BD156B"/>
    <w:rsid w:val="00BD19AB"/>
    <w:rsid w:val="00BD1C7F"/>
    <w:rsid w:val="00BD211D"/>
    <w:rsid w:val="00BD21C2"/>
    <w:rsid w:val="00BD297F"/>
    <w:rsid w:val="00BD3073"/>
    <w:rsid w:val="00BD32BB"/>
    <w:rsid w:val="00BD34A6"/>
    <w:rsid w:val="00BD39FD"/>
    <w:rsid w:val="00BD3EBB"/>
    <w:rsid w:val="00BD4A00"/>
    <w:rsid w:val="00BD4B55"/>
    <w:rsid w:val="00BD5556"/>
    <w:rsid w:val="00BD5A74"/>
    <w:rsid w:val="00BD6C2C"/>
    <w:rsid w:val="00BD70DB"/>
    <w:rsid w:val="00BD76F6"/>
    <w:rsid w:val="00BD7C59"/>
    <w:rsid w:val="00BE0CFD"/>
    <w:rsid w:val="00BE15AF"/>
    <w:rsid w:val="00BE179C"/>
    <w:rsid w:val="00BE1F2C"/>
    <w:rsid w:val="00BE3135"/>
    <w:rsid w:val="00BE31B8"/>
    <w:rsid w:val="00BE35F3"/>
    <w:rsid w:val="00BE3A5B"/>
    <w:rsid w:val="00BE3CDE"/>
    <w:rsid w:val="00BE45B0"/>
    <w:rsid w:val="00BE4999"/>
    <w:rsid w:val="00BE4E80"/>
    <w:rsid w:val="00BE574C"/>
    <w:rsid w:val="00BE622D"/>
    <w:rsid w:val="00BE66FD"/>
    <w:rsid w:val="00BE746D"/>
    <w:rsid w:val="00BE78B3"/>
    <w:rsid w:val="00BE799A"/>
    <w:rsid w:val="00BF0D1C"/>
    <w:rsid w:val="00BF168C"/>
    <w:rsid w:val="00BF1D70"/>
    <w:rsid w:val="00BF2640"/>
    <w:rsid w:val="00BF383A"/>
    <w:rsid w:val="00BF47B8"/>
    <w:rsid w:val="00BF5E34"/>
    <w:rsid w:val="00BF60BF"/>
    <w:rsid w:val="00BF72E1"/>
    <w:rsid w:val="00BF75AD"/>
    <w:rsid w:val="00BF77A7"/>
    <w:rsid w:val="00C00837"/>
    <w:rsid w:val="00C01A5A"/>
    <w:rsid w:val="00C01B97"/>
    <w:rsid w:val="00C01F4A"/>
    <w:rsid w:val="00C030C7"/>
    <w:rsid w:val="00C036CA"/>
    <w:rsid w:val="00C03814"/>
    <w:rsid w:val="00C03852"/>
    <w:rsid w:val="00C038B6"/>
    <w:rsid w:val="00C03D12"/>
    <w:rsid w:val="00C04113"/>
    <w:rsid w:val="00C043D3"/>
    <w:rsid w:val="00C049CF"/>
    <w:rsid w:val="00C06211"/>
    <w:rsid w:val="00C07570"/>
    <w:rsid w:val="00C108D1"/>
    <w:rsid w:val="00C10CA2"/>
    <w:rsid w:val="00C11739"/>
    <w:rsid w:val="00C11C0E"/>
    <w:rsid w:val="00C11F52"/>
    <w:rsid w:val="00C12531"/>
    <w:rsid w:val="00C127CF"/>
    <w:rsid w:val="00C12D82"/>
    <w:rsid w:val="00C12F70"/>
    <w:rsid w:val="00C13340"/>
    <w:rsid w:val="00C13682"/>
    <w:rsid w:val="00C1387F"/>
    <w:rsid w:val="00C13C61"/>
    <w:rsid w:val="00C14675"/>
    <w:rsid w:val="00C14B19"/>
    <w:rsid w:val="00C15091"/>
    <w:rsid w:val="00C1522E"/>
    <w:rsid w:val="00C152BE"/>
    <w:rsid w:val="00C15491"/>
    <w:rsid w:val="00C16470"/>
    <w:rsid w:val="00C172EB"/>
    <w:rsid w:val="00C174A5"/>
    <w:rsid w:val="00C174EE"/>
    <w:rsid w:val="00C2019B"/>
    <w:rsid w:val="00C2038E"/>
    <w:rsid w:val="00C20B96"/>
    <w:rsid w:val="00C20E6E"/>
    <w:rsid w:val="00C2193F"/>
    <w:rsid w:val="00C220DF"/>
    <w:rsid w:val="00C22A43"/>
    <w:rsid w:val="00C2368E"/>
    <w:rsid w:val="00C23B06"/>
    <w:rsid w:val="00C242F4"/>
    <w:rsid w:val="00C24C65"/>
    <w:rsid w:val="00C254F9"/>
    <w:rsid w:val="00C26733"/>
    <w:rsid w:val="00C26A3D"/>
    <w:rsid w:val="00C26B25"/>
    <w:rsid w:val="00C27ED5"/>
    <w:rsid w:val="00C30005"/>
    <w:rsid w:val="00C30156"/>
    <w:rsid w:val="00C301BB"/>
    <w:rsid w:val="00C30F2B"/>
    <w:rsid w:val="00C31A02"/>
    <w:rsid w:val="00C32563"/>
    <w:rsid w:val="00C32850"/>
    <w:rsid w:val="00C3450A"/>
    <w:rsid w:val="00C349F1"/>
    <w:rsid w:val="00C350AC"/>
    <w:rsid w:val="00C3558D"/>
    <w:rsid w:val="00C3651F"/>
    <w:rsid w:val="00C37F18"/>
    <w:rsid w:val="00C4040E"/>
    <w:rsid w:val="00C4104B"/>
    <w:rsid w:val="00C4210F"/>
    <w:rsid w:val="00C4227F"/>
    <w:rsid w:val="00C425E2"/>
    <w:rsid w:val="00C42F7D"/>
    <w:rsid w:val="00C4400C"/>
    <w:rsid w:val="00C440B6"/>
    <w:rsid w:val="00C44553"/>
    <w:rsid w:val="00C44ABB"/>
    <w:rsid w:val="00C4531B"/>
    <w:rsid w:val="00C45CA8"/>
    <w:rsid w:val="00C45D63"/>
    <w:rsid w:val="00C4600D"/>
    <w:rsid w:val="00C4609A"/>
    <w:rsid w:val="00C46241"/>
    <w:rsid w:val="00C46671"/>
    <w:rsid w:val="00C475E6"/>
    <w:rsid w:val="00C4760E"/>
    <w:rsid w:val="00C47A0A"/>
    <w:rsid w:val="00C47F06"/>
    <w:rsid w:val="00C5080F"/>
    <w:rsid w:val="00C524DA"/>
    <w:rsid w:val="00C534AF"/>
    <w:rsid w:val="00C536E6"/>
    <w:rsid w:val="00C54272"/>
    <w:rsid w:val="00C543F2"/>
    <w:rsid w:val="00C54FD6"/>
    <w:rsid w:val="00C55D9A"/>
    <w:rsid w:val="00C561A4"/>
    <w:rsid w:val="00C5652B"/>
    <w:rsid w:val="00C57549"/>
    <w:rsid w:val="00C606EC"/>
    <w:rsid w:val="00C60988"/>
    <w:rsid w:val="00C6107A"/>
    <w:rsid w:val="00C61508"/>
    <w:rsid w:val="00C61711"/>
    <w:rsid w:val="00C61944"/>
    <w:rsid w:val="00C61AEF"/>
    <w:rsid w:val="00C6216F"/>
    <w:rsid w:val="00C62C09"/>
    <w:rsid w:val="00C63029"/>
    <w:rsid w:val="00C638C1"/>
    <w:rsid w:val="00C63AD1"/>
    <w:rsid w:val="00C63E1C"/>
    <w:rsid w:val="00C64295"/>
    <w:rsid w:val="00C65490"/>
    <w:rsid w:val="00C6576C"/>
    <w:rsid w:val="00C65C04"/>
    <w:rsid w:val="00C65C42"/>
    <w:rsid w:val="00C65F36"/>
    <w:rsid w:val="00C66158"/>
    <w:rsid w:val="00C6631F"/>
    <w:rsid w:val="00C66D94"/>
    <w:rsid w:val="00C67059"/>
    <w:rsid w:val="00C6778E"/>
    <w:rsid w:val="00C67BCD"/>
    <w:rsid w:val="00C704EF"/>
    <w:rsid w:val="00C712A5"/>
    <w:rsid w:val="00C71509"/>
    <w:rsid w:val="00C719A8"/>
    <w:rsid w:val="00C71EF1"/>
    <w:rsid w:val="00C71F1F"/>
    <w:rsid w:val="00C72B12"/>
    <w:rsid w:val="00C72D33"/>
    <w:rsid w:val="00C73892"/>
    <w:rsid w:val="00C74C3D"/>
    <w:rsid w:val="00C74CC8"/>
    <w:rsid w:val="00C75A02"/>
    <w:rsid w:val="00C76185"/>
    <w:rsid w:val="00C764CD"/>
    <w:rsid w:val="00C76801"/>
    <w:rsid w:val="00C76A46"/>
    <w:rsid w:val="00C770DD"/>
    <w:rsid w:val="00C777C0"/>
    <w:rsid w:val="00C80076"/>
    <w:rsid w:val="00C81730"/>
    <w:rsid w:val="00C82E7D"/>
    <w:rsid w:val="00C83627"/>
    <w:rsid w:val="00C8379D"/>
    <w:rsid w:val="00C837EE"/>
    <w:rsid w:val="00C83A4A"/>
    <w:rsid w:val="00C84042"/>
    <w:rsid w:val="00C84402"/>
    <w:rsid w:val="00C84EB2"/>
    <w:rsid w:val="00C851E2"/>
    <w:rsid w:val="00C8541E"/>
    <w:rsid w:val="00C854A6"/>
    <w:rsid w:val="00C855AE"/>
    <w:rsid w:val="00C85C55"/>
    <w:rsid w:val="00C86521"/>
    <w:rsid w:val="00C866E5"/>
    <w:rsid w:val="00C867F4"/>
    <w:rsid w:val="00C86FAD"/>
    <w:rsid w:val="00C90AEE"/>
    <w:rsid w:val="00C923CD"/>
    <w:rsid w:val="00C928C2"/>
    <w:rsid w:val="00C92A4E"/>
    <w:rsid w:val="00C92F74"/>
    <w:rsid w:val="00C945E6"/>
    <w:rsid w:val="00C958DB"/>
    <w:rsid w:val="00C962BE"/>
    <w:rsid w:val="00C96573"/>
    <w:rsid w:val="00C967A0"/>
    <w:rsid w:val="00C97A8B"/>
    <w:rsid w:val="00CA0713"/>
    <w:rsid w:val="00CA0B63"/>
    <w:rsid w:val="00CA2753"/>
    <w:rsid w:val="00CA2DF8"/>
    <w:rsid w:val="00CA2DF9"/>
    <w:rsid w:val="00CA332C"/>
    <w:rsid w:val="00CA33BC"/>
    <w:rsid w:val="00CA35EC"/>
    <w:rsid w:val="00CA3E05"/>
    <w:rsid w:val="00CA3E98"/>
    <w:rsid w:val="00CA3F2D"/>
    <w:rsid w:val="00CA42C9"/>
    <w:rsid w:val="00CA5970"/>
    <w:rsid w:val="00CA64DD"/>
    <w:rsid w:val="00CA6559"/>
    <w:rsid w:val="00CA6A1D"/>
    <w:rsid w:val="00CB0A47"/>
    <w:rsid w:val="00CB2855"/>
    <w:rsid w:val="00CB2E18"/>
    <w:rsid w:val="00CB2F62"/>
    <w:rsid w:val="00CB36E1"/>
    <w:rsid w:val="00CB4399"/>
    <w:rsid w:val="00CB45A5"/>
    <w:rsid w:val="00CB5974"/>
    <w:rsid w:val="00CB6030"/>
    <w:rsid w:val="00CB70FA"/>
    <w:rsid w:val="00CC04DD"/>
    <w:rsid w:val="00CC1AD8"/>
    <w:rsid w:val="00CC1AF0"/>
    <w:rsid w:val="00CC1B72"/>
    <w:rsid w:val="00CC1C72"/>
    <w:rsid w:val="00CC1E5E"/>
    <w:rsid w:val="00CC1F3E"/>
    <w:rsid w:val="00CC2735"/>
    <w:rsid w:val="00CC2CB2"/>
    <w:rsid w:val="00CC2E0B"/>
    <w:rsid w:val="00CC2EA6"/>
    <w:rsid w:val="00CC3F45"/>
    <w:rsid w:val="00CC4D68"/>
    <w:rsid w:val="00CC4F99"/>
    <w:rsid w:val="00CC51AC"/>
    <w:rsid w:val="00CC59C4"/>
    <w:rsid w:val="00CC620B"/>
    <w:rsid w:val="00CC627F"/>
    <w:rsid w:val="00CC62C3"/>
    <w:rsid w:val="00CC6E61"/>
    <w:rsid w:val="00CC73E8"/>
    <w:rsid w:val="00CC75A6"/>
    <w:rsid w:val="00CD0042"/>
    <w:rsid w:val="00CD054B"/>
    <w:rsid w:val="00CD1FF6"/>
    <w:rsid w:val="00CD203D"/>
    <w:rsid w:val="00CD2109"/>
    <w:rsid w:val="00CD2A37"/>
    <w:rsid w:val="00CD2B5E"/>
    <w:rsid w:val="00CD2DAA"/>
    <w:rsid w:val="00CD60DC"/>
    <w:rsid w:val="00CD66C2"/>
    <w:rsid w:val="00CD687A"/>
    <w:rsid w:val="00CD6D3D"/>
    <w:rsid w:val="00CD7089"/>
    <w:rsid w:val="00CD7F73"/>
    <w:rsid w:val="00CE068B"/>
    <w:rsid w:val="00CE10F7"/>
    <w:rsid w:val="00CE1C79"/>
    <w:rsid w:val="00CE21D7"/>
    <w:rsid w:val="00CE257D"/>
    <w:rsid w:val="00CE2E42"/>
    <w:rsid w:val="00CE2FEF"/>
    <w:rsid w:val="00CE4276"/>
    <w:rsid w:val="00CE464E"/>
    <w:rsid w:val="00CE49BA"/>
    <w:rsid w:val="00CE580A"/>
    <w:rsid w:val="00CE5B24"/>
    <w:rsid w:val="00CE5BE4"/>
    <w:rsid w:val="00CE5D96"/>
    <w:rsid w:val="00CE642C"/>
    <w:rsid w:val="00CE66ED"/>
    <w:rsid w:val="00CE7C87"/>
    <w:rsid w:val="00CF141B"/>
    <w:rsid w:val="00CF1CD0"/>
    <w:rsid w:val="00CF3538"/>
    <w:rsid w:val="00CF4020"/>
    <w:rsid w:val="00CF47F7"/>
    <w:rsid w:val="00CF6DC1"/>
    <w:rsid w:val="00CF6FA4"/>
    <w:rsid w:val="00CF70F5"/>
    <w:rsid w:val="00CF76D2"/>
    <w:rsid w:val="00CF7B04"/>
    <w:rsid w:val="00D0089B"/>
    <w:rsid w:val="00D00A8C"/>
    <w:rsid w:val="00D0255A"/>
    <w:rsid w:val="00D02FA6"/>
    <w:rsid w:val="00D03A48"/>
    <w:rsid w:val="00D03FC9"/>
    <w:rsid w:val="00D04C9A"/>
    <w:rsid w:val="00D04F94"/>
    <w:rsid w:val="00D05F6C"/>
    <w:rsid w:val="00D072B2"/>
    <w:rsid w:val="00D07575"/>
    <w:rsid w:val="00D07B2A"/>
    <w:rsid w:val="00D100FD"/>
    <w:rsid w:val="00D101BF"/>
    <w:rsid w:val="00D1029D"/>
    <w:rsid w:val="00D1099C"/>
    <w:rsid w:val="00D10CD0"/>
    <w:rsid w:val="00D10DD9"/>
    <w:rsid w:val="00D10E79"/>
    <w:rsid w:val="00D11406"/>
    <w:rsid w:val="00D11A97"/>
    <w:rsid w:val="00D11CD0"/>
    <w:rsid w:val="00D123B1"/>
    <w:rsid w:val="00D125C1"/>
    <w:rsid w:val="00D1294D"/>
    <w:rsid w:val="00D12D55"/>
    <w:rsid w:val="00D133B3"/>
    <w:rsid w:val="00D13E97"/>
    <w:rsid w:val="00D14880"/>
    <w:rsid w:val="00D15496"/>
    <w:rsid w:val="00D15F07"/>
    <w:rsid w:val="00D161CF"/>
    <w:rsid w:val="00D1659D"/>
    <w:rsid w:val="00D17B89"/>
    <w:rsid w:val="00D17E81"/>
    <w:rsid w:val="00D208AA"/>
    <w:rsid w:val="00D20D02"/>
    <w:rsid w:val="00D20E8F"/>
    <w:rsid w:val="00D20F65"/>
    <w:rsid w:val="00D212FF"/>
    <w:rsid w:val="00D2267A"/>
    <w:rsid w:val="00D228F8"/>
    <w:rsid w:val="00D22C27"/>
    <w:rsid w:val="00D2304A"/>
    <w:rsid w:val="00D253A4"/>
    <w:rsid w:val="00D259F1"/>
    <w:rsid w:val="00D25BD0"/>
    <w:rsid w:val="00D25C17"/>
    <w:rsid w:val="00D262D2"/>
    <w:rsid w:val="00D27699"/>
    <w:rsid w:val="00D277CF"/>
    <w:rsid w:val="00D27D7A"/>
    <w:rsid w:val="00D301D2"/>
    <w:rsid w:val="00D30F5A"/>
    <w:rsid w:val="00D31870"/>
    <w:rsid w:val="00D3224D"/>
    <w:rsid w:val="00D323C5"/>
    <w:rsid w:val="00D32ED6"/>
    <w:rsid w:val="00D3349A"/>
    <w:rsid w:val="00D3430D"/>
    <w:rsid w:val="00D35025"/>
    <w:rsid w:val="00D3506F"/>
    <w:rsid w:val="00D35C56"/>
    <w:rsid w:val="00D35D78"/>
    <w:rsid w:val="00D360FF"/>
    <w:rsid w:val="00D36228"/>
    <w:rsid w:val="00D3784F"/>
    <w:rsid w:val="00D37C15"/>
    <w:rsid w:val="00D37E2A"/>
    <w:rsid w:val="00D37EF7"/>
    <w:rsid w:val="00D4004F"/>
    <w:rsid w:val="00D40230"/>
    <w:rsid w:val="00D40F0D"/>
    <w:rsid w:val="00D41BD9"/>
    <w:rsid w:val="00D42100"/>
    <w:rsid w:val="00D42510"/>
    <w:rsid w:val="00D425AF"/>
    <w:rsid w:val="00D434BB"/>
    <w:rsid w:val="00D438E4"/>
    <w:rsid w:val="00D43901"/>
    <w:rsid w:val="00D440B8"/>
    <w:rsid w:val="00D440E4"/>
    <w:rsid w:val="00D4417B"/>
    <w:rsid w:val="00D4420E"/>
    <w:rsid w:val="00D443A3"/>
    <w:rsid w:val="00D447E7"/>
    <w:rsid w:val="00D44DBF"/>
    <w:rsid w:val="00D45667"/>
    <w:rsid w:val="00D46115"/>
    <w:rsid w:val="00D46D2B"/>
    <w:rsid w:val="00D47BCC"/>
    <w:rsid w:val="00D503FA"/>
    <w:rsid w:val="00D51544"/>
    <w:rsid w:val="00D537C7"/>
    <w:rsid w:val="00D548A8"/>
    <w:rsid w:val="00D54C1E"/>
    <w:rsid w:val="00D54DFF"/>
    <w:rsid w:val="00D55B4E"/>
    <w:rsid w:val="00D57225"/>
    <w:rsid w:val="00D57948"/>
    <w:rsid w:val="00D603A9"/>
    <w:rsid w:val="00D606C4"/>
    <w:rsid w:val="00D60A66"/>
    <w:rsid w:val="00D6102D"/>
    <w:rsid w:val="00D611D1"/>
    <w:rsid w:val="00D611D2"/>
    <w:rsid w:val="00D612DE"/>
    <w:rsid w:val="00D61EFC"/>
    <w:rsid w:val="00D622F2"/>
    <w:rsid w:val="00D62B3B"/>
    <w:rsid w:val="00D62B82"/>
    <w:rsid w:val="00D655E3"/>
    <w:rsid w:val="00D657DA"/>
    <w:rsid w:val="00D65BC6"/>
    <w:rsid w:val="00D65DCE"/>
    <w:rsid w:val="00D6624B"/>
    <w:rsid w:val="00D6672A"/>
    <w:rsid w:val="00D66DB4"/>
    <w:rsid w:val="00D673BF"/>
    <w:rsid w:val="00D704DD"/>
    <w:rsid w:val="00D7059E"/>
    <w:rsid w:val="00D70A84"/>
    <w:rsid w:val="00D71BC9"/>
    <w:rsid w:val="00D72056"/>
    <w:rsid w:val="00D731D4"/>
    <w:rsid w:val="00D73477"/>
    <w:rsid w:val="00D7383B"/>
    <w:rsid w:val="00D73CE5"/>
    <w:rsid w:val="00D740EC"/>
    <w:rsid w:val="00D744EA"/>
    <w:rsid w:val="00D74999"/>
    <w:rsid w:val="00D74AD7"/>
    <w:rsid w:val="00D7500F"/>
    <w:rsid w:val="00D751D1"/>
    <w:rsid w:val="00D75553"/>
    <w:rsid w:val="00D75638"/>
    <w:rsid w:val="00D7641C"/>
    <w:rsid w:val="00D803F3"/>
    <w:rsid w:val="00D8110C"/>
    <w:rsid w:val="00D816C2"/>
    <w:rsid w:val="00D817A5"/>
    <w:rsid w:val="00D81979"/>
    <w:rsid w:val="00D8331D"/>
    <w:rsid w:val="00D83614"/>
    <w:rsid w:val="00D839A8"/>
    <w:rsid w:val="00D83A68"/>
    <w:rsid w:val="00D841DC"/>
    <w:rsid w:val="00D844B6"/>
    <w:rsid w:val="00D851C3"/>
    <w:rsid w:val="00D851E3"/>
    <w:rsid w:val="00D86AF3"/>
    <w:rsid w:val="00D874C7"/>
    <w:rsid w:val="00D87DA3"/>
    <w:rsid w:val="00D90EB1"/>
    <w:rsid w:val="00D91433"/>
    <w:rsid w:val="00D92995"/>
    <w:rsid w:val="00D92A73"/>
    <w:rsid w:val="00D9384E"/>
    <w:rsid w:val="00D9394B"/>
    <w:rsid w:val="00D94AEB"/>
    <w:rsid w:val="00D94CBF"/>
    <w:rsid w:val="00D95BBD"/>
    <w:rsid w:val="00D96903"/>
    <w:rsid w:val="00D96BBE"/>
    <w:rsid w:val="00D977C8"/>
    <w:rsid w:val="00DA0D3A"/>
    <w:rsid w:val="00DA11A1"/>
    <w:rsid w:val="00DA1C23"/>
    <w:rsid w:val="00DA2027"/>
    <w:rsid w:val="00DA2481"/>
    <w:rsid w:val="00DA2633"/>
    <w:rsid w:val="00DA2D7E"/>
    <w:rsid w:val="00DA2EF9"/>
    <w:rsid w:val="00DA3050"/>
    <w:rsid w:val="00DA4234"/>
    <w:rsid w:val="00DA4414"/>
    <w:rsid w:val="00DA46DB"/>
    <w:rsid w:val="00DA534D"/>
    <w:rsid w:val="00DA6443"/>
    <w:rsid w:val="00DA6E76"/>
    <w:rsid w:val="00DA78BA"/>
    <w:rsid w:val="00DA7B04"/>
    <w:rsid w:val="00DA7E94"/>
    <w:rsid w:val="00DB031C"/>
    <w:rsid w:val="00DB3093"/>
    <w:rsid w:val="00DB3A73"/>
    <w:rsid w:val="00DB4D8D"/>
    <w:rsid w:val="00DB502E"/>
    <w:rsid w:val="00DB50B9"/>
    <w:rsid w:val="00DB56B2"/>
    <w:rsid w:val="00DB719E"/>
    <w:rsid w:val="00DC0457"/>
    <w:rsid w:val="00DC0669"/>
    <w:rsid w:val="00DC0B61"/>
    <w:rsid w:val="00DC15B0"/>
    <w:rsid w:val="00DC21F8"/>
    <w:rsid w:val="00DC2987"/>
    <w:rsid w:val="00DC3262"/>
    <w:rsid w:val="00DC338B"/>
    <w:rsid w:val="00DC3400"/>
    <w:rsid w:val="00DC3726"/>
    <w:rsid w:val="00DC3876"/>
    <w:rsid w:val="00DC4FFC"/>
    <w:rsid w:val="00DC6B2A"/>
    <w:rsid w:val="00DC6C80"/>
    <w:rsid w:val="00DC71A3"/>
    <w:rsid w:val="00DC74AA"/>
    <w:rsid w:val="00DC7B26"/>
    <w:rsid w:val="00DD083B"/>
    <w:rsid w:val="00DD0994"/>
    <w:rsid w:val="00DD1019"/>
    <w:rsid w:val="00DD18F8"/>
    <w:rsid w:val="00DD1D58"/>
    <w:rsid w:val="00DD1E53"/>
    <w:rsid w:val="00DD23F7"/>
    <w:rsid w:val="00DD26FC"/>
    <w:rsid w:val="00DD2CC3"/>
    <w:rsid w:val="00DD3294"/>
    <w:rsid w:val="00DD37C9"/>
    <w:rsid w:val="00DD3E29"/>
    <w:rsid w:val="00DD4285"/>
    <w:rsid w:val="00DD4369"/>
    <w:rsid w:val="00DD488E"/>
    <w:rsid w:val="00DD4B37"/>
    <w:rsid w:val="00DD4F03"/>
    <w:rsid w:val="00DD511D"/>
    <w:rsid w:val="00DD5806"/>
    <w:rsid w:val="00DD59AB"/>
    <w:rsid w:val="00DD5CAB"/>
    <w:rsid w:val="00DD610A"/>
    <w:rsid w:val="00DE018B"/>
    <w:rsid w:val="00DE0519"/>
    <w:rsid w:val="00DE12C2"/>
    <w:rsid w:val="00DE1681"/>
    <w:rsid w:val="00DE1751"/>
    <w:rsid w:val="00DE186D"/>
    <w:rsid w:val="00DE1879"/>
    <w:rsid w:val="00DE1B12"/>
    <w:rsid w:val="00DE1D9E"/>
    <w:rsid w:val="00DE27D1"/>
    <w:rsid w:val="00DE2B65"/>
    <w:rsid w:val="00DE381E"/>
    <w:rsid w:val="00DE398D"/>
    <w:rsid w:val="00DE3B47"/>
    <w:rsid w:val="00DE3C2D"/>
    <w:rsid w:val="00DE47AE"/>
    <w:rsid w:val="00DE49F8"/>
    <w:rsid w:val="00DE4B8C"/>
    <w:rsid w:val="00DE512C"/>
    <w:rsid w:val="00DE55C3"/>
    <w:rsid w:val="00DE6390"/>
    <w:rsid w:val="00DE717A"/>
    <w:rsid w:val="00DE759A"/>
    <w:rsid w:val="00DE7899"/>
    <w:rsid w:val="00DF04EA"/>
    <w:rsid w:val="00DF17B6"/>
    <w:rsid w:val="00DF1F1F"/>
    <w:rsid w:val="00DF2224"/>
    <w:rsid w:val="00DF2D6B"/>
    <w:rsid w:val="00DF2E93"/>
    <w:rsid w:val="00DF2F8D"/>
    <w:rsid w:val="00DF37E9"/>
    <w:rsid w:val="00DF3C5A"/>
    <w:rsid w:val="00DF460B"/>
    <w:rsid w:val="00DF4C3C"/>
    <w:rsid w:val="00DF5367"/>
    <w:rsid w:val="00DF64BC"/>
    <w:rsid w:val="00DF6852"/>
    <w:rsid w:val="00DF6D69"/>
    <w:rsid w:val="00DF732D"/>
    <w:rsid w:val="00DF7866"/>
    <w:rsid w:val="00DF7B98"/>
    <w:rsid w:val="00DF7DD1"/>
    <w:rsid w:val="00DF7F1D"/>
    <w:rsid w:val="00E00053"/>
    <w:rsid w:val="00E011E6"/>
    <w:rsid w:val="00E0196F"/>
    <w:rsid w:val="00E01B6C"/>
    <w:rsid w:val="00E01DDF"/>
    <w:rsid w:val="00E02172"/>
    <w:rsid w:val="00E02B7E"/>
    <w:rsid w:val="00E02C01"/>
    <w:rsid w:val="00E02DB1"/>
    <w:rsid w:val="00E03B35"/>
    <w:rsid w:val="00E041C9"/>
    <w:rsid w:val="00E042AE"/>
    <w:rsid w:val="00E04860"/>
    <w:rsid w:val="00E04E62"/>
    <w:rsid w:val="00E06505"/>
    <w:rsid w:val="00E06772"/>
    <w:rsid w:val="00E07DAB"/>
    <w:rsid w:val="00E111F6"/>
    <w:rsid w:val="00E114D5"/>
    <w:rsid w:val="00E11522"/>
    <w:rsid w:val="00E116F8"/>
    <w:rsid w:val="00E137EB"/>
    <w:rsid w:val="00E13A10"/>
    <w:rsid w:val="00E13E45"/>
    <w:rsid w:val="00E13FBD"/>
    <w:rsid w:val="00E15612"/>
    <w:rsid w:val="00E15FB7"/>
    <w:rsid w:val="00E161F8"/>
    <w:rsid w:val="00E16326"/>
    <w:rsid w:val="00E174BF"/>
    <w:rsid w:val="00E17672"/>
    <w:rsid w:val="00E202D0"/>
    <w:rsid w:val="00E214D6"/>
    <w:rsid w:val="00E21AF0"/>
    <w:rsid w:val="00E22944"/>
    <w:rsid w:val="00E23DFA"/>
    <w:rsid w:val="00E23E6F"/>
    <w:rsid w:val="00E24A35"/>
    <w:rsid w:val="00E24F41"/>
    <w:rsid w:val="00E255DC"/>
    <w:rsid w:val="00E25859"/>
    <w:rsid w:val="00E258C2"/>
    <w:rsid w:val="00E2691A"/>
    <w:rsid w:val="00E26D2C"/>
    <w:rsid w:val="00E27395"/>
    <w:rsid w:val="00E2739C"/>
    <w:rsid w:val="00E27DE1"/>
    <w:rsid w:val="00E30223"/>
    <w:rsid w:val="00E3095B"/>
    <w:rsid w:val="00E310F1"/>
    <w:rsid w:val="00E311C4"/>
    <w:rsid w:val="00E31A6B"/>
    <w:rsid w:val="00E31D2A"/>
    <w:rsid w:val="00E32149"/>
    <w:rsid w:val="00E32F5E"/>
    <w:rsid w:val="00E33981"/>
    <w:rsid w:val="00E343A0"/>
    <w:rsid w:val="00E34C26"/>
    <w:rsid w:val="00E34D32"/>
    <w:rsid w:val="00E34F9E"/>
    <w:rsid w:val="00E35523"/>
    <w:rsid w:val="00E35549"/>
    <w:rsid w:val="00E3696D"/>
    <w:rsid w:val="00E36B02"/>
    <w:rsid w:val="00E37065"/>
    <w:rsid w:val="00E37DCE"/>
    <w:rsid w:val="00E404C6"/>
    <w:rsid w:val="00E40507"/>
    <w:rsid w:val="00E408C0"/>
    <w:rsid w:val="00E40E81"/>
    <w:rsid w:val="00E410CC"/>
    <w:rsid w:val="00E413CC"/>
    <w:rsid w:val="00E428E3"/>
    <w:rsid w:val="00E42DC9"/>
    <w:rsid w:val="00E44390"/>
    <w:rsid w:val="00E44876"/>
    <w:rsid w:val="00E44B08"/>
    <w:rsid w:val="00E4555C"/>
    <w:rsid w:val="00E46035"/>
    <w:rsid w:val="00E462AB"/>
    <w:rsid w:val="00E47808"/>
    <w:rsid w:val="00E47AC1"/>
    <w:rsid w:val="00E5033B"/>
    <w:rsid w:val="00E51307"/>
    <w:rsid w:val="00E519E0"/>
    <w:rsid w:val="00E51C1A"/>
    <w:rsid w:val="00E51DCF"/>
    <w:rsid w:val="00E52CE1"/>
    <w:rsid w:val="00E53E1F"/>
    <w:rsid w:val="00E540A7"/>
    <w:rsid w:val="00E54D00"/>
    <w:rsid w:val="00E558AB"/>
    <w:rsid w:val="00E55F90"/>
    <w:rsid w:val="00E562B1"/>
    <w:rsid w:val="00E564A7"/>
    <w:rsid w:val="00E61406"/>
    <w:rsid w:val="00E61F15"/>
    <w:rsid w:val="00E632FA"/>
    <w:rsid w:val="00E63C37"/>
    <w:rsid w:val="00E650DE"/>
    <w:rsid w:val="00E66ECE"/>
    <w:rsid w:val="00E673FE"/>
    <w:rsid w:val="00E67B26"/>
    <w:rsid w:val="00E701D1"/>
    <w:rsid w:val="00E702E3"/>
    <w:rsid w:val="00E70C3C"/>
    <w:rsid w:val="00E712CA"/>
    <w:rsid w:val="00E71670"/>
    <w:rsid w:val="00E7258B"/>
    <w:rsid w:val="00E72783"/>
    <w:rsid w:val="00E740A1"/>
    <w:rsid w:val="00E746B7"/>
    <w:rsid w:val="00E75782"/>
    <w:rsid w:val="00E7590D"/>
    <w:rsid w:val="00E75AC3"/>
    <w:rsid w:val="00E75F93"/>
    <w:rsid w:val="00E766D4"/>
    <w:rsid w:val="00E76A16"/>
    <w:rsid w:val="00E776FF"/>
    <w:rsid w:val="00E77870"/>
    <w:rsid w:val="00E77AC8"/>
    <w:rsid w:val="00E80CC1"/>
    <w:rsid w:val="00E82439"/>
    <w:rsid w:val="00E8257F"/>
    <w:rsid w:val="00E835DB"/>
    <w:rsid w:val="00E83E4D"/>
    <w:rsid w:val="00E84968"/>
    <w:rsid w:val="00E84DED"/>
    <w:rsid w:val="00E84EEF"/>
    <w:rsid w:val="00E85702"/>
    <w:rsid w:val="00E85C00"/>
    <w:rsid w:val="00E85CAE"/>
    <w:rsid w:val="00E8613F"/>
    <w:rsid w:val="00E861A3"/>
    <w:rsid w:val="00E861A4"/>
    <w:rsid w:val="00E86209"/>
    <w:rsid w:val="00E86409"/>
    <w:rsid w:val="00E87827"/>
    <w:rsid w:val="00E900FB"/>
    <w:rsid w:val="00E90924"/>
    <w:rsid w:val="00E90C34"/>
    <w:rsid w:val="00E91CB9"/>
    <w:rsid w:val="00E92161"/>
    <w:rsid w:val="00E923AA"/>
    <w:rsid w:val="00E92B93"/>
    <w:rsid w:val="00E92DB5"/>
    <w:rsid w:val="00E9440A"/>
    <w:rsid w:val="00E950CA"/>
    <w:rsid w:val="00E95BCF"/>
    <w:rsid w:val="00E96115"/>
    <w:rsid w:val="00E96CEF"/>
    <w:rsid w:val="00EA06F2"/>
    <w:rsid w:val="00EA2824"/>
    <w:rsid w:val="00EA3E1A"/>
    <w:rsid w:val="00EA4C9B"/>
    <w:rsid w:val="00EA5D07"/>
    <w:rsid w:val="00EA5EF0"/>
    <w:rsid w:val="00EA5EF1"/>
    <w:rsid w:val="00EA7523"/>
    <w:rsid w:val="00EA78CF"/>
    <w:rsid w:val="00EA7EFB"/>
    <w:rsid w:val="00EB000A"/>
    <w:rsid w:val="00EB111F"/>
    <w:rsid w:val="00EB1A96"/>
    <w:rsid w:val="00EB3470"/>
    <w:rsid w:val="00EB3851"/>
    <w:rsid w:val="00EB3B55"/>
    <w:rsid w:val="00EB3F96"/>
    <w:rsid w:val="00EB5157"/>
    <w:rsid w:val="00EB55F5"/>
    <w:rsid w:val="00EB6B77"/>
    <w:rsid w:val="00EB70BD"/>
    <w:rsid w:val="00EB7520"/>
    <w:rsid w:val="00EB7E95"/>
    <w:rsid w:val="00EC01BE"/>
    <w:rsid w:val="00EC0F3A"/>
    <w:rsid w:val="00EC104F"/>
    <w:rsid w:val="00EC1168"/>
    <w:rsid w:val="00EC16D1"/>
    <w:rsid w:val="00EC1794"/>
    <w:rsid w:val="00EC22A8"/>
    <w:rsid w:val="00EC2A07"/>
    <w:rsid w:val="00EC3537"/>
    <w:rsid w:val="00EC3570"/>
    <w:rsid w:val="00EC385A"/>
    <w:rsid w:val="00EC3A5B"/>
    <w:rsid w:val="00EC3EC4"/>
    <w:rsid w:val="00EC424B"/>
    <w:rsid w:val="00EC4FB6"/>
    <w:rsid w:val="00EC53D5"/>
    <w:rsid w:val="00EC582B"/>
    <w:rsid w:val="00EC5928"/>
    <w:rsid w:val="00EC7413"/>
    <w:rsid w:val="00EC7B9E"/>
    <w:rsid w:val="00ED17B4"/>
    <w:rsid w:val="00ED1CD1"/>
    <w:rsid w:val="00ED1D0C"/>
    <w:rsid w:val="00ED1F3A"/>
    <w:rsid w:val="00ED25BD"/>
    <w:rsid w:val="00ED2907"/>
    <w:rsid w:val="00ED3136"/>
    <w:rsid w:val="00ED38A8"/>
    <w:rsid w:val="00ED3DF2"/>
    <w:rsid w:val="00ED3E4C"/>
    <w:rsid w:val="00ED3F8F"/>
    <w:rsid w:val="00ED4882"/>
    <w:rsid w:val="00ED60D2"/>
    <w:rsid w:val="00ED621A"/>
    <w:rsid w:val="00ED7287"/>
    <w:rsid w:val="00ED78F2"/>
    <w:rsid w:val="00ED7C57"/>
    <w:rsid w:val="00EE069B"/>
    <w:rsid w:val="00EE0E85"/>
    <w:rsid w:val="00EE1698"/>
    <w:rsid w:val="00EE1ACB"/>
    <w:rsid w:val="00EE1D9D"/>
    <w:rsid w:val="00EE225B"/>
    <w:rsid w:val="00EE250B"/>
    <w:rsid w:val="00EE2567"/>
    <w:rsid w:val="00EE2A04"/>
    <w:rsid w:val="00EE2D57"/>
    <w:rsid w:val="00EE2D8D"/>
    <w:rsid w:val="00EE2ED7"/>
    <w:rsid w:val="00EE3343"/>
    <w:rsid w:val="00EE501B"/>
    <w:rsid w:val="00EE564A"/>
    <w:rsid w:val="00EE5C3B"/>
    <w:rsid w:val="00EE6524"/>
    <w:rsid w:val="00EE6AA9"/>
    <w:rsid w:val="00EE6B9B"/>
    <w:rsid w:val="00EE6CA5"/>
    <w:rsid w:val="00EE6EA8"/>
    <w:rsid w:val="00EE7A8E"/>
    <w:rsid w:val="00EE7CF4"/>
    <w:rsid w:val="00EE7DAC"/>
    <w:rsid w:val="00EE7E81"/>
    <w:rsid w:val="00EE7EC4"/>
    <w:rsid w:val="00EE7FFB"/>
    <w:rsid w:val="00EF2506"/>
    <w:rsid w:val="00EF263E"/>
    <w:rsid w:val="00EF2819"/>
    <w:rsid w:val="00EF2C40"/>
    <w:rsid w:val="00EF3AC3"/>
    <w:rsid w:val="00EF5734"/>
    <w:rsid w:val="00EF5890"/>
    <w:rsid w:val="00EF61F1"/>
    <w:rsid w:val="00EF6477"/>
    <w:rsid w:val="00EF6611"/>
    <w:rsid w:val="00EF6829"/>
    <w:rsid w:val="00EF79E5"/>
    <w:rsid w:val="00F00752"/>
    <w:rsid w:val="00F008FD"/>
    <w:rsid w:val="00F01140"/>
    <w:rsid w:val="00F02798"/>
    <w:rsid w:val="00F02A21"/>
    <w:rsid w:val="00F02BCA"/>
    <w:rsid w:val="00F02E2F"/>
    <w:rsid w:val="00F033CC"/>
    <w:rsid w:val="00F03DB6"/>
    <w:rsid w:val="00F04104"/>
    <w:rsid w:val="00F04124"/>
    <w:rsid w:val="00F05595"/>
    <w:rsid w:val="00F0559E"/>
    <w:rsid w:val="00F05DBF"/>
    <w:rsid w:val="00F05EB3"/>
    <w:rsid w:val="00F05EDE"/>
    <w:rsid w:val="00F06241"/>
    <w:rsid w:val="00F06333"/>
    <w:rsid w:val="00F06B4A"/>
    <w:rsid w:val="00F07649"/>
    <w:rsid w:val="00F104A2"/>
    <w:rsid w:val="00F10FDF"/>
    <w:rsid w:val="00F11641"/>
    <w:rsid w:val="00F119A9"/>
    <w:rsid w:val="00F12C5C"/>
    <w:rsid w:val="00F12FE8"/>
    <w:rsid w:val="00F13E43"/>
    <w:rsid w:val="00F14055"/>
    <w:rsid w:val="00F142C0"/>
    <w:rsid w:val="00F14315"/>
    <w:rsid w:val="00F14A9E"/>
    <w:rsid w:val="00F16F4B"/>
    <w:rsid w:val="00F174B5"/>
    <w:rsid w:val="00F174FF"/>
    <w:rsid w:val="00F17B8C"/>
    <w:rsid w:val="00F17D89"/>
    <w:rsid w:val="00F17F14"/>
    <w:rsid w:val="00F20C8F"/>
    <w:rsid w:val="00F2270B"/>
    <w:rsid w:val="00F23111"/>
    <w:rsid w:val="00F23480"/>
    <w:rsid w:val="00F24691"/>
    <w:rsid w:val="00F25091"/>
    <w:rsid w:val="00F257F6"/>
    <w:rsid w:val="00F25C20"/>
    <w:rsid w:val="00F25D5A"/>
    <w:rsid w:val="00F25F65"/>
    <w:rsid w:val="00F262DF"/>
    <w:rsid w:val="00F264A5"/>
    <w:rsid w:val="00F26F46"/>
    <w:rsid w:val="00F27032"/>
    <w:rsid w:val="00F273F3"/>
    <w:rsid w:val="00F2758B"/>
    <w:rsid w:val="00F278FA"/>
    <w:rsid w:val="00F279B1"/>
    <w:rsid w:val="00F27F72"/>
    <w:rsid w:val="00F304A4"/>
    <w:rsid w:val="00F30510"/>
    <w:rsid w:val="00F3076B"/>
    <w:rsid w:val="00F307F4"/>
    <w:rsid w:val="00F31BF1"/>
    <w:rsid w:val="00F32A96"/>
    <w:rsid w:val="00F32D28"/>
    <w:rsid w:val="00F33BEA"/>
    <w:rsid w:val="00F3407C"/>
    <w:rsid w:val="00F37B94"/>
    <w:rsid w:val="00F410A7"/>
    <w:rsid w:val="00F411F4"/>
    <w:rsid w:val="00F42128"/>
    <w:rsid w:val="00F42211"/>
    <w:rsid w:val="00F42350"/>
    <w:rsid w:val="00F4281A"/>
    <w:rsid w:val="00F42AA6"/>
    <w:rsid w:val="00F42DFE"/>
    <w:rsid w:val="00F43C2A"/>
    <w:rsid w:val="00F43ECC"/>
    <w:rsid w:val="00F44BB9"/>
    <w:rsid w:val="00F45570"/>
    <w:rsid w:val="00F45C5A"/>
    <w:rsid w:val="00F45CB9"/>
    <w:rsid w:val="00F46258"/>
    <w:rsid w:val="00F46943"/>
    <w:rsid w:val="00F46B83"/>
    <w:rsid w:val="00F47943"/>
    <w:rsid w:val="00F5005D"/>
    <w:rsid w:val="00F50219"/>
    <w:rsid w:val="00F50A22"/>
    <w:rsid w:val="00F50A77"/>
    <w:rsid w:val="00F5168E"/>
    <w:rsid w:val="00F5171A"/>
    <w:rsid w:val="00F5179F"/>
    <w:rsid w:val="00F51923"/>
    <w:rsid w:val="00F52295"/>
    <w:rsid w:val="00F527FE"/>
    <w:rsid w:val="00F52ACC"/>
    <w:rsid w:val="00F5313F"/>
    <w:rsid w:val="00F535C3"/>
    <w:rsid w:val="00F53962"/>
    <w:rsid w:val="00F549F1"/>
    <w:rsid w:val="00F54A19"/>
    <w:rsid w:val="00F55024"/>
    <w:rsid w:val="00F5522C"/>
    <w:rsid w:val="00F55D07"/>
    <w:rsid w:val="00F576BB"/>
    <w:rsid w:val="00F57CCB"/>
    <w:rsid w:val="00F57EF7"/>
    <w:rsid w:val="00F60C2D"/>
    <w:rsid w:val="00F60C31"/>
    <w:rsid w:val="00F61ED6"/>
    <w:rsid w:val="00F61EF3"/>
    <w:rsid w:val="00F62601"/>
    <w:rsid w:val="00F638C1"/>
    <w:rsid w:val="00F640B9"/>
    <w:rsid w:val="00F647E6"/>
    <w:rsid w:val="00F64B0C"/>
    <w:rsid w:val="00F6503D"/>
    <w:rsid w:val="00F65243"/>
    <w:rsid w:val="00F656B3"/>
    <w:rsid w:val="00F65763"/>
    <w:rsid w:val="00F65766"/>
    <w:rsid w:val="00F65880"/>
    <w:rsid w:val="00F66D27"/>
    <w:rsid w:val="00F67222"/>
    <w:rsid w:val="00F673C4"/>
    <w:rsid w:val="00F6789D"/>
    <w:rsid w:val="00F710DE"/>
    <w:rsid w:val="00F71489"/>
    <w:rsid w:val="00F7266D"/>
    <w:rsid w:val="00F7456B"/>
    <w:rsid w:val="00F75947"/>
    <w:rsid w:val="00F76857"/>
    <w:rsid w:val="00F817C3"/>
    <w:rsid w:val="00F81E55"/>
    <w:rsid w:val="00F826F8"/>
    <w:rsid w:val="00F82898"/>
    <w:rsid w:val="00F83232"/>
    <w:rsid w:val="00F833CE"/>
    <w:rsid w:val="00F8344E"/>
    <w:rsid w:val="00F8389E"/>
    <w:rsid w:val="00F83CEF"/>
    <w:rsid w:val="00F84A3A"/>
    <w:rsid w:val="00F84C0C"/>
    <w:rsid w:val="00F86261"/>
    <w:rsid w:val="00F87288"/>
    <w:rsid w:val="00F9015C"/>
    <w:rsid w:val="00F902CD"/>
    <w:rsid w:val="00F910C6"/>
    <w:rsid w:val="00F92680"/>
    <w:rsid w:val="00F93964"/>
    <w:rsid w:val="00F93979"/>
    <w:rsid w:val="00F9428D"/>
    <w:rsid w:val="00F94615"/>
    <w:rsid w:val="00F94BC8"/>
    <w:rsid w:val="00F964D2"/>
    <w:rsid w:val="00F96CDF"/>
    <w:rsid w:val="00F96D0F"/>
    <w:rsid w:val="00F97CC8"/>
    <w:rsid w:val="00FA0029"/>
    <w:rsid w:val="00FA0499"/>
    <w:rsid w:val="00FA0E82"/>
    <w:rsid w:val="00FA1195"/>
    <w:rsid w:val="00FA16EE"/>
    <w:rsid w:val="00FA195C"/>
    <w:rsid w:val="00FA2C81"/>
    <w:rsid w:val="00FA3711"/>
    <w:rsid w:val="00FA38E1"/>
    <w:rsid w:val="00FA3E8E"/>
    <w:rsid w:val="00FA4012"/>
    <w:rsid w:val="00FA5075"/>
    <w:rsid w:val="00FA518B"/>
    <w:rsid w:val="00FA601C"/>
    <w:rsid w:val="00FA6878"/>
    <w:rsid w:val="00FA69C5"/>
    <w:rsid w:val="00FA7936"/>
    <w:rsid w:val="00FB005A"/>
    <w:rsid w:val="00FB01B8"/>
    <w:rsid w:val="00FB0713"/>
    <w:rsid w:val="00FB07E2"/>
    <w:rsid w:val="00FB0876"/>
    <w:rsid w:val="00FB15D3"/>
    <w:rsid w:val="00FB1656"/>
    <w:rsid w:val="00FB1BD3"/>
    <w:rsid w:val="00FB1F39"/>
    <w:rsid w:val="00FB1FDA"/>
    <w:rsid w:val="00FB24B8"/>
    <w:rsid w:val="00FB2A4D"/>
    <w:rsid w:val="00FB2D2F"/>
    <w:rsid w:val="00FB2E89"/>
    <w:rsid w:val="00FB34EA"/>
    <w:rsid w:val="00FB4B37"/>
    <w:rsid w:val="00FB4C7E"/>
    <w:rsid w:val="00FB50F8"/>
    <w:rsid w:val="00FB5454"/>
    <w:rsid w:val="00FB566C"/>
    <w:rsid w:val="00FB5E7A"/>
    <w:rsid w:val="00FB6905"/>
    <w:rsid w:val="00FB6EE9"/>
    <w:rsid w:val="00FB6FD5"/>
    <w:rsid w:val="00FC0214"/>
    <w:rsid w:val="00FC0B8F"/>
    <w:rsid w:val="00FC0E19"/>
    <w:rsid w:val="00FC0E76"/>
    <w:rsid w:val="00FC1CE9"/>
    <w:rsid w:val="00FC2193"/>
    <w:rsid w:val="00FC3930"/>
    <w:rsid w:val="00FC3F00"/>
    <w:rsid w:val="00FC4505"/>
    <w:rsid w:val="00FC4C8D"/>
    <w:rsid w:val="00FC4D40"/>
    <w:rsid w:val="00FC672D"/>
    <w:rsid w:val="00FC6DAE"/>
    <w:rsid w:val="00FC6E7F"/>
    <w:rsid w:val="00FC6F5E"/>
    <w:rsid w:val="00FC7FDB"/>
    <w:rsid w:val="00FD0430"/>
    <w:rsid w:val="00FD0C31"/>
    <w:rsid w:val="00FD1137"/>
    <w:rsid w:val="00FD14AC"/>
    <w:rsid w:val="00FD184B"/>
    <w:rsid w:val="00FD450B"/>
    <w:rsid w:val="00FD4548"/>
    <w:rsid w:val="00FD468D"/>
    <w:rsid w:val="00FD4D09"/>
    <w:rsid w:val="00FD592A"/>
    <w:rsid w:val="00FD5E63"/>
    <w:rsid w:val="00FD64E0"/>
    <w:rsid w:val="00FD69C9"/>
    <w:rsid w:val="00FD715E"/>
    <w:rsid w:val="00FD72E1"/>
    <w:rsid w:val="00FD7BEC"/>
    <w:rsid w:val="00FD7BF7"/>
    <w:rsid w:val="00FD7C23"/>
    <w:rsid w:val="00FD7EC2"/>
    <w:rsid w:val="00FE1135"/>
    <w:rsid w:val="00FE151E"/>
    <w:rsid w:val="00FE17E3"/>
    <w:rsid w:val="00FE24D5"/>
    <w:rsid w:val="00FE2F1C"/>
    <w:rsid w:val="00FE3C45"/>
    <w:rsid w:val="00FE4483"/>
    <w:rsid w:val="00FE4AEA"/>
    <w:rsid w:val="00FE4E5B"/>
    <w:rsid w:val="00FE4E83"/>
    <w:rsid w:val="00FE628A"/>
    <w:rsid w:val="00FE687E"/>
    <w:rsid w:val="00FE6B16"/>
    <w:rsid w:val="00FE736D"/>
    <w:rsid w:val="00FE74CA"/>
    <w:rsid w:val="00FF0AB9"/>
    <w:rsid w:val="00FF0C6D"/>
    <w:rsid w:val="00FF1C5C"/>
    <w:rsid w:val="00FF1E2C"/>
    <w:rsid w:val="00FF3241"/>
    <w:rsid w:val="00FF3891"/>
    <w:rsid w:val="00FF4B47"/>
    <w:rsid w:val="00FF4E4F"/>
    <w:rsid w:val="00FF600A"/>
    <w:rsid w:val="00FF66CC"/>
    <w:rsid w:val="00FF7042"/>
    <w:rsid w:val="00FF7510"/>
    <w:rsid w:val="00FF7AE3"/>
    <w:rsid w:val="02C73F80"/>
    <w:rsid w:val="0C9905BB"/>
    <w:rsid w:val="16343C28"/>
    <w:rsid w:val="191B6A07"/>
    <w:rsid w:val="29512CDD"/>
    <w:rsid w:val="29975D64"/>
    <w:rsid w:val="4319091A"/>
    <w:rsid w:val="45852236"/>
    <w:rsid w:val="517E3457"/>
    <w:rsid w:val="78133376"/>
    <w:rsid w:val="7CD162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99" w:semiHidden="0" w:name="annotation text"/>
    <w:lsdException w:qFormat="1" w:unhideWhenUsed="0" w:uiPriority="0" w:semiHidden="0" w:name="header"/>
    <w:lsdException w:qFormat="1" w:unhideWhenUsed="0" w:uiPriority="99" w:semiHidden="0" w:name="footer"/>
    <w:lsdException w:unhideWhenUsed="0" w:uiPriority="0" w:name="index heading"/>
    <w:lsdException w:qFormat="1" w:unhideWhenUsed="0" w:uiPriority="0" w:semiHidden="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textAlignment w:val="baseline"/>
    </w:pPr>
    <w:rPr>
      <w:color w:val="000000"/>
      <w:sz w:val="21"/>
      <w:u w:val="none" w:color="000000"/>
      <w:lang w:val="en-US" w:eastAsia="zh-CN" w:bidi="ar-SA"/>
    </w:rPr>
  </w:style>
  <w:style w:type="paragraph" w:styleId="3">
    <w:name w:val="heading 1"/>
    <w:basedOn w:val="1"/>
    <w:link w:val="100"/>
    <w:qFormat/>
    <w:uiPriority w:val="99"/>
    <w:pPr>
      <w:spacing w:line="750" w:lineRule="atLeast"/>
      <w:jc w:val="center"/>
      <w:textAlignment w:val="auto"/>
      <w:outlineLvl w:val="0"/>
    </w:pPr>
    <w:rPr>
      <w:rFonts w:ascii="宋体" w:hAnsi="宋体"/>
      <w:b/>
      <w:bCs/>
      <w:color w:val="1278AB"/>
      <w:kern w:val="36"/>
      <w:sz w:val="36"/>
      <w:szCs w:val="36"/>
      <w:u w:val="none" w:color="auto"/>
    </w:rPr>
  </w:style>
  <w:style w:type="paragraph" w:styleId="4">
    <w:name w:val="heading 2"/>
    <w:basedOn w:val="1"/>
    <w:next w:val="1"/>
    <w:link w:val="101"/>
    <w:qFormat/>
    <w:uiPriority w:val="0"/>
    <w:pPr>
      <w:keepNext/>
      <w:keepLines/>
      <w:spacing w:before="260" w:after="260" w:line="416" w:lineRule="atLeast"/>
      <w:outlineLvl w:val="1"/>
    </w:pPr>
    <w:rPr>
      <w:rFonts w:ascii="Arial" w:hAnsi="Arial" w:eastAsia="黑体"/>
      <w:b/>
      <w:bCs/>
      <w:sz w:val="32"/>
      <w:szCs w:val="32"/>
    </w:rPr>
  </w:style>
  <w:style w:type="paragraph" w:styleId="5">
    <w:name w:val="heading 3"/>
    <w:basedOn w:val="1"/>
    <w:next w:val="1"/>
    <w:link w:val="102"/>
    <w:qFormat/>
    <w:uiPriority w:val="0"/>
    <w:pPr>
      <w:keepNext/>
      <w:keepLines/>
      <w:widowControl w:val="0"/>
      <w:topLinePunct/>
      <w:spacing w:line="240" w:lineRule="auto"/>
      <w:ind w:firstLine="480" w:firstLineChars="200"/>
      <w:textAlignment w:val="auto"/>
      <w:outlineLvl w:val="2"/>
    </w:pPr>
    <w:rPr>
      <w:rFonts w:ascii="Times New Roman MT Extra Bold" w:hAnsi="Times New Roman MT Extra Bold" w:eastAsia="黑体"/>
      <w:color w:val="auto"/>
      <w:kern w:val="2"/>
      <w:sz w:val="24"/>
      <w:szCs w:val="32"/>
      <w:u w:val="none" w:color="auto"/>
    </w:rPr>
  </w:style>
  <w:style w:type="paragraph" w:styleId="6">
    <w:name w:val="heading 4"/>
    <w:basedOn w:val="1"/>
    <w:next w:val="1"/>
    <w:link w:val="103"/>
    <w:qFormat/>
    <w:uiPriority w:val="0"/>
    <w:pPr>
      <w:keepNext/>
      <w:keepLines/>
      <w:spacing w:before="280" w:after="290" w:line="376" w:lineRule="atLeast"/>
      <w:outlineLvl w:val="3"/>
    </w:pPr>
    <w:rPr>
      <w:rFonts w:ascii="Arial" w:hAnsi="Arial" w:eastAsia="黑体"/>
      <w:b/>
      <w:bCs/>
      <w:sz w:val="28"/>
      <w:szCs w:val="28"/>
    </w:rPr>
  </w:style>
  <w:style w:type="paragraph" w:styleId="7">
    <w:name w:val="heading 5"/>
    <w:basedOn w:val="1"/>
    <w:next w:val="1"/>
    <w:link w:val="104"/>
    <w:qFormat/>
    <w:uiPriority w:val="0"/>
    <w:pPr>
      <w:keepNext/>
      <w:keepLines/>
      <w:spacing w:before="280" w:after="290" w:line="376" w:lineRule="atLeast"/>
      <w:outlineLvl w:val="4"/>
    </w:pPr>
    <w:rPr>
      <w:b/>
      <w:bCs/>
      <w:sz w:val="28"/>
      <w:szCs w:val="28"/>
    </w:rPr>
  </w:style>
  <w:style w:type="paragraph" w:styleId="8">
    <w:name w:val="heading 6"/>
    <w:basedOn w:val="1"/>
    <w:next w:val="1"/>
    <w:link w:val="105"/>
    <w:qFormat/>
    <w:uiPriority w:val="0"/>
    <w:pPr>
      <w:keepNext/>
      <w:keepLines/>
      <w:spacing w:before="240" w:after="64" w:line="320" w:lineRule="atLeast"/>
      <w:outlineLvl w:val="5"/>
    </w:pPr>
    <w:rPr>
      <w:rFonts w:ascii="Arial" w:hAnsi="Arial" w:eastAsia="黑体"/>
      <w:b/>
      <w:bCs/>
      <w:sz w:val="24"/>
      <w:szCs w:val="24"/>
    </w:rPr>
  </w:style>
  <w:style w:type="paragraph" w:styleId="9">
    <w:name w:val="heading 7"/>
    <w:basedOn w:val="1"/>
    <w:next w:val="1"/>
    <w:link w:val="106"/>
    <w:qFormat/>
    <w:uiPriority w:val="0"/>
    <w:pPr>
      <w:keepNext/>
      <w:keepLines/>
      <w:spacing w:before="240" w:after="64" w:line="320" w:lineRule="atLeast"/>
      <w:outlineLvl w:val="6"/>
    </w:pPr>
    <w:rPr>
      <w:b/>
      <w:bCs/>
      <w:sz w:val="24"/>
      <w:szCs w:val="24"/>
    </w:rPr>
  </w:style>
  <w:style w:type="paragraph" w:styleId="10">
    <w:name w:val="heading 8"/>
    <w:basedOn w:val="1"/>
    <w:next w:val="1"/>
    <w:link w:val="107"/>
    <w:qFormat/>
    <w:uiPriority w:val="0"/>
    <w:pPr>
      <w:keepNext/>
      <w:keepLines/>
      <w:spacing w:before="240" w:after="64" w:line="320" w:lineRule="atLeast"/>
      <w:outlineLvl w:val="7"/>
    </w:pPr>
    <w:rPr>
      <w:rFonts w:ascii="Arial" w:hAnsi="Arial" w:eastAsia="黑体"/>
      <w:sz w:val="24"/>
      <w:szCs w:val="24"/>
    </w:rPr>
  </w:style>
  <w:style w:type="paragraph" w:styleId="11">
    <w:name w:val="heading 9"/>
    <w:basedOn w:val="1"/>
    <w:next w:val="1"/>
    <w:link w:val="108"/>
    <w:qFormat/>
    <w:uiPriority w:val="0"/>
    <w:pPr>
      <w:keepNext/>
      <w:keepLines/>
      <w:spacing w:before="240" w:after="64" w:line="320" w:lineRule="atLeast"/>
      <w:outlineLvl w:val="8"/>
    </w:pPr>
    <w:rPr>
      <w:rFonts w:ascii="Arial" w:hAnsi="Arial" w:eastAsia="黑体"/>
      <w:szCs w:val="21"/>
    </w:rPr>
  </w:style>
  <w:style w:type="character" w:default="1" w:styleId="90">
    <w:name w:val="Default Paragraph Font"/>
    <w:semiHidden/>
    <w:uiPriority w:val="0"/>
  </w:style>
  <w:style w:type="table" w:default="1" w:styleId="88">
    <w:name w:val="Normal Table"/>
    <w:semiHidden/>
    <w:uiPriority w:val="0"/>
    <w:tblPr>
      <w:tblStyle w:val="88"/>
      <w:tblCellMar>
        <w:top w:w="0" w:type="dxa"/>
        <w:left w:w="108" w:type="dxa"/>
        <w:bottom w:w="0" w:type="dxa"/>
        <w:right w:w="108" w:type="dxa"/>
      </w:tblCellMar>
    </w:tblPr>
  </w:style>
  <w:style w:type="paragraph" w:styleId="2">
    <w:name w:val="macro"/>
    <w:link w:val="99"/>
    <w:semiHidden/>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textAlignment w:val="baseline"/>
    </w:pPr>
    <w:rPr>
      <w:rFonts w:ascii="Courier New" w:hAnsi="Courier New" w:cs="Courier New"/>
      <w:color w:val="000000"/>
      <w:sz w:val="24"/>
      <w:szCs w:val="24"/>
      <w:u w:val="none" w:color="000000"/>
      <w:lang w:val="en-US" w:eastAsia="zh-CN" w:bidi="ar-SA"/>
    </w:rPr>
  </w:style>
  <w:style w:type="paragraph" w:styleId="12">
    <w:name w:val="List 3"/>
    <w:basedOn w:val="1"/>
    <w:uiPriority w:val="0"/>
    <w:pPr>
      <w:ind w:left="100" w:leftChars="400" w:hanging="200" w:hangingChars="200"/>
    </w:pPr>
  </w:style>
  <w:style w:type="paragraph" w:styleId="13">
    <w:name w:val="toc 7"/>
    <w:basedOn w:val="1"/>
    <w:next w:val="1"/>
    <w:semiHidden/>
    <w:uiPriority w:val="0"/>
    <w:pPr>
      <w:ind w:left="2520" w:leftChars="1200"/>
    </w:pPr>
  </w:style>
  <w:style w:type="paragraph" w:styleId="14">
    <w:name w:val="List Number 2"/>
    <w:basedOn w:val="1"/>
    <w:uiPriority w:val="0"/>
    <w:pPr>
      <w:numPr>
        <w:ilvl w:val="0"/>
        <w:numId w:val="1"/>
      </w:numPr>
    </w:pPr>
  </w:style>
  <w:style w:type="paragraph" w:styleId="15">
    <w:name w:val="table of authorities"/>
    <w:basedOn w:val="1"/>
    <w:next w:val="1"/>
    <w:semiHidden/>
    <w:uiPriority w:val="0"/>
    <w:pPr>
      <w:ind w:left="420" w:leftChars="200"/>
    </w:pPr>
  </w:style>
  <w:style w:type="paragraph" w:styleId="16">
    <w:name w:val="Note Heading"/>
    <w:basedOn w:val="1"/>
    <w:next w:val="1"/>
    <w:link w:val="109"/>
    <w:uiPriority w:val="0"/>
    <w:pPr>
      <w:jc w:val="center"/>
    </w:pPr>
  </w:style>
  <w:style w:type="paragraph" w:styleId="17">
    <w:name w:val="List Bullet 4"/>
    <w:basedOn w:val="1"/>
    <w:uiPriority w:val="0"/>
    <w:pPr>
      <w:numPr>
        <w:ilvl w:val="0"/>
        <w:numId w:val="2"/>
      </w:numPr>
    </w:pPr>
  </w:style>
  <w:style w:type="paragraph" w:styleId="18">
    <w:name w:val="index 8"/>
    <w:basedOn w:val="1"/>
    <w:next w:val="1"/>
    <w:semiHidden/>
    <w:uiPriority w:val="0"/>
    <w:pPr>
      <w:ind w:left="1400" w:leftChars="1400"/>
    </w:pPr>
  </w:style>
  <w:style w:type="paragraph" w:styleId="19">
    <w:name w:val="E-mail Signature"/>
    <w:basedOn w:val="1"/>
    <w:link w:val="110"/>
    <w:uiPriority w:val="0"/>
  </w:style>
  <w:style w:type="paragraph" w:styleId="20">
    <w:name w:val="List Number"/>
    <w:basedOn w:val="1"/>
    <w:uiPriority w:val="0"/>
    <w:pPr>
      <w:numPr>
        <w:ilvl w:val="0"/>
        <w:numId w:val="3"/>
      </w:numPr>
    </w:pPr>
  </w:style>
  <w:style w:type="paragraph" w:styleId="21">
    <w:name w:val="Normal Indent"/>
    <w:basedOn w:val="1"/>
    <w:uiPriority w:val="0"/>
    <w:pPr>
      <w:ind w:firstLine="420" w:firstLineChars="200"/>
    </w:pPr>
  </w:style>
  <w:style w:type="paragraph" w:styleId="22">
    <w:name w:val="caption"/>
    <w:basedOn w:val="1"/>
    <w:next w:val="1"/>
    <w:qFormat/>
    <w:uiPriority w:val="0"/>
    <w:rPr>
      <w:rFonts w:ascii="Arial" w:hAnsi="Arial" w:eastAsia="黑体" w:cs="Arial"/>
      <w:sz w:val="20"/>
    </w:rPr>
  </w:style>
  <w:style w:type="paragraph" w:styleId="23">
    <w:name w:val="index 5"/>
    <w:basedOn w:val="1"/>
    <w:next w:val="1"/>
    <w:semiHidden/>
    <w:uiPriority w:val="0"/>
    <w:pPr>
      <w:ind w:left="800" w:leftChars="800"/>
    </w:pPr>
  </w:style>
  <w:style w:type="paragraph" w:styleId="24">
    <w:name w:val="List Bullet"/>
    <w:basedOn w:val="1"/>
    <w:uiPriority w:val="0"/>
    <w:pPr>
      <w:numPr>
        <w:ilvl w:val="0"/>
        <w:numId w:val="4"/>
      </w:numPr>
    </w:pPr>
  </w:style>
  <w:style w:type="paragraph" w:styleId="25">
    <w:name w:val="envelope address"/>
    <w:basedOn w:val="1"/>
    <w:uiPriority w:val="0"/>
    <w:pPr>
      <w:framePr w:w="7920" w:h="1980" w:hRule="exact" w:hSpace="180" w:wrap="auto" w:vAnchor="margin" w:hAnchor="page" w:xAlign="center" w:yAlign="bottom"/>
      <w:snapToGrid w:val="0"/>
      <w:ind w:left="100" w:leftChars="1400"/>
    </w:pPr>
    <w:rPr>
      <w:rFonts w:ascii="Arial" w:hAnsi="Arial" w:cs="Arial"/>
      <w:sz w:val="24"/>
      <w:szCs w:val="24"/>
    </w:rPr>
  </w:style>
  <w:style w:type="paragraph" w:styleId="26">
    <w:name w:val="Document Map"/>
    <w:basedOn w:val="1"/>
    <w:link w:val="111"/>
    <w:semiHidden/>
    <w:uiPriority w:val="0"/>
    <w:pPr>
      <w:shd w:val="clear" w:color="auto" w:fill="000080"/>
    </w:pPr>
  </w:style>
  <w:style w:type="paragraph" w:styleId="27">
    <w:name w:val="toa heading"/>
    <w:basedOn w:val="1"/>
    <w:next w:val="1"/>
    <w:semiHidden/>
    <w:uiPriority w:val="0"/>
    <w:pPr>
      <w:spacing w:before="120"/>
    </w:pPr>
    <w:rPr>
      <w:rFonts w:ascii="Arial" w:hAnsi="Arial" w:cs="Arial"/>
      <w:sz w:val="24"/>
      <w:szCs w:val="24"/>
    </w:rPr>
  </w:style>
  <w:style w:type="paragraph" w:styleId="28">
    <w:name w:val="annotation text"/>
    <w:basedOn w:val="1"/>
    <w:link w:val="112"/>
    <w:uiPriority w:val="99"/>
    <w:pPr>
      <w:jc w:val="left"/>
    </w:pPr>
  </w:style>
  <w:style w:type="paragraph" w:styleId="29">
    <w:name w:val="index 6"/>
    <w:basedOn w:val="1"/>
    <w:next w:val="1"/>
    <w:semiHidden/>
    <w:uiPriority w:val="0"/>
    <w:pPr>
      <w:ind w:left="1000" w:leftChars="1000"/>
    </w:pPr>
  </w:style>
  <w:style w:type="paragraph" w:styleId="30">
    <w:name w:val="Salutation"/>
    <w:basedOn w:val="1"/>
    <w:next w:val="1"/>
    <w:link w:val="113"/>
    <w:uiPriority w:val="0"/>
  </w:style>
  <w:style w:type="paragraph" w:styleId="31">
    <w:name w:val="Body Text 3"/>
    <w:basedOn w:val="1"/>
    <w:link w:val="114"/>
    <w:uiPriority w:val="0"/>
    <w:pPr>
      <w:spacing w:after="120"/>
    </w:pPr>
    <w:rPr>
      <w:sz w:val="16"/>
      <w:szCs w:val="16"/>
    </w:rPr>
  </w:style>
  <w:style w:type="paragraph" w:styleId="32">
    <w:name w:val="Closing"/>
    <w:basedOn w:val="1"/>
    <w:link w:val="115"/>
    <w:uiPriority w:val="0"/>
    <w:pPr>
      <w:ind w:left="100" w:leftChars="2100"/>
    </w:pPr>
  </w:style>
  <w:style w:type="paragraph" w:styleId="33">
    <w:name w:val="List Bullet 3"/>
    <w:basedOn w:val="1"/>
    <w:uiPriority w:val="0"/>
    <w:pPr>
      <w:numPr>
        <w:ilvl w:val="0"/>
        <w:numId w:val="5"/>
      </w:numPr>
    </w:pPr>
  </w:style>
  <w:style w:type="paragraph" w:styleId="34">
    <w:name w:val="Body Text"/>
    <w:basedOn w:val="1"/>
    <w:link w:val="116"/>
    <w:qFormat/>
    <w:uiPriority w:val="0"/>
    <w:pPr>
      <w:widowControl w:val="0"/>
      <w:spacing w:after="120" w:line="240" w:lineRule="auto"/>
      <w:textAlignment w:val="auto"/>
    </w:pPr>
    <w:rPr>
      <w:color w:val="auto"/>
      <w:kern w:val="2"/>
      <w:szCs w:val="24"/>
      <w:u w:val="none" w:color="auto"/>
    </w:rPr>
  </w:style>
  <w:style w:type="paragraph" w:styleId="35">
    <w:name w:val="Body Text Indent"/>
    <w:basedOn w:val="1"/>
    <w:link w:val="117"/>
    <w:uiPriority w:val="0"/>
    <w:pPr>
      <w:spacing w:after="120"/>
      <w:ind w:left="420" w:leftChars="200"/>
    </w:pPr>
  </w:style>
  <w:style w:type="paragraph" w:styleId="36">
    <w:name w:val="List Number 3"/>
    <w:basedOn w:val="1"/>
    <w:uiPriority w:val="0"/>
    <w:pPr>
      <w:numPr>
        <w:ilvl w:val="0"/>
        <w:numId w:val="6"/>
      </w:numPr>
    </w:pPr>
  </w:style>
  <w:style w:type="paragraph" w:styleId="37">
    <w:name w:val="List 2"/>
    <w:basedOn w:val="1"/>
    <w:uiPriority w:val="0"/>
    <w:pPr>
      <w:ind w:left="100" w:leftChars="200" w:hanging="200" w:hangingChars="200"/>
    </w:pPr>
  </w:style>
  <w:style w:type="paragraph" w:styleId="38">
    <w:name w:val="List Continue"/>
    <w:basedOn w:val="1"/>
    <w:uiPriority w:val="0"/>
    <w:pPr>
      <w:spacing w:after="120"/>
      <w:ind w:left="420" w:leftChars="200"/>
    </w:pPr>
  </w:style>
  <w:style w:type="paragraph" w:styleId="39">
    <w:name w:val="Block Text"/>
    <w:basedOn w:val="1"/>
    <w:uiPriority w:val="0"/>
    <w:pPr>
      <w:spacing w:after="120"/>
      <w:ind w:left="1440" w:leftChars="700" w:right="1440" w:rightChars="700"/>
    </w:pPr>
  </w:style>
  <w:style w:type="paragraph" w:styleId="40">
    <w:name w:val="List Bullet 2"/>
    <w:basedOn w:val="1"/>
    <w:uiPriority w:val="0"/>
    <w:pPr>
      <w:numPr>
        <w:ilvl w:val="0"/>
        <w:numId w:val="7"/>
      </w:numPr>
    </w:pPr>
  </w:style>
  <w:style w:type="paragraph" w:styleId="41">
    <w:name w:val="HTML Address"/>
    <w:basedOn w:val="1"/>
    <w:link w:val="118"/>
    <w:uiPriority w:val="0"/>
    <w:rPr>
      <w:i/>
      <w:iCs/>
    </w:rPr>
  </w:style>
  <w:style w:type="paragraph" w:styleId="42">
    <w:name w:val="index 4"/>
    <w:basedOn w:val="1"/>
    <w:next w:val="1"/>
    <w:semiHidden/>
    <w:uiPriority w:val="0"/>
    <w:pPr>
      <w:ind w:left="600" w:leftChars="600"/>
    </w:pPr>
  </w:style>
  <w:style w:type="paragraph" w:styleId="43">
    <w:name w:val="toc 5"/>
    <w:basedOn w:val="1"/>
    <w:next w:val="1"/>
    <w:semiHidden/>
    <w:uiPriority w:val="0"/>
    <w:pPr>
      <w:ind w:left="1680" w:leftChars="800"/>
    </w:pPr>
  </w:style>
  <w:style w:type="paragraph" w:styleId="44">
    <w:name w:val="toc 3"/>
    <w:basedOn w:val="1"/>
    <w:next w:val="1"/>
    <w:semiHidden/>
    <w:uiPriority w:val="0"/>
    <w:pPr>
      <w:ind w:left="840" w:leftChars="400"/>
    </w:pPr>
  </w:style>
  <w:style w:type="paragraph" w:styleId="45">
    <w:name w:val="Plain Text"/>
    <w:basedOn w:val="1"/>
    <w:link w:val="119"/>
    <w:uiPriority w:val="0"/>
    <w:pPr>
      <w:widowControl w:val="0"/>
      <w:spacing w:line="240" w:lineRule="auto"/>
      <w:textAlignment w:val="auto"/>
    </w:pPr>
    <w:rPr>
      <w:rFonts w:ascii="宋体" w:hAnsi="Courier New" w:cs="Courier New"/>
      <w:color w:val="auto"/>
      <w:kern w:val="2"/>
      <w:szCs w:val="21"/>
      <w:u w:val="none" w:color="auto"/>
    </w:rPr>
  </w:style>
  <w:style w:type="paragraph" w:styleId="46">
    <w:name w:val="List Bullet 5"/>
    <w:basedOn w:val="1"/>
    <w:uiPriority w:val="0"/>
    <w:pPr>
      <w:numPr>
        <w:ilvl w:val="0"/>
        <w:numId w:val="8"/>
      </w:numPr>
    </w:pPr>
  </w:style>
  <w:style w:type="paragraph" w:styleId="47">
    <w:name w:val="List Number 4"/>
    <w:basedOn w:val="1"/>
    <w:uiPriority w:val="0"/>
    <w:pPr>
      <w:numPr>
        <w:ilvl w:val="0"/>
        <w:numId w:val="9"/>
      </w:numPr>
    </w:pPr>
  </w:style>
  <w:style w:type="paragraph" w:styleId="48">
    <w:name w:val="toc 8"/>
    <w:basedOn w:val="1"/>
    <w:next w:val="1"/>
    <w:semiHidden/>
    <w:uiPriority w:val="0"/>
    <w:pPr>
      <w:ind w:left="2940" w:leftChars="1400"/>
    </w:pPr>
  </w:style>
  <w:style w:type="paragraph" w:styleId="49">
    <w:name w:val="index 3"/>
    <w:basedOn w:val="1"/>
    <w:next w:val="1"/>
    <w:semiHidden/>
    <w:uiPriority w:val="0"/>
    <w:pPr>
      <w:ind w:left="400" w:leftChars="400"/>
    </w:pPr>
  </w:style>
  <w:style w:type="paragraph" w:styleId="50">
    <w:name w:val="Date"/>
    <w:basedOn w:val="1"/>
    <w:next w:val="1"/>
    <w:link w:val="120"/>
    <w:qFormat/>
    <w:uiPriority w:val="99"/>
    <w:pPr>
      <w:widowControl w:val="0"/>
      <w:spacing w:line="240" w:lineRule="auto"/>
      <w:ind w:left="100" w:leftChars="2500"/>
      <w:textAlignment w:val="auto"/>
    </w:pPr>
    <w:rPr>
      <w:rFonts w:eastAsia="仿宋_GB2312"/>
      <w:color w:val="auto"/>
      <w:kern w:val="2"/>
      <w:sz w:val="32"/>
      <w:u w:val="none" w:color="auto"/>
    </w:rPr>
  </w:style>
  <w:style w:type="paragraph" w:styleId="51">
    <w:name w:val="Body Text Indent 2"/>
    <w:basedOn w:val="1"/>
    <w:link w:val="121"/>
    <w:uiPriority w:val="0"/>
    <w:pPr>
      <w:spacing w:after="120" w:line="480" w:lineRule="auto"/>
      <w:ind w:left="420" w:leftChars="200"/>
    </w:pPr>
  </w:style>
  <w:style w:type="paragraph" w:styleId="52">
    <w:name w:val="endnote text"/>
    <w:basedOn w:val="1"/>
    <w:link w:val="122"/>
    <w:semiHidden/>
    <w:uiPriority w:val="0"/>
    <w:pPr>
      <w:snapToGrid w:val="0"/>
      <w:jc w:val="left"/>
    </w:pPr>
  </w:style>
  <w:style w:type="paragraph" w:styleId="53">
    <w:name w:val="List Continue 5"/>
    <w:basedOn w:val="1"/>
    <w:uiPriority w:val="0"/>
    <w:pPr>
      <w:spacing w:after="120"/>
      <w:ind w:left="2100" w:leftChars="1000"/>
    </w:pPr>
  </w:style>
  <w:style w:type="paragraph" w:styleId="54">
    <w:name w:val="Balloon Text"/>
    <w:basedOn w:val="1"/>
    <w:link w:val="123"/>
    <w:qFormat/>
    <w:uiPriority w:val="99"/>
    <w:rPr>
      <w:sz w:val="18"/>
      <w:szCs w:val="18"/>
    </w:rPr>
  </w:style>
  <w:style w:type="paragraph" w:styleId="55">
    <w:name w:val="footer"/>
    <w:basedOn w:val="1"/>
    <w:link w:val="124"/>
    <w:qFormat/>
    <w:uiPriority w:val="99"/>
    <w:pPr>
      <w:tabs>
        <w:tab w:val="center" w:pos="4153"/>
        <w:tab w:val="right" w:pos="8306"/>
      </w:tabs>
      <w:snapToGrid w:val="0"/>
      <w:spacing w:line="240" w:lineRule="atLeast"/>
      <w:jc w:val="left"/>
    </w:pPr>
    <w:rPr>
      <w:sz w:val="18"/>
      <w:szCs w:val="18"/>
    </w:rPr>
  </w:style>
  <w:style w:type="paragraph" w:styleId="56">
    <w:name w:val="envelope return"/>
    <w:basedOn w:val="1"/>
    <w:uiPriority w:val="0"/>
    <w:pPr>
      <w:snapToGrid w:val="0"/>
    </w:pPr>
    <w:rPr>
      <w:rFonts w:ascii="Arial" w:hAnsi="Arial" w:cs="Arial"/>
    </w:rPr>
  </w:style>
  <w:style w:type="paragraph" w:styleId="57">
    <w:name w:val="header"/>
    <w:basedOn w:val="1"/>
    <w:link w:val="125"/>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58">
    <w:name w:val="Signature"/>
    <w:basedOn w:val="1"/>
    <w:link w:val="126"/>
    <w:uiPriority w:val="0"/>
    <w:pPr>
      <w:ind w:left="100" w:leftChars="2100"/>
    </w:pPr>
  </w:style>
  <w:style w:type="paragraph" w:styleId="59">
    <w:name w:val="toc 1"/>
    <w:basedOn w:val="1"/>
    <w:next w:val="1"/>
    <w:uiPriority w:val="0"/>
  </w:style>
  <w:style w:type="paragraph" w:styleId="60">
    <w:name w:val="List Continue 4"/>
    <w:basedOn w:val="1"/>
    <w:uiPriority w:val="0"/>
    <w:pPr>
      <w:spacing w:after="120"/>
      <w:ind w:left="1680" w:leftChars="800"/>
    </w:pPr>
  </w:style>
  <w:style w:type="paragraph" w:styleId="61">
    <w:name w:val="toc 4"/>
    <w:basedOn w:val="1"/>
    <w:next w:val="1"/>
    <w:semiHidden/>
    <w:uiPriority w:val="0"/>
    <w:pPr>
      <w:ind w:left="1260" w:leftChars="600"/>
    </w:pPr>
  </w:style>
  <w:style w:type="paragraph" w:styleId="62">
    <w:name w:val="index heading"/>
    <w:basedOn w:val="1"/>
    <w:next w:val="63"/>
    <w:semiHidden/>
    <w:uiPriority w:val="0"/>
    <w:rPr>
      <w:rFonts w:ascii="Arial" w:hAnsi="Arial" w:cs="Arial"/>
      <w:b/>
      <w:bCs/>
    </w:rPr>
  </w:style>
  <w:style w:type="paragraph" w:styleId="63">
    <w:name w:val="index 1"/>
    <w:basedOn w:val="1"/>
    <w:next w:val="1"/>
    <w:semiHidden/>
    <w:uiPriority w:val="0"/>
  </w:style>
  <w:style w:type="paragraph" w:styleId="64">
    <w:name w:val="Subtitle"/>
    <w:basedOn w:val="1"/>
    <w:link w:val="127"/>
    <w:qFormat/>
    <w:uiPriority w:val="0"/>
    <w:pPr>
      <w:spacing w:before="240" w:after="60" w:line="312" w:lineRule="atLeast"/>
      <w:jc w:val="center"/>
      <w:outlineLvl w:val="1"/>
    </w:pPr>
    <w:rPr>
      <w:rFonts w:ascii="Arial" w:hAnsi="Arial" w:cs="Arial"/>
      <w:b/>
      <w:bCs/>
      <w:kern w:val="28"/>
      <w:sz w:val="32"/>
      <w:szCs w:val="32"/>
    </w:rPr>
  </w:style>
  <w:style w:type="paragraph" w:styleId="65">
    <w:name w:val="List Number 5"/>
    <w:basedOn w:val="1"/>
    <w:uiPriority w:val="0"/>
    <w:pPr>
      <w:numPr>
        <w:ilvl w:val="0"/>
        <w:numId w:val="10"/>
      </w:numPr>
    </w:pPr>
  </w:style>
  <w:style w:type="paragraph" w:styleId="66">
    <w:name w:val="List"/>
    <w:basedOn w:val="1"/>
    <w:uiPriority w:val="0"/>
    <w:pPr>
      <w:ind w:left="200" w:hanging="200" w:hangingChars="200"/>
    </w:pPr>
  </w:style>
  <w:style w:type="paragraph" w:styleId="67">
    <w:name w:val="footnote text"/>
    <w:basedOn w:val="1"/>
    <w:link w:val="128"/>
    <w:semiHidden/>
    <w:uiPriority w:val="0"/>
    <w:pPr>
      <w:snapToGrid w:val="0"/>
      <w:jc w:val="left"/>
    </w:pPr>
    <w:rPr>
      <w:sz w:val="18"/>
      <w:szCs w:val="18"/>
    </w:rPr>
  </w:style>
  <w:style w:type="paragraph" w:styleId="68">
    <w:name w:val="toc 6"/>
    <w:basedOn w:val="1"/>
    <w:next w:val="1"/>
    <w:semiHidden/>
    <w:uiPriority w:val="0"/>
    <w:pPr>
      <w:ind w:left="2100" w:leftChars="1000"/>
    </w:pPr>
  </w:style>
  <w:style w:type="paragraph" w:styleId="69">
    <w:name w:val="List 5"/>
    <w:basedOn w:val="1"/>
    <w:uiPriority w:val="0"/>
    <w:pPr>
      <w:ind w:left="100" w:leftChars="800" w:hanging="200" w:hangingChars="200"/>
    </w:pPr>
  </w:style>
  <w:style w:type="paragraph" w:styleId="70">
    <w:name w:val="Body Text Indent 3"/>
    <w:basedOn w:val="1"/>
    <w:link w:val="129"/>
    <w:uiPriority w:val="0"/>
    <w:pPr>
      <w:spacing w:after="120"/>
      <w:ind w:left="420" w:leftChars="200"/>
    </w:pPr>
    <w:rPr>
      <w:sz w:val="16"/>
      <w:szCs w:val="16"/>
    </w:rPr>
  </w:style>
  <w:style w:type="paragraph" w:styleId="71">
    <w:name w:val="index 7"/>
    <w:basedOn w:val="1"/>
    <w:next w:val="1"/>
    <w:semiHidden/>
    <w:uiPriority w:val="0"/>
    <w:pPr>
      <w:ind w:left="1200" w:leftChars="1200"/>
    </w:pPr>
  </w:style>
  <w:style w:type="paragraph" w:styleId="72">
    <w:name w:val="index 9"/>
    <w:basedOn w:val="1"/>
    <w:next w:val="1"/>
    <w:semiHidden/>
    <w:uiPriority w:val="0"/>
    <w:pPr>
      <w:ind w:left="1600" w:leftChars="1600"/>
    </w:pPr>
  </w:style>
  <w:style w:type="paragraph" w:styleId="73">
    <w:name w:val="table of figures"/>
    <w:basedOn w:val="1"/>
    <w:next w:val="1"/>
    <w:semiHidden/>
    <w:uiPriority w:val="0"/>
    <w:pPr>
      <w:ind w:leftChars="200" w:hanging="200" w:hangingChars="200"/>
    </w:pPr>
  </w:style>
  <w:style w:type="paragraph" w:styleId="74">
    <w:name w:val="toc 2"/>
    <w:basedOn w:val="1"/>
    <w:next w:val="1"/>
    <w:semiHidden/>
    <w:uiPriority w:val="0"/>
    <w:pPr>
      <w:ind w:left="420" w:leftChars="200"/>
    </w:pPr>
  </w:style>
  <w:style w:type="paragraph" w:styleId="75">
    <w:name w:val="toc 9"/>
    <w:basedOn w:val="1"/>
    <w:next w:val="1"/>
    <w:semiHidden/>
    <w:uiPriority w:val="0"/>
    <w:pPr>
      <w:ind w:left="3360" w:leftChars="1600"/>
    </w:pPr>
  </w:style>
  <w:style w:type="paragraph" w:styleId="76">
    <w:name w:val="Body Text 2"/>
    <w:basedOn w:val="1"/>
    <w:link w:val="130"/>
    <w:uiPriority w:val="0"/>
    <w:pPr>
      <w:spacing w:after="120" w:line="480" w:lineRule="auto"/>
    </w:pPr>
  </w:style>
  <w:style w:type="paragraph" w:styleId="77">
    <w:name w:val="List 4"/>
    <w:basedOn w:val="1"/>
    <w:uiPriority w:val="0"/>
    <w:pPr>
      <w:ind w:left="100" w:leftChars="600" w:hanging="200" w:hangingChars="200"/>
    </w:pPr>
  </w:style>
  <w:style w:type="paragraph" w:styleId="78">
    <w:name w:val="List Continue 2"/>
    <w:basedOn w:val="1"/>
    <w:uiPriority w:val="0"/>
    <w:pPr>
      <w:spacing w:after="120"/>
      <w:ind w:left="840" w:leftChars="400"/>
    </w:pPr>
  </w:style>
  <w:style w:type="paragraph" w:styleId="79">
    <w:name w:val="Message Header"/>
    <w:basedOn w:val="1"/>
    <w:link w:val="13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132"/>
    <w:uiPriority w:val="0"/>
    <w:rPr>
      <w:rFonts w:ascii="Courier New" w:hAnsi="Courier New" w:cs="Courier New"/>
      <w:sz w:val="20"/>
    </w:rPr>
  </w:style>
  <w:style w:type="paragraph" w:styleId="81">
    <w:name w:val="Normal (Web)"/>
    <w:basedOn w:val="1"/>
    <w:qFormat/>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styleId="82">
    <w:name w:val="List Continue 3"/>
    <w:basedOn w:val="1"/>
    <w:uiPriority w:val="0"/>
    <w:pPr>
      <w:spacing w:after="120"/>
      <w:ind w:left="1260" w:leftChars="600"/>
    </w:pPr>
  </w:style>
  <w:style w:type="paragraph" w:styleId="83">
    <w:name w:val="index 2"/>
    <w:basedOn w:val="1"/>
    <w:next w:val="1"/>
    <w:semiHidden/>
    <w:uiPriority w:val="0"/>
    <w:pPr>
      <w:ind w:left="200" w:leftChars="200"/>
    </w:pPr>
  </w:style>
  <w:style w:type="paragraph" w:styleId="84">
    <w:name w:val="Title"/>
    <w:basedOn w:val="1"/>
    <w:link w:val="133"/>
    <w:qFormat/>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34"/>
    <w:uiPriority w:val="0"/>
    <w:rPr>
      <w:b/>
      <w:bCs/>
    </w:rPr>
  </w:style>
  <w:style w:type="paragraph" w:styleId="86">
    <w:name w:val="Body Text First Indent"/>
    <w:basedOn w:val="34"/>
    <w:link w:val="135"/>
    <w:uiPriority w:val="0"/>
    <w:pPr>
      <w:widowControl/>
      <w:spacing w:line="357" w:lineRule="atLeast"/>
      <w:ind w:firstLine="420" w:firstLineChars="100"/>
      <w:textAlignment w:val="baseline"/>
    </w:pPr>
    <w:rPr>
      <w:color w:val="000000"/>
      <w:kern w:val="0"/>
      <w:szCs w:val="20"/>
      <w:u w:val="none" w:color="000000"/>
    </w:rPr>
  </w:style>
  <w:style w:type="paragraph" w:styleId="87">
    <w:name w:val="Body Text First Indent 2"/>
    <w:basedOn w:val="35"/>
    <w:link w:val="136"/>
    <w:uiPriority w:val="0"/>
    <w:pPr>
      <w:ind w:firstLine="420" w:firstLineChars="200"/>
    </w:pPr>
  </w:style>
  <w:style w:type="table" w:styleId="89">
    <w:name w:val="Table Grid"/>
    <w:basedOn w:val="88"/>
    <w:qFormat/>
    <w:uiPriority w:val="39"/>
    <w:pPr>
      <w:spacing w:line="357" w:lineRule="atLeast"/>
      <w:jc w:val="both"/>
      <w:textAlignment w:val="baseline"/>
    </w:pPr>
    <w:tblPr>
      <w:tblStyle w:val="8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basedOn w:val="90"/>
    <w:qFormat/>
    <w:uiPriority w:val="0"/>
    <w:rPr>
      <w:b/>
      <w:bCs/>
    </w:rPr>
  </w:style>
  <w:style w:type="character" w:styleId="92">
    <w:name w:val="page number"/>
    <w:basedOn w:val="90"/>
    <w:uiPriority w:val="0"/>
  </w:style>
  <w:style w:type="character" w:styleId="93">
    <w:name w:val="FollowedHyperlink"/>
    <w:basedOn w:val="90"/>
    <w:qFormat/>
    <w:uiPriority w:val="0"/>
    <w:rPr>
      <w:color w:val="800080"/>
      <w:u w:val="single"/>
    </w:rPr>
  </w:style>
  <w:style w:type="character" w:styleId="94">
    <w:name w:val="Emphasis"/>
    <w:basedOn w:val="90"/>
    <w:qFormat/>
    <w:uiPriority w:val="0"/>
    <w:rPr>
      <w:color w:val="CC0000"/>
      <w:sz w:val="24"/>
      <w:szCs w:val="24"/>
    </w:rPr>
  </w:style>
  <w:style w:type="character" w:styleId="95">
    <w:name w:val="Hyperlink"/>
    <w:basedOn w:val="90"/>
    <w:qFormat/>
    <w:uiPriority w:val="0"/>
    <w:rPr>
      <w:color w:val="002BB8"/>
      <w:u w:val="none"/>
    </w:rPr>
  </w:style>
  <w:style w:type="character" w:styleId="96">
    <w:name w:val="HTML Code"/>
    <w:basedOn w:val="90"/>
    <w:uiPriority w:val="0"/>
    <w:rPr>
      <w:rFonts w:ascii="Consolas" w:hAnsi="Consolas" w:eastAsia="Consolas" w:cs="Consolas"/>
      <w:color w:val="DD1144"/>
      <w:sz w:val="18"/>
      <w:szCs w:val="18"/>
      <w:bdr w:val="single" w:color="E1E1E8" w:sz="6" w:space="0"/>
      <w:shd w:val="clear" w:color="auto" w:fill="F7F7F9"/>
    </w:rPr>
  </w:style>
  <w:style w:type="character" w:styleId="97">
    <w:name w:val="annotation reference"/>
    <w:qFormat/>
    <w:uiPriority w:val="0"/>
    <w:rPr>
      <w:rFonts w:ascii="Calibri" w:hAnsi="Calibri" w:eastAsia="宋体" w:cs="Times New Roman"/>
      <w:sz w:val="21"/>
      <w:szCs w:val="21"/>
    </w:rPr>
  </w:style>
  <w:style w:type="character" w:styleId="98">
    <w:name w:val="HTML Cite"/>
    <w:basedOn w:val="90"/>
    <w:uiPriority w:val="0"/>
  </w:style>
  <w:style w:type="character" w:customStyle="1" w:styleId="99">
    <w:name w:val="宏文本 Char"/>
    <w:basedOn w:val="90"/>
    <w:link w:val="2"/>
    <w:semiHidden/>
    <w:uiPriority w:val="0"/>
    <w:rPr>
      <w:rFonts w:ascii="Courier New" w:hAnsi="Courier New" w:cs="Courier New"/>
      <w:color w:val="000000"/>
      <w:sz w:val="24"/>
      <w:szCs w:val="24"/>
      <w:u w:val="none" w:color="000000"/>
      <w:lang w:val="en-US" w:eastAsia="zh-CN" w:bidi="ar-SA"/>
    </w:rPr>
  </w:style>
  <w:style w:type="character" w:customStyle="1" w:styleId="100">
    <w:name w:val="标题 1 Char"/>
    <w:link w:val="3"/>
    <w:qFormat/>
    <w:uiPriority w:val="99"/>
    <w:rPr>
      <w:rFonts w:ascii="宋体" w:hAnsi="宋体" w:cs="宋体"/>
      <w:b/>
      <w:bCs/>
      <w:color w:val="1278AB"/>
      <w:kern w:val="36"/>
      <w:sz w:val="36"/>
      <w:szCs w:val="36"/>
    </w:rPr>
  </w:style>
  <w:style w:type="character" w:customStyle="1" w:styleId="101">
    <w:name w:val="标题 2 Char"/>
    <w:basedOn w:val="90"/>
    <w:link w:val="4"/>
    <w:uiPriority w:val="99"/>
    <w:rPr>
      <w:rFonts w:ascii="Arial" w:hAnsi="Arial" w:eastAsia="黑体"/>
      <w:b/>
      <w:bCs/>
      <w:color w:val="000000"/>
      <w:sz w:val="32"/>
      <w:szCs w:val="32"/>
      <w:u w:val="none" w:color="000000"/>
    </w:rPr>
  </w:style>
  <w:style w:type="character" w:customStyle="1" w:styleId="102">
    <w:name w:val="标题 3 Char"/>
    <w:link w:val="5"/>
    <w:uiPriority w:val="0"/>
    <w:rPr>
      <w:rFonts w:ascii="Times New Roman MT Extra Bold" w:hAnsi="Times New Roman MT Extra Bold" w:eastAsia="黑体"/>
      <w:kern w:val="2"/>
      <w:sz w:val="24"/>
      <w:szCs w:val="32"/>
      <w:lang w:val="en-US" w:eastAsia="zh-CN" w:bidi="ar-SA"/>
    </w:rPr>
  </w:style>
  <w:style w:type="character" w:customStyle="1" w:styleId="103">
    <w:name w:val="标题 4 Char"/>
    <w:basedOn w:val="90"/>
    <w:link w:val="6"/>
    <w:uiPriority w:val="0"/>
    <w:rPr>
      <w:rFonts w:ascii="Arial" w:hAnsi="Arial" w:eastAsia="黑体"/>
      <w:b/>
      <w:bCs/>
      <w:color w:val="000000"/>
      <w:sz w:val="28"/>
      <w:szCs w:val="28"/>
      <w:u w:val="none" w:color="000000"/>
    </w:rPr>
  </w:style>
  <w:style w:type="character" w:customStyle="1" w:styleId="104">
    <w:name w:val="标题 5 Char"/>
    <w:basedOn w:val="90"/>
    <w:link w:val="7"/>
    <w:uiPriority w:val="0"/>
    <w:rPr>
      <w:b/>
      <w:bCs/>
      <w:color w:val="000000"/>
      <w:sz w:val="28"/>
      <w:szCs w:val="28"/>
      <w:u w:val="none" w:color="000000"/>
    </w:rPr>
  </w:style>
  <w:style w:type="character" w:customStyle="1" w:styleId="105">
    <w:name w:val="标题 6 Char"/>
    <w:basedOn w:val="90"/>
    <w:link w:val="8"/>
    <w:uiPriority w:val="0"/>
    <w:rPr>
      <w:rFonts w:ascii="Arial" w:hAnsi="Arial" w:eastAsia="黑体"/>
      <w:b/>
      <w:bCs/>
      <w:color w:val="000000"/>
      <w:sz w:val="24"/>
      <w:szCs w:val="24"/>
      <w:u w:val="none" w:color="000000"/>
    </w:rPr>
  </w:style>
  <w:style w:type="character" w:customStyle="1" w:styleId="106">
    <w:name w:val="标题 7 Char"/>
    <w:basedOn w:val="90"/>
    <w:link w:val="9"/>
    <w:uiPriority w:val="0"/>
    <w:rPr>
      <w:b/>
      <w:bCs/>
      <w:color w:val="000000"/>
      <w:sz w:val="24"/>
      <w:szCs w:val="24"/>
      <w:u w:val="none" w:color="000000"/>
    </w:rPr>
  </w:style>
  <w:style w:type="character" w:customStyle="1" w:styleId="107">
    <w:name w:val="标题 8 Char"/>
    <w:basedOn w:val="90"/>
    <w:link w:val="10"/>
    <w:uiPriority w:val="0"/>
    <w:rPr>
      <w:rFonts w:ascii="Arial" w:hAnsi="Arial" w:eastAsia="黑体"/>
      <w:color w:val="000000"/>
      <w:sz w:val="24"/>
      <w:szCs w:val="24"/>
      <w:u w:val="none" w:color="000000"/>
    </w:rPr>
  </w:style>
  <w:style w:type="character" w:customStyle="1" w:styleId="108">
    <w:name w:val="标题 9 Char"/>
    <w:basedOn w:val="90"/>
    <w:link w:val="11"/>
    <w:uiPriority w:val="0"/>
    <w:rPr>
      <w:rFonts w:ascii="Arial" w:hAnsi="Arial" w:eastAsia="黑体"/>
      <w:color w:val="000000"/>
      <w:sz w:val="21"/>
      <w:szCs w:val="21"/>
      <w:u w:val="none" w:color="000000"/>
    </w:rPr>
  </w:style>
  <w:style w:type="character" w:customStyle="1" w:styleId="109">
    <w:name w:val="注释标题 Char"/>
    <w:basedOn w:val="90"/>
    <w:link w:val="16"/>
    <w:uiPriority w:val="0"/>
    <w:rPr>
      <w:color w:val="000000"/>
      <w:sz w:val="21"/>
      <w:u w:val="none" w:color="000000"/>
    </w:rPr>
  </w:style>
  <w:style w:type="character" w:customStyle="1" w:styleId="110">
    <w:name w:val="电子邮件签名 Char"/>
    <w:basedOn w:val="90"/>
    <w:link w:val="19"/>
    <w:uiPriority w:val="0"/>
    <w:rPr>
      <w:color w:val="000000"/>
      <w:sz w:val="21"/>
      <w:u w:val="none" w:color="000000"/>
    </w:rPr>
  </w:style>
  <w:style w:type="character" w:customStyle="1" w:styleId="111">
    <w:name w:val="文档结构图 Char"/>
    <w:basedOn w:val="90"/>
    <w:link w:val="26"/>
    <w:semiHidden/>
    <w:uiPriority w:val="0"/>
    <w:rPr>
      <w:color w:val="000000"/>
      <w:sz w:val="21"/>
      <w:u w:val="none" w:color="000000"/>
      <w:shd w:val="clear" w:color="auto" w:fill="000080"/>
    </w:rPr>
  </w:style>
  <w:style w:type="character" w:customStyle="1" w:styleId="112">
    <w:name w:val="批注文字 Char"/>
    <w:link w:val="28"/>
    <w:qFormat/>
    <w:uiPriority w:val="99"/>
    <w:rPr>
      <w:color w:val="000000"/>
      <w:sz w:val="21"/>
      <w:u w:val="none" w:color="000000"/>
    </w:rPr>
  </w:style>
  <w:style w:type="character" w:customStyle="1" w:styleId="113">
    <w:name w:val="称呼 Char"/>
    <w:basedOn w:val="90"/>
    <w:link w:val="30"/>
    <w:uiPriority w:val="0"/>
    <w:rPr>
      <w:color w:val="000000"/>
      <w:sz w:val="21"/>
      <w:u w:val="none" w:color="000000"/>
    </w:rPr>
  </w:style>
  <w:style w:type="character" w:customStyle="1" w:styleId="114">
    <w:name w:val="正文文本 3 Char"/>
    <w:basedOn w:val="90"/>
    <w:link w:val="31"/>
    <w:uiPriority w:val="0"/>
    <w:rPr>
      <w:color w:val="000000"/>
      <w:sz w:val="16"/>
      <w:szCs w:val="16"/>
      <w:u w:val="none" w:color="000000"/>
    </w:rPr>
  </w:style>
  <w:style w:type="character" w:customStyle="1" w:styleId="115">
    <w:name w:val="结束语 Char"/>
    <w:basedOn w:val="90"/>
    <w:link w:val="32"/>
    <w:uiPriority w:val="0"/>
    <w:rPr>
      <w:color w:val="000000"/>
      <w:sz w:val="21"/>
      <w:u w:val="none" w:color="000000"/>
    </w:rPr>
  </w:style>
  <w:style w:type="character" w:customStyle="1" w:styleId="116">
    <w:name w:val="正文文本 Char"/>
    <w:basedOn w:val="90"/>
    <w:link w:val="34"/>
    <w:uiPriority w:val="99"/>
    <w:rPr>
      <w:kern w:val="2"/>
      <w:sz w:val="21"/>
      <w:szCs w:val="24"/>
    </w:rPr>
  </w:style>
  <w:style w:type="character" w:customStyle="1" w:styleId="117">
    <w:name w:val="正文文本缩进 Char"/>
    <w:basedOn w:val="90"/>
    <w:link w:val="35"/>
    <w:uiPriority w:val="99"/>
    <w:rPr>
      <w:color w:val="000000"/>
      <w:sz w:val="21"/>
      <w:u w:val="none" w:color="000000"/>
    </w:rPr>
  </w:style>
  <w:style w:type="character" w:customStyle="1" w:styleId="118">
    <w:name w:val="HTML 地址 Char"/>
    <w:basedOn w:val="90"/>
    <w:link w:val="41"/>
    <w:uiPriority w:val="0"/>
    <w:rPr>
      <w:i/>
      <w:iCs/>
      <w:color w:val="000000"/>
      <w:sz w:val="21"/>
      <w:u w:val="none" w:color="000000"/>
    </w:rPr>
  </w:style>
  <w:style w:type="character" w:customStyle="1" w:styleId="119">
    <w:name w:val="纯文本 Char"/>
    <w:basedOn w:val="90"/>
    <w:link w:val="45"/>
    <w:locked/>
    <w:uiPriority w:val="0"/>
    <w:rPr>
      <w:rFonts w:ascii="宋体" w:hAnsi="Courier New" w:eastAsia="宋体" w:cs="Courier New"/>
      <w:kern w:val="2"/>
      <w:sz w:val="21"/>
      <w:szCs w:val="21"/>
      <w:lang w:val="en-US" w:eastAsia="zh-CN" w:bidi="ar-SA"/>
    </w:rPr>
  </w:style>
  <w:style w:type="character" w:customStyle="1" w:styleId="120">
    <w:name w:val="日期 Char"/>
    <w:link w:val="50"/>
    <w:qFormat/>
    <w:uiPriority w:val="99"/>
    <w:rPr>
      <w:rFonts w:eastAsia="仿宋_GB2312"/>
      <w:kern w:val="2"/>
      <w:sz w:val="32"/>
    </w:rPr>
  </w:style>
  <w:style w:type="character" w:customStyle="1" w:styleId="121">
    <w:name w:val="正文文本缩进 2 Char"/>
    <w:basedOn w:val="90"/>
    <w:link w:val="51"/>
    <w:uiPriority w:val="0"/>
    <w:rPr>
      <w:rFonts w:eastAsia="宋体"/>
      <w:color w:val="000000"/>
      <w:sz w:val="21"/>
      <w:u w:val="none" w:color="000000"/>
      <w:lang w:val="en-US" w:eastAsia="zh-CN" w:bidi="ar-SA"/>
    </w:rPr>
  </w:style>
  <w:style w:type="character" w:customStyle="1" w:styleId="122">
    <w:name w:val="尾注文本 Char"/>
    <w:basedOn w:val="90"/>
    <w:link w:val="52"/>
    <w:semiHidden/>
    <w:uiPriority w:val="0"/>
    <w:rPr>
      <w:color w:val="000000"/>
      <w:sz w:val="21"/>
      <w:u w:val="none" w:color="000000"/>
    </w:rPr>
  </w:style>
  <w:style w:type="character" w:customStyle="1" w:styleId="123">
    <w:name w:val="批注框文本 Char"/>
    <w:link w:val="54"/>
    <w:qFormat/>
    <w:uiPriority w:val="99"/>
    <w:rPr>
      <w:color w:val="000000"/>
      <w:sz w:val="18"/>
      <w:szCs w:val="18"/>
      <w:u w:val="none" w:color="000000"/>
    </w:rPr>
  </w:style>
  <w:style w:type="character" w:customStyle="1" w:styleId="124">
    <w:name w:val="页脚 Char"/>
    <w:basedOn w:val="90"/>
    <w:link w:val="55"/>
    <w:qFormat/>
    <w:uiPriority w:val="99"/>
    <w:rPr>
      <w:rFonts w:eastAsia="宋体"/>
      <w:color w:val="000000"/>
      <w:sz w:val="18"/>
      <w:szCs w:val="18"/>
      <w:u w:val="none" w:color="000000"/>
      <w:lang w:val="en-US" w:eastAsia="zh-CN" w:bidi="ar-SA"/>
    </w:rPr>
  </w:style>
  <w:style w:type="character" w:customStyle="1" w:styleId="125">
    <w:name w:val="页眉 Char"/>
    <w:basedOn w:val="90"/>
    <w:link w:val="57"/>
    <w:qFormat/>
    <w:uiPriority w:val="0"/>
    <w:rPr>
      <w:rFonts w:eastAsia="宋体"/>
      <w:color w:val="000000"/>
      <w:sz w:val="18"/>
      <w:szCs w:val="18"/>
      <w:u w:val="none" w:color="000000"/>
      <w:lang w:val="en-US" w:eastAsia="zh-CN" w:bidi="ar-SA"/>
    </w:rPr>
  </w:style>
  <w:style w:type="character" w:customStyle="1" w:styleId="126">
    <w:name w:val="签名 Char"/>
    <w:basedOn w:val="90"/>
    <w:link w:val="58"/>
    <w:uiPriority w:val="0"/>
    <w:rPr>
      <w:color w:val="000000"/>
      <w:sz w:val="21"/>
      <w:u w:val="none" w:color="000000"/>
    </w:rPr>
  </w:style>
  <w:style w:type="character" w:customStyle="1" w:styleId="127">
    <w:name w:val="副标题 Char"/>
    <w:basedOn w:val="90"/>
    <w:link w:val="64"/>
    <w:uiPriority w:val="0"/>
    <w:rPr>
      <w:rFonts w:ascii="Arial" w:hAnsi="Arial" w:cs="Arial"/>
      <w:b/>
      <w:bCs/>
      <w:color w:val="000000"/>
      <w:kern w:val="28"/>
      <w:sz w:val="32"/>
      <w:szCs w:val="32"/>
      <w:u w:val="none" w:color="000000"/>
    </w:rPr>
  </w:style>
  <w:style w:type="character" w:customStyle="1" w:styleId="128">
    <w:name w:val="脚注文本 Char"/>
    <w:basedOn w:val="90"/>
    <w:link w:val="67"/>
    <w:semiHidden/>
    <w:uiPriority w:val="0"/>
    <w:rPr>
      <w:color w:val="000000"/>
      <w:sz w:val="18"/>
      <w:szCs w:val="18"/>
      <w:u w:val="none" w:color="000000"/>
    </w:rPr>
  </w:style>
  <w:style w:type="character" w:customStyle="1" w:styleId="129">
    <w:name w:val="正文文本缩进 3 Char"/>
    <w:basedOn w:val="90"/>
    <w:link w:val="70"/>
    <w:uiPriority w:val="0"/>
    <w:rPr>
      <w:color w:val="000000"/>
      <w:sz w:val="16"/>
      <w:szCs w:val="16"/>
      <w:u w:val="none" w:color="000000"/>
    </w:rPr>
  </w:style>
  <w:style w:type="character" w:customStyle="1" w:styleId="130">
    <w:name w:val="正文文本 2 Char"/>
    <w:basedOn w:val="90"/>
    <w:link w:val="76"/>
    <w:uiPriority w:val="0"/>
    <w:rPr>
      <w:color w:val="000000"/>
      <w:sz w:val="21"/>
      <w:u w:val="none" w:color="000000"/>
    </w:rPr>
  </w:style>
  <w:style w:type="character" w:customStyle="1" w:styleId="131">
    <w:name w:val="信息标题 Char"/>
    <w:basedOn w:val="90"/>
    <w:link w:val="79"/>
    <w:uiPriority w:val="0"/>
    <w:rPr>
      <w:rFonts w:ascii="Arial" w:hAnsi="Arial" w:cs="Arial"/>
      <w:color w:val="000000"/>
      <w:sz w:val="24"/>
      <w:szCs w:val="24"/>
      <w:u w:val="none" w:color="000000"/>
      <w:shd w:val="pct20" w:color="auto" w:fill="auto"/>
    </w:rPr>
  </w:style>
  <w:style w:type="character" w:customStyle="1" w:styleId="132">
    <w:name w:val="HTML 预设格式 Char"/>
    <w:basedOn w:val="90"/>
    <w:link w:val="80"/>
    <w:uiPriority w:val="0"/>
    <w:rPr>
      <w:rFonts w:ascii="Courier New" w:hAnsi="Courier New" w:cs="Courier New"/>
      <w:color w:val="000000"/>
      <w:u w:val="none" w:color="000000"/>
    </w:rPr>
  </w:style>
  <w:style w:type="character" w:customStyle="1" w:styleId="133">
    <w:name w:val="标题 Char"/>
    <w:basedOn w:val="90"/>
    <w:link w:val="84"/>
    <w:qFormat/>
    <w:uiPriority w:val="99"/>
    <w:rPr>
      <w:rFonts w:ascii="Arial" w:hAnsi="Arial" w:cs="Arial"/>
      <w:b/>
      <w:bCs/>
      <w:color w:val="000000"/>
      <w:sz w:val="32"/>
      <w:szCs w:val="32"/>
      <w:u w:val="none" w:color="000000"/>
    </w:rPr>
  </w:style>
  <w:style w:type="character" w:customStyle="1" w:styleId="134">
    <w:name w:val="批注主题 Char"/>
    <w:link w:val="85"/>
    <w:qFormat/>
    <w:uiPriority w:val="0"/>
    <w:rPr>
      <w:b/>
      <w:bCs/>
      <w:color w:val="000000"/>
      <w:sz w:val="21"/>
      <w:u w:val="none" w:color="000000"/>
    </w:rPr>
  </w:style>
  <w:style w:type="character" w:customStyle="1" w:styleId="135">
    <w:name w:val="正文首行缩进 Char"/>
    <w:basedOn w:val="116"/>
    <w:link w:val="86"/>
    <w:uiPriority w:val="0"/>
    <w:rPr>
      <w:color w:val="000000"/>
      <w:u w:val="none" w:color="000000"/>
    </w:rPr>
  </w:style>
  <w:style w:type="character" w:customStyle="1" w:styleId="136">
    <w:name w:val="正文首行缩进 2 Char"/>
    <w:basedOn w:val="117"/>
    <w:link w:val="87"/>
    <w:uiPriority w:val="0"/>
  </w:style>
  <w:style w:type="paragraph" w:customStyle="1" w:styleId="137">
    <w:name w:val=" Char Char Char Char Char Char Char Char Char"/>
    <w:basedOn w:val="1"/>
    <w:uiPriority w:val="0"/>
    <w:pPr>
      <w:widowControl w:val="0"/>
      <w:spacing w:line="240" w:lineRule="auto"/>
      <w:textAlignment w:val="auto"/>
    </w:pPr>
    <w:rPr>
      <w:color w:val="auto"/>
      <w:kern w:val="2"/>
      <w:u w:val="none" w:color="auto"/>
    </w:rPr>
  </w:style>
  <w:style w:type="paragraph" w:customStyle="1" w:styleId="138">
    <w:name w:val="0"/>
    <w:basedOn w:val="1"/>
    <w:qFormat/>
    <w:uiPriority w:val="0"/>
    <w:pPr>
      <w:snapToGrid w:val="0"/>
      <w:spacing w:line="240" w:lineRule="auto"/>
      <w:textAlignment w:val="auto"/>
    </w:pPr>
    <w:rPr>
      <w:color w:val="auto"/>
      <w:szCs w:val="21"/>
      <w:u w:val="none" w:color="auto"/>
    </w:rPr>
  </w:style>
  <w:style w:type="character" w:customStyle="1" w:styleId="139">
    <w:name w:val="链接"/>
    <w:basedOn w:val="90"/>
    <w:uiPriority w:val="0"/>
    <w:rPr>
      <w:rFonts w:ascii="Times New Roman" w:eastAsia="宋体"/>
      <w:color w:val="0000FF"/>
      <w:sz w:val="21"/>
      <w:u w:val="single" w:color="0000FF"/>
      <w:vertAlign w:val="baseline"/>
      <w:lang w:val="en-US" w:eastAsia="zh-CN"/>
    </w:rPr>
  </w:style>
  <w:style w:type="paragraph" w:customStyle="1" w:styleId="140">
    <w:name w:val="文章总标题"/>
    <w:basedOn w:val="1"/>
    <w:next w:val="141"/>
    <w:uiPriority w:val="0"/>
    <w:pPr>
      <w:spacing w:before="566" w:after="544" w:line="566" w:lineRule="atLeast"/>
      <w:ind w:firstLine="0"/>
      <w:jc w:val="center"/>
      <w:textAlignment w:val="baseline"/>
    </w:pPr>
    <w:rPr>
      <w:rFonts w:ascii="Arial" w:eastAsia="黑体"/>
      <w:color w:val="000000"/>
      <w:sz w:val="54"/>
      <w:u w:val="none" w:color="000000"/>
      <w:vertAlign w:val="baseline"/>
      <w:lang w:val="en-US" w:eastAsia="zh-CN"/>
    </w:rPr>
  </w:style>
  <w:style w:type="paragraph" w:customStyle="1" w:styleId="141">
    <w:name w:val="文章副标题"/>
    <w:basedOn w:val="1"/>
    <w:next w:val="142"/>
    <w:uiPriority w:val="0"/>
    <w:pPr>
      <w:spacing w:before="187" w:after="175" w:line="374" w:lineRule="atLeast"/>
      <w:ind w:firstLine="0"/>
      <w:jc w:val="center"/>
      <w:textAlignment w:val="baseline"/>
    </w:pPr>
    <w:rPr>
      <w:rFonts w:ascii="Times New Roman" w:eastAsia="宋体"/>
      <w:color w:val="000000"/>
      <w:sz w:val="36"/>
      <w:u w:val="none" w:color="000000"/>
      <w:vertAlign w:val="baseline"/>
      <w:lang w:val="en-US" w:eastAsia="zh-CN"/>
    </w:rPr>
  </w:style>
  <w:style w:type="paragraph" w:customStyle="1" w:styleId="142">
    <w:name w:val="章标题"/>
    <w:basedOn w:val="1"/>
    <w:next w:val="143"/>
    <w:uiPriority w:val="0"/>
    <w:pPr>
      <w:spacing w:before="158" w:after="153" w:line="323" w:lineRule="atLeast"/>
      <w:ind w:firstLine="0"/>
      <w:jc w:val="center"/>
      <w:textAlignment w:val="baseline"/>
    </w:pPr>
    <w:rPr>
      <w:rFonts w:ascii="Arial" w:eastAsia="黑体"/>
      <w:color w:val="000000"/>
      <w:sz w:val="31"/>
      <w:u w:val="none" w:color="000000"/>
      <w:vertAlign w:val="baseline"/>
      <w:lang w:val="en-US" w:eastAsia="zh-CN"/>
    </w:rPr>
  </w:style>
  <w:style w:type="paragraph" w:customStyle="1" w:styleId="143">
    <w:name w:val="节标题"/>
    <w:basedOn w:val="1"/>
    <w:next w:val="144"/>
    <w:uiPriority w:val="0"/>
    <w:pPr>
      <w:spacing w:line="289" w:lineRule="atLeast"/>
      <w:ind w:firstLine="0"/>
      <w:jc w:val="center"/>
      <w:textAlignment w:val="baseline"/>
    </w:pPr>
    <w:rPr>
      <w:rFonts w:ascii="Times New Roman" w:eastAsia="宋体"/>
      <w:color w:val="000000"/>
      <w:sz w:val="28"/>
      <w:u w:val="none" w:color="000000"/>
      <w:vertAlign w:val="baseline"/>
      <w:lang w:val="en-US" w:eastAsia="zh-CN"/>
    </w:rPr>
  </w:style>
  <w:style w:type="paragraph" w:customStyle="1" w:styleId="144">
    <w:name w:val="小节标题"/>
    <w:basedOn w:val="1"/>
    <w:next w:val="1"/>
    <w:uiPriority w:val="0"/>
    <w:pPr>
      <w:spacing w:before="175" w:after="102" w:line="351" w:lineRule="atLeast"/>
      <w:ind w:firstLine="0"/>
      <w:jc w:val="both"/>
      <w:textAlignment w:val="baseline"/>
    </w:pPr>
    <w:rPr>
      <w:rFonts w:ascii="Times New Roman" w:eastAsia="黑体"/>
      <w:color w:val="000000"/>
      <w:sz w:val="21"/>
      <w:u w:val="none" w:color="000000"/>
      <w:vertAlign w:val="baseline"/>
      <w:lang w:val="en-US" w:eastAsia="zh-CN"/>
    </w:rPr>
  </w:style>
  <w:style w:type="paragraph" w:customStyle="1" w:styleId="145">
    <w:name w:val="目录标题"/>
    <w:basedOn w:val="1"/>
    <w:next w:val="1"/>
    <w:uiPriority w:val="0"/>
    <w:pPr>
      <w:spacing w:before="215" w:after="419" w:line="436" w:lineRule="atLeast"/>
      <w:ind w:firstLine="419"/>
      <w:jc w:val="center"/>
      <w:textAlignment w:val="baseline"/>
    </w:pPr>
    <w:rPr>
      <w:rFonts w:ascii="Arial" w:eastAsia="黑体"/>
      <w:color w:val="000000"/>
      <w:spacing w:val="283"/>
      <w:sz w:val="42"/>
      <w:u w:val="none" w:color="000000"/>
      <w:vertAlign w:val="baseline"/>
      <w:lang w:val="en-US" w:eastAsia="zh-CN"/>
    </w:rPr>
  </w:style>
  <w:style w:type="paragraph" w:customStyle="1" w:styleId="146">
    <w:name w:val="目录1"/>
    <w:basedOn w:val="1"/>
    <w:next w:val="1"/>
    <w:uiPriority w:val="0"/>
    <w:pPr>
      <w:tabs>
        <w:tab w:val="left" w:leader="dot" w:pos="8503"/>
      </w:tabs>
      <w:spacing w:after="102" w:line="215" w:lineRule="atLeast"/>
      <w:ind w:firstLine="419"/>
      <w:jc w:val="left"/>
      <w:textAlignment w:val="baseline"/>
    </w:pPr>
    <w:rPr>
      <w:rFonts w:ascii="Times New Roman" w:eastAsia="宋体"/>
      <w:color w:val="000000"/>
      <w:sz w:val="21"/>
      <w:u w:val="none" w:color="000000"/>
      <w:vertAlign w:val="baseline"/>
      <w:lang w:val="en-US" w:eastAsia="zh-CN"/>
    </w:rPr>
  </w:style>
  <w:style w:type="paragraph" w:customStyle="1" w:styleId="147">
    <w:name w:val="目录2"/>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48">
    <w:name w:val="目录4"/>
    <w:basedOn w:val="1"/>
    <w:next w:val="1"/>
    <w:uiPriority w:val="0"/>
    <w:pPr>
      <w:tabs>
        <w:tab w:val="left" w:leader="dot" w:pos="8503"/>
      </w:tabs>
      <w:spacing w:line="317" w:lineRule="atLeast"/>
      <w:ind w:left="419" w:firstLine="629"/>
      <w:jc w:val="both"/>
      <w:textAlignment w:val="baseline"/>
    </w:pPr>
    <w:rPr>
      <w:rFonts w:ascii="Times New Roman" w:eastAsia="宋体"/>
      <w:color w:val="000000"/>
      <w:sz w:val="21"/>
      <w:u w:val="none" w:color="000000"/>
      <w:vertAlign w:val="baseline"/>
      <w:lang w:val="en-US" w:eastAsia="zh-CN"/>
    </w:rPr>
  </w:style>
  <w:style w:type="paragraph" w:customStyle="1" w:styleId="149">
    <w:name w:val="目录3"/>
    <w:basedOn w:val="1"/>
    <w:next w:val="1"/>
    <w:uiPriority w:val="0"/>
    <w:pPr>
      <w:tabs>
        <w:tab w:val="left" w:leader="dot" w:pos="8503"/>
      </w:tabs>
      <w:spacing w:line="317" w:lineRule="atLeast"/>
      <w:ind w:left="419" w:firstLine="419"/>
      <w:jc w:val="both"/>
      <w:textAlignment w:val="baseline"/>
    </w:pPr>
    <w:rPr>
      <w:rFonts w:ascii="Times New Roman" w:eastAsia="宋体"/>
      <w:color w:val="000000"/>
      <w:sz w:val="21"/>
      <w:u w:val="none" w:color="000000"/>
      <w:vertAlign w:val="baseline"/>
      <w:lang w:val="en-US" w:eastAsia="zh-CN"/>
    </w:rPr>
  </w:style>
  <w:style w:type="paragraph" w:customStyle="1" w:styleId="150">
    <w:name w:val="15"/>
    <w:basedOn w:val="1"/>
    <w:uiPriority w:val="0"/>
    <w:pPr>
      <w:snapToGrid w:val="0"/>
      <w:spacing w:before="100" w:beforeAutospacing="1" w:after="100" w:afterAutospacing="1" w:line="240" w:lineRule="auto"/>
      <w:textAlignment w:val="auto"/>
    </w:pPr>
    <w:rPr>
      <w:rFonts w:ascii="方正仿宋简体" w:hAnsi="方正仿宋简体" w:cs="宋体"/>
      <w:color w:val="auto"/>
      <w:sz w:val="32"/>
      <w:szCs w:val="32"/>
      <w:u w:val="none" w:color="auto"/>
    </w:rPr>
  </w:style>
  <w:style w:type="paragraph" w:customStyle="1" w:styleId="151">
    <w:name w:val="17"/>
    <w:basedOn w:val="1"/>
    <w:uiPriority w:val="0"/>
    <w:pPr>
      <w:snapToGrid w:val="0"/>
      <w:spacing w:before="100" w:beforeAutospacing="1" w:after="100" w:afterAutospacing="1" w:line="240" w:lineRule="auto"/>
      <w:textAlignment w:val="auto"/>
    </w:pPr>
    <w:rPr>
      <w:color w:val="auto"/>
      <w:szCs w:val="21"/>
      <w:u w:val="none" w:color="auto"/>
    </w:rPr>
  </w:style>
  <w:style w:type="character" w:customStyle="1" w:styleId="152">
    <w:name w:val="ca-4"/>
    <w:basedOn w:val="90"/>
    <w:uiPriority w:val="0"/>
  </w:style>
  <w:style w:type="character" w:customStyle="1" w:styleId="153">
    <w:name w:val="ca-2"/>
    <w:basedOn w:val="90"/>
    <w:uiPriority w:val="0"/>
  </w:style>
  <w:style w:type="paragraph" w:customStyle="1" w:styleId="154">
    <w:name w:val="Default"/>
    <w:link w:val="155"/>
    <w:qFormat/>
    <w:uiPriority w:val="0"/>
    <w:pPr>
      <w:widowControl w:val="0"/>
      <w:autoSpaceDE w:val="0"/>
      <w:autoSpaceDN w:val="0"/>
      <w:adjustRightInd w:val="0"/>
    </w:pPr>
    <w:rPr>
      <w:rFonts w:ascii="宋体"/>
      <w:color w:val="000000"/>
      <w:sz w:val="24"/>
      <w:szCs w:val="24"/>
      <w:lang w:bidi="ar-SA"/>
    </w:rPr>
  </w:style>
  <w:style w:type="character" w:customStyle="1" w:styleId="155">
    <w:name w:val="Default Char"/>
    <w:link w:val="154"/>
    <w:qFormat/>
    <w:locked/>
    <w:uiPriority w:val="0"/>
    <w:rPr>
      <w:rFonts w:ascii="宋体"/>
      <w:color w:val="000000"/>
      <w:sz w:val="24"/>
      <w:szCs w:val="24"/>
      <w:lang w:bidi="ar-SA"/>
    </w:rPr>
  </w:style>
  <w:style w:type="paragraph" w:customStyle="1" w:styleId="156">
    <w:name w:val="CM4"/>
    <w:basedOn w:val="154"/>
    <w:next w:val="154"/>
    <w:qFormat/>
    <w:uiPriority w:val="0"/>
    <w:pPr>
      <w:spacing w:after="595"/>
    </w:pPr>
    <w:rPr>
      <w:rFonts w:cs="Times New Roman"/>
      <w:color w:val="auto"/>
    </w:rPr>
  </w:style>
  <w:style w:type="paragraph" w:customStyle="1" w:styleId="157">
    <w:name w:val="CM2"/>
    <w:basedOn w:val="154"/>
    <w:next w:val="154"/>
    <w:uiPriority w:val="0"/>
    <w:pPr>
      <w:spacing w:line="571" w:lineRule="atLeast"/>
    </w:pPr>
    <w:rPr>
      <w:rFonts w:cs="Times New Roman"/>
      <w:color w:val="auto"/>
    </w:rPr>
  </w:style>
  <w:style w:type="paragraph" w:customStyle="1" w:styleId="158">
    <w:name w:val="CM3"/>
    <w:basedOn w:val="154"/>
    <w:next w:val="154"/>
    <w:qFormat/>
    <w:uiPriority w:val="0"/>
    <w:rPr>
      <w:rFonts w:cs="Times New Roman"/>
      <w:color w:val="auto"/>
    </w:rPr>
  </w:style>
  <w:style w:type="paragraph" w:customStyle="1" w:styleId="159">
    <w:name w:val="CM5"/>
    <w:basedOn w:val="154"/>
    <w:next w:val="154"/>
    <w:qFormat/>
    <w:uiPriority w:val="0"/>
    <w:pPr>
      <w:spacing w:after="193"/>
    </w:pPr>
    <w:rPr>
      <w:rFonts w:cs="Times New Roman"/>
      <w:color w:val="auto"/>
    </w:rPr>
  </w:style>
  <w:style w:type="paragraph" w:styleId="160">
    <w:name w:val="List Paragraph"/>
    <w:basedOn w:val="1"/>
    <w:qFormat/>
    <w:uiPriority w:val="0"/>
    <w:pPr>
      <w:widowControl w:val="0"/>
      <w:spacing w:line="240" w:lineRule="auto"/>
      <w:ind w:firstLine="420" w:firstLineChars="200"/>
      <w:textAlignment w:val="auto"/>
    </w:pPr>
    <w:rPr>
      <w:rFonts w:ascii="Calibri" w:hAnsi="Calibri"/>
      <w:color w:val="auto"/>
      <w:kern w:val="2"/>
      <w:szCs w:val="22"/>
      <w:u w:val="none" w:color="auto"/>
    </w:rPr>
  </w:style>
  <w:style w:type="paragraph" w:customStyle="1" w:styleId="161">
    <w:name w:val="ltx"/>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62">
    <w:name w:val="p0"/>
    <w:basedOn w:val="1"/>
    <w:uiPriority w:val="0"/>
    <w:pPr>
      <w:spacing w:line="240" w:lineRule="auto"/>
      <w:textAlignment w:val="auto"/>
    </w:pPr>
    <w:rPr>
      <w:color w:val="auto"/>
      <w:szCs w:val="21"/>
      <w:u w:val="none" w:color="auto"/>
    </w:rPr>
  </w:style>
  <w:style w:type="paragraph" w:customStyle="1" w:styleId="163">
    <w:name w:val="p17"/>
    <w:basedOn w:val="1"/>
    <w:uiPriority w:val="0"/>
    <w:pPr>
      <w:spacing w:before="100" w:after="100" w:line="240" w:lineRule="auto"/>
      <w:jc w:val="left"/>
      <w:textAlignment w:val="auto"/>
    </w:pPr>
    <w:rPr>
      <w:rFonts w:ascii="宋体" w:hAnsi="宋体" w:cs="宋体"/>
      <w:color w:val="auto"/>
      <w:sz w:val="24"/>
      <w:szCs w:val="24"/>
      <w:u w:val="none" w:color="auto"/>
    </w:rPr>
  </w:style>
  <w:style w:type="paragraph" w:customStyle="1" w:styleId="164">
    <w:name w:val="p15"/>
    <w:basedOn w:val="1"/>
    <w:uiPriority w:val="0"/>
    <w:pPr>
      <w:spacing w:line="240" w:lineRule="auto"/>
      <w:textAlignment w:val="auto"/>
    </w:pPr>
    <w:rPr>
      <w:color w:val="auto"/>
      <w:sz w:val="32"/>
      <w:szCs w:val="32"/>
      <w:u w:val="none" w:color="auto"/>
    </w:rPr>
  </w:style>
  <w:style w:type="paragraph" w:customStyle="1" w:styleId="165">
    <w:name w:val="CM1"/>
    <w:basedOn w:val="154"/>
    <w:next w:val="154"/>
    <w:uiPriority w:val="0"/>
    <w:rPr>
      <w:rFonts w:cs="Times New Roman"/>
      <w:color w:val="auto"/>
    </w:rPr>
  </w:style>
  <w:style w:type="paragraph" w:customStyle="1" w:styleId="166">
    <w:name w:val="CM11"/>
    <w:basedOn w:val="154"/>
    <w:next w:val="154"/>
    <w:uiPriority w:val="0"/>
    <w:pPr>
      <w:spacing w:after="555"/>
    </w:pPr>
    <w:rPr>
      <w:rFonts w:cs="Times New Roman"/>
      <w:color w:val="auto"/>
    </w:rPr>
  </w:style>
  <w:style w:type="paragraph" w:customStyle="1" w:styleId="167">
    <w:name w:val="CM12"/>
    <w:basedOn w:val="154"/>
    <w:next w:val="154"/>
    <w:uiPriority w:val="0"/>
    <w:pPr>
      <w:spacing w:after="62"/>
    </w:pPr>
    <w:rPr>
      <w:rFonts w:cs="Times New Roman"/>
      <w:color w:val="auto"/>
    </w:rPr>
  </w:style>
  <w:style w:type="paragraph" w:customStyle="1" w:styleId="168">
    <w:name w:val="CM14"/>
    <w:basedOn w:val="154"/>
    <w:next w:val="154"/>
    <w:uiPriority w:val="0"/>
    <w:pPr>
      <w:spacing w:after="1068"/>
    </w:pPr>
    <w:rPr>
      <w:rFonts w:cs="Times New Roman"/>
      <w:color w:val="auto"/>
    </w:rPr>
  </w:style>
  <w:style w:type="paragraph" w:customStyle="1" w:styleId="169">
    <w:name w:val="CM6"/>
    <w:basedOn w:val="154"/>
    <w:next w:val="154"/>
    <w:qFormat/>
    <w:uiPriority w:val="0"/>
    <w:pPr>
      <w:spacing w:line="571" w:lineRule="atLeast"/>
    </w:pPr>
    <w:rPr>
      <w:rFonts w:cs="Times New Roman"/>
      <w:color w:val="auto"/>
    </w:rPr>
  </w:style>
  <w:style w:type="paragraph" w:customStyle="1" w:styleId="170">
    <w:name w:val="CM8"/>
    <w:basedOn w:val="154"/>
    <w:next w:val="154"/>
    <w:qFormat/>
    <w:uiPriority w:val="0"/>
    <w:pPr>
      <w:spacing w:line="571" w:lineRule="atLeast"/>
    </w:pPr>
    <w:rPr>
      <w:rFonts w:cs="Times New Roman"/>
      <w:color w:val="auto"/>
    </w:rPr>
  </w:style>
  <w:style w:type="paragraph" w:customStyle="1" w:styleId="171">
    <w:name w:val="CM15"/>
    <w:basedOn w:val="154"/>
    <w:next w:val="154"/>
    <w:uiPriority w:val="0"/>
    <w:pPr>
      <w:spacing w:after="373"/>
    </w:pPr>
    <w:rPr>
      <w:rFonts w:cs="Times New Roman"/>
      <w:color w:val="auto"/>
    </w:rPr>
  </w:style>
  <w:style w:type="paragraph" w:customStyle="1" w:styleId="172">
    <w:name w:val="CM10"/>
    <w:basedOn w:val="154"/>
    <w:next w:val="154"/>
    <w:uiPriority w:val="0"/>
    <w:pPr>
      <w:spacing w:line="383" w:lineRule="atLeast"/>
    </w:pPr>
    <w:rPr>
      <w:rFonts w:cs="Times New Roman"/>
      <w:color w:val="auto"/>
    </w:rPr>
  </w:style>
  <w:style w:type="paragraph" w:customStyle="1" w:styleId="173">
    <w:name w:val="CM17"/>
    <w:basedOn w:val="154"/>
    <w:next w:val="154"/>
    <w:uiPriority w:val="0"/>
    <w:pPr>
      <w:spacing w:after="138"/>
    </w:pPr>
    <w:rPr>
      <w:rFonts w:cs="Times New Roman"/>
      <w:color w:val="auto"/>
    </w:rPr>
  </w:style>
  <w:style w:type="paragraph" w:customStyle="1" w:styleId="174">
    <w:name w:val="CM7"/>
    <w:basedOn w:val="154"/>
    <w:next w:val="154"/>
    <w:qFormat/>
    <w:uiPriority w:val="0"/>
    <w:pPr>
      <w:spacing w:line="640" w:lineRule="atLeast"/>
    </w:pPr>
    <w:rPr>
      <w:color w:val="auto"/>
    </w:rPr>
  </w:style>
  <w:style w:type="paragraph" w:customStyle="1" w:styleId="175">
    <w:name w:val="Char"/>
    <w:basedOn w:val="1"/>
    <w:uiPriority w:val="0"/>
    <w:pPr>
      <w:widowControl w:val="0"/>
      <w:spacing w:line="240" w:lineRule="auto"/>
      <w:textAlignment w:val="auto"/>
    </w:pPr>
    <w:rPr>
      <w:rFonts w:ascii="Tahoma" w:hAnsi="Tahoma" w:eastAsia="黑体"/>
      <w:color w:val="auto"/>
      <w:kern w:val="2"/>
      <w:sz w:val="24"/>
      <w:u w:val="none" w:color="auto"/>
    </w:rPr>
  </w:style>
  <w:style w:type="paragraph" w:customStyle="1" w:styleId="176">
    <w:name w:val=" Char"/>
    <w:basedOn w:val="1"/>
    <w:uiPriority w:val="0"/>
    <w:pPr>
      <w:widowControl w:val="0"/>
      <w:spacing w:line="240" w:lineRule="auto"/>
      <w:textAlignment w:val="auto"/>
    </w:pPr>
    <w:rPr>
      <w:color w:val="auto"/>
      <w:kern w:val="2"/>
      <w:szCs w:val="24"/>
      <w:u w:val="none" w:color="auto"/>
    </w:rPr>
  </w:style>
  <w:style w:type="paragraph" w:customStyle="1" w:styleId="177">
    <w:name w:val=" Char Char Char1 Char Char Char Char Char Char Char Char Char Char Char Char Char"/>
    <w:basedOn w:val="1"/>
    <w:uiPriority w:val="0"/>
    <w:pPr>
      <w:spacing w:after="160" w:line="240" w:lineRule="exact"/>
      <w:jc w:val="left"/>
      <w:textAlignment w:val="auto"/>
    </w:pPr>
    <w:rPr>
      <w:rFonts w:ascii="Verdana" w:hAnsi="Verdana"/>
      <w:color w:val="auto"/>
      <w:sz w:val="18"/>
      <w:u w:val="none" w:color="auto"/>
      <w:lang w:eastAsia="en-US"/>
    </w:rPr>
  </w:style>
  <w:style w:type="paragraph" w:customStyle="1" w:styleId="178">
    <w:name w:val=" Char Char Char Char Char Char Char"/>
    <w:basedOn w:val="1"/>
    <w:uiPriority w:val="0"/>
    <w:pPr>
      <w:widowControl w:val="0"/>
      <w:tabs>
        <w:tab w:val="left" w:pos="432"/>
      </w:tabs>
      <w:spacing w:line="240" w:lineRule="auto"/>
      <w:ind w:left="432" w:hanging="432"/>
      <w:textAlignment w:val="auto"/>
    </w:pPr>
    <w:rPr>
      <w:color w:val="auto"/>
      <w:kern w:val="2"/>
      <w:sz w:val="24"/>
      <w:szCs w:val="24"/>
      <w:u w:val="none" w:color="auto"/>
    </w:rPr>
  </w:style>
  <w:style w:type="paragraph" w:customStyle="1" w:styleId="179">
    <w:name w:val=" Char Char Char1 Char Char Char Char Char Char Char Char Char Char"/>
    <w:basedOn w:val="1"/>
    <w:uiPriority w:val="0"/>
    <w:pPr>
      <w:widowControl w:val="0"/>
      <w:adjustRightInd w:val="0"/>
      <w:snapToGrid w:val="0"/>
      <w:spacing w:line="360" w:lineRule="auto"/>
      <w:ind w:firstLine="200" w:firstLineChars="200"/>
      <w:textAlignment w:val="auto"/>
    </w:pPr>
    <w:rPr>
      <w:color w:val="auto"/>
      <w:kern w:val="2"/>
      <w:szCs w:val="24"/>
      <w:u w:val="none" w:color="auto"/>
    </w:rPr>
  </w:style>
  <w:style w:type="paragraph" w:customStyle="1" w:styleId="180">
    <w:name w:val="Char Char Char Char Char Char Char"/>
    <w:basedOn w:val="1"/>
    <w:qFormat/>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181">
    <w:name w:val=" 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182">
    <w:name w:val=" Char Char Char Char Char Char Char Char Char Char Char Char Char Char Char Char Char Char Char Char Char Char"/>
    <w:basedOn w:val="1"/>
    <w:uiPriority w:val="0"/>
    <w:pPr>
      <w:widowControl w:val="0"/>
      <w:spacing w:line="240" w:lineRule="auto"/>
      <w:textAlignment w:val="auto"/>
    </w:pPr>
    <w:rPr>
      <w:rFonts w:ascii="宋体" w:hAnsi="宋体" w:cs="Courier New"/>
      <w:color w:val="auto"/>
      <w:kern w:val="2"/>
      <w:sz w:val="32"/>
      <w:szCs w:val="32"/>
      <w:u w:val="none" w:color="auto"/>
    </w:rPr>
  </w:style>
  <w:style w:type="paragraph" w:customStyle="1" w:styleId="183">
    <w:name w:val="默认段落字体 Para Char Char Char Char Char Char Char Char Char Char Char Char"/>
    <w:basedOn w:val="1"/>
    <w:uiPriority w:val="0"/>
    <w:pPr>
      <w:widowControl w:val="0"/>
      <w:tabs>
        <w:tab w:val="right" w:pos="-2120"/>
      </w:tabs>
      <w:snapToGrid w:val="0"/>
      <w:spacing w:line="240" w:lineRule="auto"/>
      <w:textAlignment w:val="auto"/>
    </w:pPr>
    <w:rPr>
      <w:rFonts w:ascii="Tahoma" w:hAnsi="Tahoma"/>
      <w:color w:val="auto"/>
      <w:spacing w:val="6"/>
      <w:kern w:val="2"/>
      <w:sz w:val="24"/>
      <w:u w:val="none" w:color="auto"/>
    </w:rPr>
  </w:style>
  <w:style w:type="paragraph" w:customStyle="1" w:styleId="184">
    <w:name w:val="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character" w:customStyle="1" w:styleId="185">
    <w:name w:val="公文正文"/>
    <w:uiPriority w:val="0"/>
    <w:rPr>
      <w:rFonts w:ascii="仿宋_GB2312" w:eastAsia="仿宋_GB2312"/>
      <w:spacing w:val="-6"/>
      <w:position w:val="0"/>
      <w:sz w:val="32"/>
      <w:szCs w:val="32"/>
    </w:rPr>
  </w:style>
  <w:style w:type="character" w:customStyle="1" w:styleId="186">
    <w:name w:val=" Char Char4"/>
    <w:uiPriority w:val="0"/>
    <w:rPr>
      <w:rFonts w:eastAsia="方正仿宋_GBK"/>
      <w:kern w:val="2"/>
      <w:sz w:val="18"/>
      <w:szCs w:val="18"/>
    </w:rPr>
  </w:style>
  <w:style w:type="character" w:customStyle="1" w:styleId="187">
    <w:name w:val="font11"/>
    <w:basedOn w:val="90"/>
    <w:uiPriority w:val="0"/>
    <w:rPr>
      <w:rFonts w:hint="eastAsia" w:ascii="宋体" w:hAnsi="宋体" w:eastAsia="宋体"/>
      <w:color w:val="000000"/>
      <w:sz w:val="20"/>
      <w:szCs w:val="20"/>
      <w:u w:val="none"/>
    </w:rPr>
  </w:style>
  <w:style w:type="paragraph" w:customStyle="1" w:styleId="188">
    <w:name w:val="font5"/>
    <w:basedOn w:val="1"/>
    <w:qFormat/>
    <w:uiPriority w:val="0"/>
    <w:pPr>
      <w:spacing w:before="100" w:beforeAutospacing="1" w:after="100" w:afterAutospacing="1" w:line="240" w:lineRule="auto"/>
      <w:jc w:val="left"/>
      <w:textAlignment w:val="auto"/>
    </w:pPr>
    <w:rPr>
      <w:rFonts w:ascii="宋体" w:hAnsi="宋体" w:cs="宋体"/>
      <w:color w:val="auto"/>
      <w:sz w:val="18"/>
      <w:szCs w:val="18"/>
      <w:u w:val="none" w:color="auto"/>
    </w:rPr>
  </w:style>
  <w:style w:type="paragraph" w:customStyle="1" w:styleId="189">
    <w:name w:val="font6"/>
    <w:basedOn w:val="1"/>
    <w:uiPriority w:val="0"/>
    <w:pPr>
      <w:spacing w:before="100" w:beforeAutospacing="1" w:after="100" w:afterAutospacing="1" w:line="240" w:lineRule="auto"/>
      <w:jc w:val="left"/>
      <w:textAlignment w:val="auto"/>
    </w:pPr>
    <w:rPr>
      <w:rFonts w:ascii="仿宋_GB2312" w:hAnsi="宋体" w:eastAsia="仿宋_GB2312" w:cs="宋体"/>
      <w:sz w:val="22"/>
      <w:szCs w:val="22"/>
      <w:u w:val="none" w:color="auto"/>
    </w:rPr>
  </w:style>
  <w:style w:type="paragraph" w:customStyle="1" w:styleId="190">
    <w:name w:val="font7"/>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91">
    <w:name w:val="xl2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92">
    <w:name w:val="xl2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宋体" w:hAnsi="宋体" w:cs="宋体"/>
      <w:b/>
      <w:bCs/>
      <w:color w:val="auto"/>
      <w:sz w:val="24"/>
      <w:szCs w:val="24"/>
      <w:u w:val="none" w:color="auto"/>
    </w:rPr>
  </w:style>
  <w:style w:type="paragraph" w:customStyle="1" w:styleId="193">
    <w:name w:val="xl2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94">
    <w:name w:val="xl3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195">
    <w:name w:val="xl3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6">
    <w:name w:val="xl32"/>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7">
    <w:name w:val="xl33"/>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198">
    <w:name w:val="xl34"/>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 w:type="paragraph" w:customStyle="1" w:styleId="199">
    <w:name w:val="xl35"/>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4"/>
      <w:szCs w:val="24"/>
      <w:u w:val="none" w:color="auto"/>
    </w:rPr>
  </w:style>
  <w:style w:type="paragraph" w:customStyle="1" w:styleId="200">
    <w:name w:val="xl36"/>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4"/>
      <w:szCs w:val="24"/>
      <w:u w:val="none" w:color="auto"/>
    </w:rPr>
  </w:style>
  <w:style w:type="paragraph" w:customStyle="1" w:styleId="201">
    <w:name w:val="xl37"/>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sz w:val="22"/>
      <w:szCs w:val="22"/>
      <w:u w:val="none" w:color="auto"/>
    </w:rPr>
  </w:style>
  <w:style w:type="paragraph" w:customStyle="1" w:styleId="202">
    <w:name w:val="xl38"/>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3">
    <w:name w:val="xl3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4">
    <w:name w:val="xl40"/>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5">
    <w:name w:val="xl41"/>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Cs w:val="21"/>
      <w:u w:val="none" w:color="auto"/>
    </w:rPr>
  </w:style>
  <w:style w:type="paragraph" w:customStyle="1" w:styleId="206">
    <w:name w:val="xl42"/>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7">
    <w:name w:val="xl43"/>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8">
    <w:name w:val="xl44"/>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09">
    <w:name w:val="xl45"/>
    <w:basedOn w:val="1"/>
    <w:uiPriority w:val="0"/>
    <w:pPr>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line="240" w:lineRule="auto"/>
      <w:jc w:val="center"/>
      <w:textAlignment w:val="center"/>
    </w:pPr>
    <w:rPr>
      <w:rFonts w:ascii="仿宋_GB2312" w:hAnsi="宋体" w:eastAsia="仿宋_GB2312" w:cs="宋体"/>
      <w:color w:val="auto"/>
      <w:sz w:val="22"/>
      <w:szCs w:val="22"/>
      <w:u w:val="none" w:color="auto"/>
    </w:rPr>
  </w:style>
  <w:style w:type="paragraph" w:customStyle="1" w:styleId="210">
    <w:name w:val="xl46"/>
    <w:basedOn w:val="1"/>
    <w:uiPriority w:val="0"/>
    <w:pPr>
      <w:spacing w:before="100" w:beforeAutospacing="1" w:after="100" w:afterAutospacing="1" w:line="240" w:lineRule="auto"/>
      <w:jc w:val="center"/>
      <w:textAlignment w:val="center"/>
    </w:pPr>
    <w:rPr>
      <w:rFonts w:ascii="黑体" w:hAnsi="宋体" w:eastAsia="黑体" w:cs="宋体"/>
      <w:color w:val="auto"/>
      <w:sz w:val="36"/>
      <w:szCs w:val="36"/>
      <w:u w:val="none" w:color="auto"/>
    </w:rPr>
  </w:style>
  <w:style w:type="paragraph" w:customStyle="1" w:styleId="211">
    <w:name w:val="xl47"/>
    <w:basedOn w:val="1"/>
    <w:uiPriority w:val="0"/>
    <w:pPr>
      <w:pBdr>
        <w:bottom w:val="single" w:color="auto" w:sz="4" w:space="0"/>
      </w:pBdr>
      <w:spacing w:before="100" w:beforeAutospacing="1" w:after="100" w:afterAutospacing="1" w:line="240" w:lineRule="auto"/>
      <w:jc w:val="left"/>
      <w:textAlignment w:val="center"/>
    </w:pPr>
    <w:rPr>
      <w:rFonts w:ascii="仿宋_GB2312" w:hAnsi="宋体" w:eastAsia="仿宋_GB2312" w:cs="宋体"/>
      <w:color w:val="auto"/>
      <w:sz w:val="24"/>
      <w:szCs w:val="24"/>
      <w:u w:val="none" w:color="auto"/>
    </w:rPr>
  </w:style>
  <w:style w:type="paragraph" w:customStyle="1" w:styleId="212">
    <w:name w:val="1 Char"/>
    <w:basedOn w:val="1"/>
    <w:uiPriority w:val="0"/>
    <w:pPr>
      <w:spacing w:after="160" w:line="240" w:lineRule="exact"/>
      <w:jc w:val="left"/>
      <w:textAlignment w:val="auto"/>
    </w:pPr>
    <w:rPr>
      <w:color w:val="auto"/>
      <w:kern w:val="2"/>
      <w:u w:val="none" w:color="auto"/>
    </w:rPr>
  </w:style>
  <w:style w:type="paragraph" w:customStyle="1" w:styleId="213">
    <w:name w:val="Table Paragraph"/>
    <w:basedOn w:val="1"/>
    <w:qFormat/>
    <w:uiPriority w:val="1"/>
    <w:pPr>
      <w:widowControl w:val="0"/>
      <w:spacing w:line="240" w:lineRule="auto"/>
      <w:textAlignment w:val="auto"/>
    </w:pPr>
    <w:rPr>
      <w:rFonts w:ascii="Calibri" w:hAnsi="Calibri"/>
      <w:color w:val="auto"/>
      <w:kern w:val="2"/>
      <w:szCs w:val="24"/>
      <w:u w:val="none" w:color="auto"/>
    </w:rPr>
  </w:style>
  <w:style w:type="character" w:customStyle="1" w:styleId="214">
    <w:name w:val="fontstyle01"/>
    <w:basedOn w:val="90"/>
    <w:uiPriority w:val="0"/>
    <w:rPr>
      <w:rFonts w:hint="default" w:ascii="FZFSK--GBK1-0" w:hAnsi="FZFSK--GBK1-0"/>
      <w:color w:val="000000"/>
      <w:sz w:val="32"/>
      <w:szCs w:val="32"/>
    </w:rPr>
  </w:style>
  <w:style w:type="character" w:customStyle="1" w:styleId="215">
    <w:name w:val="日期 Char1"/>
    <w:basedOn w:val="90"/>
    <w:semiHidden/>
    <w:uiPriority w:val="99"/>
    <w:rPr>
      <w:kern w:val="2"/>
      <w:sz w:val="21"/>
      <w:szCs w:val="24"/>
    </w:rPr>
  </w:style>
  <w:style w:type="character" w:customStyle="1" w:styleId="216">
    <w:name w:val="批注框文本 Char1"/>
    <w:basedOn w:val="90"/>
    <w:semiHidden/>
    <w:uiPriority w:val="99"/>
    <w:rPr>
      <w:kern w:val="2"/>
      <w:sz w:val="18"/>
      <w:szCs w:val="18"/>
    </w:rPr>
  </w:style>
  <w:style w:type="character" w:customStyle="1" w:styleId="217">
    <w:name w:val="页眉 Char1"/>
    <w:basedOn w:val="90"/>
    <w:semiHidden/>
    <w:uiPriority w:val="99"/>
    <w:rPr>
      <w:kern w:val="2"/>
      <w:sz w:val="18"/>
      <w:szCs w:val="18"/>
    </w:rPr>
  </w:style>
  <w:style w:type="character" w:customStyle="1" w:styleId="218">
    <w:name w:val="页脚 Char1"/>
    <w:basedOn w:val="90"/>
    <w:qFormat/>
    <w:uiPriority w:val="99"/>
    <w:rPr>
      <w:kern w:val="2"/>
      <w:sz w:val="18"/>
      <w:szCs w:val="18"/>
    </w:rPr>
  </w:style>
  <w:style w:type="paragraph" w:customStyle="1" w:styleId="219">
    <w:name w:val="修订1"/>
    <w:semiHidden/>
    <w:uiPriority w:val="99"/>
    <w:rPr>
      <w:rFonts w:ascii="Calibri" w:hAnsi="Calibri"/>
      <w:kern w:val="2"/>
      <w:sz w:val="21"/>
      <w:szCs w:val="22"/>
      <w:lang w:val="en-US" w:eastAsia="zh-CN" w:bidi="ar-SA"/>
    </w:rPr>
  </w:style>
  <w:style w:type="character" w:customStyle="1" w:styleId="220">
    <w:name w:val="Footer Char"/>
    <w:locked/>
    <w:uiPriority w:val="99"/>
    <w:rPr>
      <w:rFonts w:eastAsia="宋体"/>
      <w:color w:val="000000"/>
      <w:sz w:val="18"/>
      <w:u w:val="none" w:color="000000"/>
    </w:rPr>
  </w:style>
  <w:style w:type="character" w:customStyle="1" w:styleId="221">
    <w:name w:val="content1"/>
    <w:basedOn w:val="90"/>
    <w:uiPriority w:val="99"/>
    <w:rPr>
      <w:rFonts w:cs="Times New Roman"/>
      <w:sz w:val="21"/>
      <w:szCs w:val="21"/>
    </w:rPr>
  </w:style>
  <w:style w:type="character" w:customStyle="1" w:styleId="222">
    <w:name w:val="Header Char"/>
    <w:locked/>
    <w:uiPriority w:val="99"/>
    <w:rPr>
      <w:rFonts w:eastAsia="宋体"/>
      <w:color w:val="000000"/>
      <w:sz w:val="18"/>
      <w:u w:val="none" w:color="000000"/>
    </w:rPr>
  </w:style>
  <w:style w:type="character" w:customStyle="1" w:styleId="223">
    <w:name w:val="Header Char1"/>
    <w:basedOn w:val="90"/>
    <w:semiHidden/>
    <w:locked/>
    <w:uiPriority w:val="99"/>
    <w:rPr>
      <w:rFonts w:ascii="Times New Roman" w:hAnsi="Times New Roman" w:cs="Times New Roman"/>
      <w:color w:val="000000"/>
      <w:kern w:val="0"/>
      <w:sz w:val="18"/>
      <w:szCs w:val="18"/>
      <w:u w:val="none" w:color="000000"/>
    </w:rPr>
  </w:style>
  <w:style w:type="character" w:customStyle="1" w:styleId="224">
    <w:name w:val="Footer Char1"/>
    <w:basedOn w:val="90"/>
    <w:semiHidden/>
    <w:locked/>
    <w:uiPriority w:val="99"/>
    <w:rPr>
      <w:rFonts w:ascii="Times New Roman" w:hAnsi="Times New Roman" w:cs="Times New Roman"/>
      <w:color w:val="000000"/>
      <w:kern w:val="0"/>
      <w:sz w:val="18"/>
      <w:szCs w:val="18"/>
      <w:u w:val="none" w:color="000000"/>
    </w:rPr>
  </w:style>
  <w:style w:type="paragraph" w:customStyle="1" w:styleId="225">
    <w:name w:val="Char Char Char Char Char Char Char Char Char"/>
    <w:basedOn w:val="1"/>
    <w:uiPriority w:val="99"/>
    <w:pPr>
      <w:widowControl w:val="0"/>
      <w:spacing w:line="240" w:lineRule="auto"/>
      <w:textAlignment w:val="auto"/>
    </w:pPr>
    <w:rPr>
      <w:color w:val="auto"/>
      <w:kern w:val="2"/>
    </w:rPr>
  </w:style>
  <w:style w:type="paragraph" w:customStyle="1" w:styleId="226">
    <w:name w:val="font8"/>
    <w:basedOn w:val="1"/>
    <w:uiPriority w:val="99"/>
    <w:pPr>
      <w:spacing w:before="100" w:beforeAutospacing="1" w:after="100" w:afterAutospacing="1" w:line="240" w:lineRule="auto"/>
      <w:jc w:val="left"/>
      <w:textAlignment w:val="auto"/>
    </w:pPr>
    <w:rPr>
      <w:rFonts w:ascii="宋体" w:hAnsi="宋体" w:cs="宋体"/>
      <w:b/>
      <w:bCs/>
      <w:sz w:val="18"/>
      <w:szCs w:val="18"/>
    </w:rPr>
  </w:style>
  <w:style w:type="paragraph" w:customStyle="1" w:styleId="227">
    <w:name w:val="font9"/>
    <w:basedOn w:val="1"/>
    <w:uiPriority w:val="99"/>
    <w:pPr>
      <w:spacing w:before="100" w:beforeAutospacing="1" w:after="100" w:afterAutospacing="1" w:line="240" w:lineRule="auto"/>
      <w:jc w:val="left"/>
      <w:textAlignment w:val="auto"/>
    </w:pPr>
    <w:rPr>
      <w:b/>
      <w:bCs/>
      <w:sz w:val="18"/>
      <w:szCs w:val="18"/>
    </w:rPr>
  </w:style>
  <w:style w:type="paragraph" w:customStyle="1" w:styleId="228">
    <w:name w:val="xl65"/>
    <w:basedOn w:val="1"/>
    <w:qFormat/>
    <w:uiPriority w:val="99"/>
    <w:pPr>
      <w:pBdr>
        <w:bottom w:val="single" w:color="auto" w:sz="8" w:space="0"/>
      </w:pBdr>
      <w:spacing w:before="100" w:beforeAutospacing="1" w:after="100" w:afterAutospacing="1" w:line="240" w:lineRule="auto"/>
      <w:textAlignment w:val="auto"/>
    </w:pPr>
    <w:rPr>
      <w:szCs w:val="21"/>
    </w:rPr>
  </w:style>
  <w:style w:type="paragraph" w:customStyle="1" w:styleId="229">
    <w:name w:val="xl66"/>
    <w:basedOn w:val="1"/>
    <w:qFormat/>
    <w:uiPriority w:val="99"/>
    <w:pPr>
      <w:pBdr>
        <w:top w:val="single" w:color="auto" w:sz="8" w:space="0"/>
        <w:left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0">
    <w:name w:val="xl67"/>
    <w:basedOn w:val="1"/>
    <w:qFormat/>
    <w:uiPriority w:val="99"/>
    <w:pPr>
      <w:pBdr>
        <w:top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1">
    <w:name w:val="xl68"/>
    <w:basedOn w:val="1"/>
    <w:qFormat/>
    <w:uiPriority w:val="99"/>
    <w:pPr>
      <w:pBdr>
        <w:bottom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2">
    <w:name w:val="xl69"/>
    <w:basedOn w:val="1"/>
    <w:qFormat/>
    <w:uiPriority w:val="99"/>
    <w:pPr>
      <w:pBdr>
        <w:bottom w:val="single" w:color="auto" w:sz="8" w:space="0"/>
        <w:right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33">
    <w:name w:val="xl70"/>
    <w:basedOn w:val="1"/>
    <w:qFormat/>
    <w:uiPriority w:val="99"/>
    <w:pPr>
      <w:pBdr>
        <w:bottom w:val="single" w:color="auto" w:sz="8" w:space="0"/>
        <w:right w:val="single" w:color="auto" w:sz="8" w:space="0"/>
      </w:pBdr>
      <w:spacing w:before="100" w:beforeAutospacing="1" w:after="100" w:afterAutospacing="1" w:line="240" w:lineRule="auto"/>
      <w:jc w:val="left"/>
      <w:textAlignment w:val="auto"/>
    </w:pPr>
    <w:rPr>
      <w:rFonts w:ascii="宋体" w:hAnsi="宋体" w:cs="宋体"/>
      <w:sz w:val="18"/>
      <w:szCs w:val="18"/>
    </w:rPr>
  </w:style>
  <w:style w:type="paragraph" w:customStyle="1" w:styleId="234">
    <w:name w:val="xl71"/>
    <w:basedOn w:val="1"/>
    <w:qFormat/>
    <w:uiPriority w:val="99"/>
    <w:pPr>
      <w:pBdr>
        <w:bottom w:val="single" w:color="auto" w:sz="8" w:space="0"/>
      </w:pBdr>
      <w:spacing w:before="100" w:beforeAutospacing="1" w:after="100" w:afterAutospacing="1" w:line="240" w:lineRule="auto"/>
      <w:jc w:val="center"/>
      <w:textAlignment w:val="auto"/>
    </w:pPr>
    <w:rPr>
      <w:rFonts w:ascii="宋体" w:hAnsi="宋体" w:cs="宋体"/>
      <w:b/>
      <w:bCs/>
      <w:sz w:val="32"/>
      <w:szCs w:val="32"/>
    </w:rPr>
  </w:style>
  <w:style w:type="paragraph" w:customStyle="1" w:styleId="235">
    <w:name w:val="xl72"/>
    <w:basedOn w:val="1"/>
    <w:qFormat/>
    <w:uiPriority w:val="99"/>
    <w:pPr>
      <w:pBdr>
        <w:top w:val="single" w:color="auto" w:sz="8" w:space="0"/>
        <w:left w:val="single" w:color="auto" w:sz="8" w:space="0"/>
        <w:bottom w:val="single" w:color="auto" w:sz="8" w:space="0"/>
      </w:pBdr>
      <w:spacing w:before="100" w:beforeAutospacing="1" w:after="100" w:afterAutospacing="1" w:line="240" w:lineRule="auto"/>
      <w:jc w:val="center"/>
      <w:textAlignment w:val="auto"/>
    </w:pPr>
    <w:rPr>
      <w:rFonts w:ascii="宋体" w:hAnsi="宋体" w:cs="宋体"/>
      <w:b/>
      <w:bCs/>
      <w:sz w:val="18"/>
      <w:szCs w:val="18"/>
    </w:rPr>
  </w:style>
  <w:style w:type="paragraph" w:customStyle="1" w:styleId="236">
    <w:name w:val="xl73"/>
    <w:basedOn w:val="1"/>
    <w:qFormat/>
    <w:uiPriority w:val="99"/>
    <w:pPr>
      <w:pBdr>
        <w:left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7">
    <w:name w:val="xl74"/>
    <w:basedOn w:val="1"/>
    <w:qFormat/>
    <w:uiPriority w:val="99"/>
    <w:pPr>
      <w:pBdr>
        <w:top w:val="single" w:color="auto" w:sz="8" w:space="0"/>
        <w:left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8">
    <w:name w:val="xl75"/>
    <w:basedOn w:val="1"/>
    <w:qFormat/>
    <w:uiPriority w:val="99"/>
    <w:pPr>
      <w:pBdr>
        <w:left w:val="single" w:color="auto" w:sz="8" w:space="0"/>
        <w:bottom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39">
    <w:name w:val="xl76"/>
    <w:basedOn w:val="1"/>
    <w:qFormat/>
    <w:uiPriority w:val="99"/>
    <w:pPr>
      <w:pBdr>
        <w:top w:val="single" w:color="auto" w:sz="8" w:space="0"/>
        <w:left w:val="single" w:color="auto" w:sz="8" w:space="0"/>
        <w:bottom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40">
    <w:name w:val="xl77"/>
    <w:basedOn w:val="1"/>
    <w:qFormat/>
    <w:uiPriority w:val="99"/>
    <w:pPr>
      <w:pBdr>
        <w:top w:val="single" w:color="auto" w:sz="8" w:space="0"/>
        <w:bottom w:val="single" w:color="auto" w:sz="8" w:space="0"/>
        <w:right w:val="single" w:color="auto" w:sz="8" w:space="0"/>
      </w:pBdr>
      <w:spacing w:before="100" w:beforeAutospacing="1" w:after="100" w:afterAutospacing="1" w:line="240" w:lineRule="auto"/>
      <w:jc w:val="center"/>
      <w:textAlignment w:val="auto"/>
    </w:pPr>
    <w:rPr>
      <w:rFonts w:ascii="宋体" w:hAnsi="宋体" w:cs="宋体"/>
      <w:sz w:val="18"/>
      <w:szCs w:val="18"/>
    </w:rPr>
  </w:style>
  <w:style w:type="paragraph" w:customStyle="1" w:styleId="241">
    <w:name w:val="xl78"/>
    <w:basedOn w:val="1"/>
    <w:qFormat/>
    <w:uiPriority w:val="99"/>
    <w:pPr>
      <w:pBdr>
        <w:top w:val="single" w:color="auto" w:sz="8" w:space="0"/>
        <w:right w:val="single" w:color="auto" w:sz="8" w:space="0"/>
      </w:pBdr>
      <w:spacing w:before="100" w:beforeAutospacing="1" w:after="100" w:afterAutospacing="1" w:line="240" w:lineRule="auto"/>
      <w:jc w:val="center"/>
      <w:textAlignment w:val="auto"/>
    </w:pPr>
    <w:rPr>
      <w:sz w:val="18"/>
      <w:szCs w:val="18"/>
    </w:rPr>
  </w:style>
  <w:style w:type="paragraph" w:customStyle="1" w:styleId="242">
    <w:name w:val="xl79"/>
    <w:basedOn w:val="1"/>
    <w:qFormat/>
    <w:uiPriority w:val="99"/>
    <w:pPr>
      <w:pBdr>
        <w:right w:val="single" w:color="auto" w:sz="8" w:space="0"/>
      </w:pBdr>
      <w:spacing w:before="100" w:beforeAutospacing="1" w:after="100" w:afterAutospacing="1" w:line="240" w:lineRule="auto"/>
      <w:jc w:val="center"/>
      <w:textAlignment w:val="auto"/>
    </w:pPr>
    <w:rPr>
      <w:sz w:val="18"/>
      <w:szCs w:val="18"/>
    </w:rPr>
  </w:style>
  <w:style w:type="paragraph" w:customStyle="1" w:styleId="243">
    <w:name w:val="Body text|1"/>
    <w:basedOn w:val="1"/>
    <w:qFormat/>
    <w:uiPriority w:val="0"/>
    <w:pPr>
      <w:widowControl w:val="0"/>
      <w:spacing w:line="391" w:lineRule="auto"/>
      <w:ind w:firstLine="400"/>
      <w:textAlignment w:val="auto"/>
    </w:pPr>
    <w:rPr>
      <w:rFonts w:ascii="宋体" w:hAnsi="宋体" w:cs="宋体"/>
      <w:color w:val="auto"/>
      <w:kern w:val="2"/>
      <w:sz w:val="28"/>
      <w:szCs w:val="28"/>
      <w:u w:val="none" w:color="auto"/>
      <w:lang w:val="zh-TW" w:eastAsia="zh-TW" w:bidi="zh-TW"/>
    </w:rPr>
  </w:style>
  <w:style w:type="character" w:customStyle="1" w:styleId="244">
    <w:name w:val="Placeholder Text"/>
    <w:semiHidden/>
    <w:qFormat/>
    <w:uiPriority w:val="99"/>
    <w:rPr>
      <w:color w:val="808080"/>
    </w:rPr>
  </w:style>
  <w:style w:type="character" w:customStyle="1" w:styleId="245">
    <w:name w:val="批注主题 字符1"/>
    <w:semiHidden/>
    <w:qFormat/>
    <w:uiPriority w:val="99"/>
    <w:rPr>
      <w:rFonts w:ascii="Times New Roman" w:hAnsi="Times New Roman" w:eastAsia="方正仿宋_GBK" w:cs="Times New Roman"/>
      <w:b/>
      <w:bCs/>
      <w:sz w:val="32"/>
      <w:szCs w:val="20"/>
    </w:rPr>
  </w:style>
  <w:style w:type="character" w:customStyle="1" w:styleId="246">
    <w:name w:val="批注框文本 字符1"/>
    <w:semiHidden/>
    <w:qFormat/>
    <w:uiPriority w:val="99"/>
    <w:rPr>
      <w:rFonts w:ascii="Times New Roman" w:hAnsi="Times New Roman" w:eastAsia="方正仿宋_GBK" w:cs="Times New Roman"/>
      <w:sz w:val="18"/>
      <w:szCs w:val="18"/>
    </w:rPr>
  </w:style>
  <w:style w:type="character" w:customStyle="1" w:styleId="247">
    <w:name w:val="批注文字 字符1"/>
    <w:semiHidden/>
    <w:qFormat/>
    <w:uiPriority w:val="99"/>
    <w:rPr>
      <w:rFonts w:ascii="Times New Roman" w:hAnsi="Times New Roman" w:eastAsia="方正仿宋_GBK" w:cs="Times New Roman"/>
      <w:sz w:val="32"/>
      <w:szCs w:val="20"/>
    </w:rPr>
  </w:style>
  <w:style w:type="paragraph" w:customStyle="1" w:styleId="248">
    <w:name w:val="List Paragraph"/>
    <w:basedOn w:val="1"/>
    <w:qFormat/>
    <w:uiPriority w:val="0"/>
    <w:pPr>
      <w:widowControl w:val="0"/>
      <w:spacing w:line="240" w:lineRule="auto"/>
      <w:ind w:firstLine="420" w:firstLineChars="200"/>
      <w:textAlignment w:val="auto"/>
    </w:pPr>
    <w:rPr>
      <w:rFonts w:eastAsia="方正仿宋_GBK"/>
      <w:color w:val="auto"/>
      <w:kern w:val="2"/>
      <w:sz w:val="32"/>
      <w:u w:val="none" w:color="auto"/>
    </w:rPr>
  </w:style>
  <w:style w:type="character" w:customStyle="1" w:styleId="249">
    <w:name w:val="font01"/>
    <w:basedOn w:val="90"/>
    <w:qFormat/>
    <w:uiPriority w:val="0"/>
    <w:rPr>
      <w:rFonts w:hint="eastAsia" w:ascii="宋体" w:hAnsi="宋体" w:eastAsia="宋体" w:cs="宋体"/>
      <w:color w:val="000000"/>
      <w:sz w:val="24"/>
      <w:szCs w:val="24"/>
      <w:u w:val="none"/>
    </w:rPr>
  </w:style>
  <w:style w:type="character" w:customStyle="1" w:styleId="250">
    <w:name w:val="font81"/>
    <w:basedOn w:val="90"/>
    <w:qFormat/>
    <w:uiPriority w:val="0"/>
    <w:rPr>
      <w:rFonts w:hint="eastAsia" w:ascii="宋体" w:hAnsi="宋体" w:eastAsia="宋体" w:cs="宋体"/>
      <w:color w:val="000000"/>
      <w:sz w:val="21"/>
      <w:szCs w:val="21"/>
      <w:u w:val="none"/>
    </w:rPr>
  </w:style>
  <w:style w:type="character" w:customStyle="1" w:styleId="251">
    <w:name w:val="批注框文本 Char2"/>
    <w:basedOn w:val="90"/>
    <w:semiHidden/>
    <w:uiPriority w:val="99"/>
    <w:rPr>
      <w:rFonts w:cs="Times New Roman"/>
      <w:sz w:val="18"/>
      <w:szCs w:val="18"/>
    </w:rPr>
  </w:style>
  <w:style w:type="character" w:customStyle="1" w:styleId="252">
    <w:name w:val="Char Char1"/>
    <w:uiPriority w:val="0"/>
    <w:rPr>
      <w:rFonts w:eastAsia="宋体"/>
      <w:kern w:val="2"/>
      <w:sz w:val="18"/>
      <w:lang w:val="en-US" w:eastAsia="zh-CN"/>
    </w:rPr>
  </w:style>
  <w:style w:type="character" w:customStyle="1" w:styleId="253">
    <w:name w:val="font71"/>
    <w:basedOn w:val="90"/>
    <w:uiPriority w:val="0"/>
    <w:rPr>
      <w:rFonts w:hint="default" w:ascii="Times New Roman" w:hAnsi="Times New Roman" w:cs="Times New Roman"/>
      <w:color w:val="000000"/>
      <w:sz w:val="21"/>
      <w:szCs w:val="21"/>
      <w:u w:val="none"/>
    </w:rPr>
  </w:style>
  <w:style w:type="character" w:customStyle="1" w:styleId="254">
    <w:name w:val=" Char Char7"/>
    <w:basedOn w:val="90"/>
    <w:uiPriority w:val="0"/>
    <w:rPr>
      <w:rFonts w:eastAsia="宋体"/>
      <w:kern w:val="2"/>
      <w:sz w:val="18"/>
      <w:szCs w:val="18"/>
      <w:lang w:val="en-US" w:eastAsia="zh-CN" w:bidi="ar-SA"/>
    </w:rPr>
  </w:style>
  <w:style w:type="character" w:customStyle="1" w:styleId="255">
    <w:name w:val=" Char Char6"/>
    <w:basedOn w:val="90"/>
    <w:uiPriority w:val="0"/>
    <w:rPr>
      <w:rFonts w:eastAsia="宋体"/>
      <w:kern w:val="2"/>
      <w:sz w:val="18"/>
      <w:szCs w:val="18"/>
      <w:lang w:val="en-US" w:eastAsia="zh-CN" w:bidi="ar-SA"/>
    </w:rPr>
  </w:style>
  <w:style w:type="character" w:customStyle="1" w:styleId="256">
    <w:name w:val="font151"/>
    <w:basedOn w:val="90"/>
    <w:uiPriority w:val="0"/>
    <w:rPr>
      <w:rFonts w:hint="eastAsia" w:ascii="宋体" w:hAnsi="宋体" w:eastAsia="宋体" w:cs="宋体"/>
      <w:color w:val="000000"/>
      <w:sz w:val="21"/>
      <w:szCs w:val="21"/>
      <w:u w:val="none"/>
    </w:rPr>
  </w:style>
  <w:style w:type="character" w:customStyle="1" w:styleId="257">
    <w:name w:val="无间隔 Char"/>
    <w:link w:val="258"/>
    <w:qFormat/>
    <w:uiPriority w:val="99"/>
    <w:rPr>
      <w:rFonts w:ascii="Calibri" w:hAnsi="Calibri" w:eastAsia="仿宋"/>
      <w:kern w:val="2"/>
      <w:sz w:val="21"/>
      <w:szCs w:val="22"/>
      <w:lang w:val="en-US" w:eastAsia="zh-CN" w:bidi="ar-SA"/>
    </w:rPr>
  </w:style>
  <w:style w:type="paragraph" w:styleId="258">
    <w:name w:val="No Spacing"/>
    <w:link w:val="257"/>
    <w:qFormat/>
    <w:uiPriority w:val="99"/>
    <w:pPr>
      <w:widowControl w:val="0"/>
      <w:jc w:val="both"/>
    </w:pPr>
    <w:rPr>
      <w:rFonts w:ascii="Calibri" w:hAnsi="Calibri" w:eastAsia="仿宋"/>
      <w:kern w:val="2"/>
      <w:sz w:val="21"/>
      <w:szCs w:val="22"/>
      <w:lang w:val="en-US" w:eastAsia="zh-CN" w:bidi="ar-SA"/>
    </w:rPr>
  </w:style>
  <w:style w:type="character" w:customStyle="1" w:styleId="259">
    <w:name w:val=" Char Char3"/>
    <w:uiPriority w:val="0"/>
    <w:rPr>
      <w:rFonts w:eastAsia="宋体"/>
      <w:kern w:val="2"/>
      <w:sz w:val="18"/>
      <w:szCs w:val="18"/>
      <w:lang w:val="en-US" w:eastAsia="zh-CN" w:bidi="ar-SA"/>
    </w:rPr>
  </w:style>
  <w:style w:type="character" w:customStyle="1" w:styleId="260">
    <w:name w:val="font51"/>
    <w:basedOn w:val="90"/>
    <w:qFormat/>
    <w:uiPriority w:val="0"/>
    <w:rPr>
      <w:rFonts w:hint="eastAsia" w:ascii="宋体" w:hAnsi="宋体" w:eastAsia="宋体"/>
      <w:color w:val="000000"/>
      <w:sz w:val="18"/>
      <w:szCs w:val="18"/>
      <w:u w:val="none"/>
    </w:rPr>
  </w:style>
  <w:style w:type="character" w:customStyle="1" w:styleId="261">
    <w:name w:val="font41"/>
    <w:basedOn w:val="90"/>
    <w:uiPriority w:val="0"/>
    <w:rPr>
      <w:rFonts w:hint="eastAsia" w:ascii="宋体" w:hAnsi="宋体" w:eastAsia="宋体"/>
      <w:color w:val="000000"/>
      <w:sz w:val="18"/>
      <w:szCs w:val="18"/>
      <w:u w:val="none"/>
    </w:rPr>
  </w:style>
  <w:style w:type="character" w:customStyle="1" w:styleId="262">
    <w:name w:val="Char Char2"/>
    <w:uiPriority w:val="0"/>
    <w:rPr>
      <w:rFonts w:eastAsia="宋体"/>
      <w:kern w:val="2"/>
      <w:sz w:val="18"/>
      <w:lang w:val="en-US" w:eastAsia="zh-CN"/>
    </w:rPr>
  </w:style>
  <w:style w:type="character" w:customStyle="1" w:styleId="263">
    <w:name w:val="font101"/>
    <w:basedOn w:val="90"/>
    <w:uiPriority w:val="0"/>
    <w:rPr>
      <w:rFonts w:hint="eastAsia" w:ascii="宋体" w:hAnsi="宋体" w:eastAsia="宋体" w:cs="宋体"/>
      <w:color w:val="000000"/>
      <w:sz w:val="21"/>
      <w:szCs w:val="21"/>
      <w:u w:val="none"/>
    </w:rPr>
  </w:style>
  <w:style w:type="character" w:customStyle="1" w:styleId="264">
    <w:name w:val="日期 Char2"/>
    <w:basedOn w:val="90"/>
    <w:semiHidden/>
    <w:uiPriority w:val="99"/>
    <w:rPr>
      <w:rFonts w:cs="Times New Roman"/>
    </w:rPr>
  </w:style>
  <w:style w:type="character" w:customStyle="1" w:styleId="265">
    <w:name w:val=" Char Char"/>
    <w:basedOn w:val="90"/>
    <w:uiPriority w:val="0"/>
    <w:rPr>
      <w:rFonts w:ascii="宋体"/>
      <w:sz w:val="32"/>
      <w:szCs w:val="32"/>
      <w:lang w:eastAsia="en-US" w:bidi="ar-SA"/>
    </w:rPr>
  </w:style>
  <w:style w:type="character" w:customStyle="1" w:styleId="266">
    <w:name w:val="font21"/>
    <w:basedOn w:val="90"/>
    <w:uiPriority w:val="0"/>
    <w:rPr>
      <w:rFonts w:hint="eastAsia" w:ascii="宋体" w:hAnsi="宋体" w:eastAsia="宋体"/>
      <w:color w:val="000000"/>
      <w:sz w:val="22"/>
      <w:szCs w:val="22"/>
      <w:u w:val="none"/>
    </w:rPr>
  </w:style>
  <w:style w:type="character" w:customStyle="1" w:styleId="267">
    <w:name w:val="Char Char3"/>
    <w:uiPriority w:val="0"/>
    <w:rPr>
      <w:rFonts w:eastAsia="宋体"/>
      <w:kern w:val="2"/>
      <w:sz w:val="18"/>
      <w:lang w:val="en-US" w:eastAsia="zh-CN"/>
    </w:rPr>
  </w:style>
  <w:style w:type="character" w:customStyle="1" w:styleId="268">
    <w:name w:val=" Char Char2"/>
    <w:uiPriority w:val="0"/>
    <w:rPr>
      <w:rFonts w:eastAsia="宋体"/>
      <w:kern w:val="2"/>
      <w:sz w:val="18"/>
      <w:szCs w:val="18"/>
      <w:lang w:val="en-US" w:eastAsia="zh-CN" w:bidi="ar-SA"/>
    </w:rPr>
  </w:style>
  <w:style w:type="character" w:customStyle="1" w:styleId="269">
    <w:name w:val="font141"/>
    <w:basedOn w:val="90"/>
    <w:uiPriority w:val="0"/>
    <w:rPr>
      <w:rFonts w:hint="default" w:ascii="Times New Roman" w:hAnsi="Times New Roman" w:cs="Times New Roman"/>
      <w:color w:val="000000"/>
      <w:sz w:val="21"/>
      <w:szCs w:val="21"/>
      <w:u w:val="none"/>
    </w:rPr>
  </w:style>
  <w:style w:type="character" w:customStyle="1" w:styleId="270">
    <w:name w:val=" Char Char5"/>
    <w:basedOn w:val="90"/>
    <w:uiPriority w:val="0"/>
    <w:rPr>
      <w:kern w:val="2"/>
      <w:sz w:val="18"/>
      <w:szCs w:val="18"/>
      <w:lang w:bidi="ar-SA"/>
    </w:rPr>
  </w:style>
  <w:style w:type="character" w:customStyle="1" w:styleId="271">
    <w:name w:val="font91"/>
    <w:basedOn w:val="90"/>
    <w:qFormat/>
    <w:uiPriority w:val="0"/>
    <w:rPr>
      <w:rFonts w:hint="eastAsia" w:ascii="宋体" w:hAnsi="宋体" w:eastAsia="宋体" w:cs="宋体"/>
      <w:color w:val="000000"/>
      <w:sz w:val="21"/>
      <w:szCs w:val="21"/>
      <w:u w:val="none"/>
    </w:rPr>
  </w:style>
  <w:style w:type="character" w:customStyle="1" w:styleId="272">
    <w:name w:val="策划案标题 Char"/>
    <w:link w:val="273"/>
    <w:qFormat/>
    <w:uiPriority w:val="5"/>
    <w:rPr>
      <w:rFonts w:ascii="仿宋" w:hAnsi="仿宋"/>
      <w:b/>
      <w:sz w:val="44"/>
      <w:szCs w:val="21"/>
    </w:rPr>
  </w:style>
  <w:style w:type="paragraph" w:customStyle="1" w:styleId="273">
    <w:name w:val="策划案标题"/>
    <w:basedOn w:val="1"/>
    <w:next w:val="1"/>
    <w:link w:val="272"/>
    <w:unhideWhenUsed/>
    <w:qFormat/>
    <w:uiPriority w:val="5"/>
    <w:pPr>
      <w:widowControl w:val="0"/>
      <w:spacing w:line="560" w:lineRule="exact"/>
      <w:jc w:val="center"/>
      <w:textAlignment w:val="auto"/>
    </w:pPr>
    <w:rPr>
      <w:rFonts w:ascii="仿宋" w:hAnsi="仿宋"/>
      <w:b/>
      <w:color w:val="auto"/>
      <w:sz w:val="44"/>
      <w:szCs w:val="21"/>
      <w:u w:val="none" w:color="auto"/>
    </w:rPr>
  </w:style>
  <w:style w:type="character" w:customStyle="1" w:styleId="274">
    <w:name w:val=" Char Char1"/>
    <w:uiPriority w:val="0"/>
    <w:rPr>
      <w:rFonts w:eastAsia="宋体"/>
      <w:kern w:val="2"/>
      <w:sz w:val="18"/>
      <w:szCs w:val="18"/>
      <w:lang w:val="en-US" w:eastAsia="zh-CN" w:bidi="ar-SA"/>
    </w:rPr>
  </w:style>
  <w:style w:type="character" w:customStyle="1" w:styleId="275">
    <w:name w:val="font31"/>
    <w:basedOn w:val="90"/>
    <w:qFormat/>
    <w:uiPriority w:val="0"/>
    <w:rPr>
      <w:rFonts w:hint="eastAsia" w:ascii="宋体" w:hAnsi="宋体" w:eastAsia="宋体"/>
      <w:b/>
      <w:bCs/>
      <w:color w:val="000000"/>
      <w:sz w:val="22"/>
      <w:szCs w:val="22"/>
      <w:u w:val="none"/>
    </w:rPr>
  </w:style>
  <w:style w:type="character" w:customStyle="1" w:styleId="276">
    <w:name w:val="font61"/>
    <w:basedOn w:val="90"/>
    <w:uiPriority w:val="0"/>
    <w:rPr>
      <w:rFonts w:hint="eastAsia" w:ascii="方正仿宋_GBK" w:hAnsi="方正仿宋_GBK" w:eastAsia="方正仿宋_GBK" w:cs="方正仿宋_GBK"/>
      <w:color w:val="000000"/>
      <w:sz w:val="21"/>
      <w:szCs w:val="21"/>
      <w:u w:val="none"/>
    </w:rPr>
  </w:style>
  <w:style w:type="character" w:customStyle="1" w:styleId="277">
    <w:name w:val="style51"/>
    <w:uiPriority w:val="0"/>
    <w:rPr>
      <w:rFonts w:ascii="宋体" w:hAnsi="宋体" w:eastAsia="宋体" w:cs="Times New Roman"/>
      <w:sz w:val="20"/>
      <w:szCs w:val="20"/>
    </w:rPr>
  </w:style>
  <w:style w:type="paragraph" w:customStyle="1" w:styleId="278">
    <w:name w:val="xl84"/>
    <w:basedOn w:val="1"/>
    <w:qFormat/>
    <w:uiPriority w:val="0"/>
    <w:pPr>
      <w:pBdr>
        <w:top w:val="single" w:color="auto" w:sz="8" w:space="0"/>
        <w:left w:val="single" w:color="auto" w:sz="8" w:space="0"/>
        <w:right w:val="single" w:color="auto" w:sz="8" w:space="0"/>
      </w:pBdr>
      <w:spacing w:before="100" w:beforeAutospacing="1" w:after="100" w:afterAutospacing="1" w:line="240" w:lineRule="auto"/>
      <w:textAlignment w:val="auto"/>
    </w:pPr>
    <w:rPr>
      <w:rFonts w:ascii="宋体" w:hAnsi="宋体" w:cs="宋体"/>
      <w:color w:val="auto"/>
      <w:szCs w:val="21"/>
      <w:u w:val="none" w:color="auto"/>
    </w:rPr>
  </w:style>
  <w:style w:type="paragraph" w:customStyle="1" w:styleId="279">
    <w:name w:val="xl80"/>
    <w:basedOn w:val="1"/>
    <w:qFormat/>
    <w:uiPriority w:val="0"/>
    <w:pPr>
      <w:pBdr>
        <w:bottom w:val="single" w:color="auto" w:sz="8" w:space="0"/>
        <w:right w:val="single" w:color="auto" w:sz="8" w:space="0"/>
      </w:pBdr>
      <w:spacing w:before="100" w:beforeAutospacing="1" w:after="100" w:afterAutospacing="1" w:line="240" w:lineRule="auto"/>
      <w:textAlignment w:val="auto"/>
    </w:pPr>
    <w:rPr>
      <w:rFonts w:ascii="宋体" w:hAnsi="宋体" w:cs="宋体"/>
      <w:color w:val="auto"/>
      <w:sz w:val="18"/>
      <w:szCs w:val="18"/>
      <w:u w:val="none" w:color="auto"/>
    </w:rPr>
  </w:style>
  <w:style w:type="paragraph" w:customStyle="1" w:styleId="280">
    <w:name w:val="Char4 Char Char Char"/>
    <w:basedOn w:val="1"/>
    <w:uiPriority w:val="0"/>
    <w:pPr>
      <w:widowControl w:val="0"/>
      <w:adjustRightInd w:val="0"/>
      <w:snapToGrid w:val="0"/>
      <w:spacing w:line="360" w:lineRule="auto"/>
      <w:ind w:firstLine="200" w:firstLineChars="200"/>
      <w:textAlignment w:val="auto"/>
    </w:pPr>
    <w:rPr>
      <w:rFonts w:eastAsia="方正仿宋_GBK"/>
      <w:color w:val="auto"/>
      <w:kern w:val="2"/>
      <w:sz w:val="32"/>
      <w:u w:val="none" w:color="auto"/>
    </w:rPr>
  </w:style>
  <w:style w:type="paragraph" w:customStyle="1" w:styleId="281">
    <w:name w:val="xl82"/>
    <w:basedOn w:val="1"/>
    <w:qFormat/>
    <w:uiPriority w:val="0"/>
    <w:pPr>
      <w:pBdr>
        <w:left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2">
    <w:name w:val="p16"/>
    <w:basedOn w:val="1"/>
    <w:uiPriority w:val="0"/>
    <w:pPr>
      <w:spacing w:line="240" w:lineRule="auto"/>
      <w:textAlignment w:val="auto"/>
    </w:pPr>
    <w:rPr>
      <w:color w:val="auto"/>
      <w:szCs w:val="21"/>
      <w:u w:val="none" w:color="auto"/>
    </w:rPr>
  </w:style>
  <w:style w:type="paragraph" w:customStyle="1" w:styleId="283">
    <w:name w:val="列出段落1"/>
    <w:basedOn w:val="1"/>
    <w:uiPriority w:val="0"/>
    <w:pPr>
      <w:widowControl w:val="0"/>
      <w:spacing w:line="240" w:lineRule="auto"/>
      <w:ind w:firstLine="420" w:firstLineChars="200"/>
      <w:textAlignment w:val="auto"/>
    </w:pPr>
    <w:rPr>
      <w:color w:val="auto"/>
      <w:kern w:val="2"/>
      <w:u w:val="none" w:color="auto"/>
    </w:rPr>
  </w:style>
  <w:style w:type="paragraph" w:customStyle="1" w:styleId="284">
    <w:name w:val="封面标准英文名称"/>
    <w:uiPriority w:val="99"/>
    <w:pPr>
      <w:widowControl w:val="0"/>
      <w:spacing w:before="370" w:line="400" w:lineRule="exact"/>
      <w:jc w:val="center"/>
    </w:pPr>
    <w:rPr>
      <w:rFonts w:ascii="Calibri" w:hAnsi="Calibri"/>
      <w:sz w:val="28"/>
      <w:szCs w:val="22"/>
      <w:lang w:val="en-US" w:eastAsia="zh-CN" w:bidi="ar-SA"/>
    </w:rPr>
  </w:style>
  <w:style w:type="paragraph" w:customStyle="1" w:styleId="285">
    <w:name w:val=" Char Char Char Char Char Char Char Char Char Char Char Char Char Char Char Char Char Char Char Char Char Char Char Char Char Char Char Char Char Char Char Char Char"/>
    <w:basedOn w:val="1"/>
    <w:uiPriority w:val="0"/>
    <w:pPr>
      <w:spacing w:after="160" w:line="240" w:lineRule="exact"/>
      <w:jc w:val="left"/>
      <w:textAlignment w:val="auto"/>
    </w:pPr>
    <w:rPr>
      <w:rFonts w:ascii="Verdana" w:hAnsi="Verdana" w:eastAsia="仿宋_GB2312"/>
      <w:color w:val="auto"/>
      <w:sz w:val="24"/>
      <w:u w:val="none" w:color="auto"/>
      <w:lang w:eastAsia="en-US"/>
    </w:rPr>
  </w:style>
  <w:style w:type="paragraph" w:customStyle="1" w:styleId="286">
    <w:name w:val="xl85"/>
    <w:basedOn w:val="1"/>
    <w:qFormat/>
    <w:uiPriority w:val="0"/>
    <w:pPr>
      <w:pBdr>
        <w:left w:val="single" w:color="auto" w:sz="8" w:space="0"/>
        <w:right w:val="single" w:color="auto" w:sz="8" w:space="0"/>
      </w:pBdr>
      <w:spacing w:before="100" w:beforeAutospacing="1" w:after="100" w:afterAutospacing="1" w:line="240" w:lineRule="auto"/>
      <w:textAlignment w:val="auto"/>
    </w:pPr>
    <w:rPr>
      <w:rFonts w:ascii="宋体" w:hAnsi="宋体" w:cs="宋体"/>
      <w:color w:val="auto"/>
      <w:szCs w:val="21"/>
      <w:u w:val="none" w:color="auto"/>
    </w:rPr>
  </w:style>
  <w:style w:type="paragraph" w:customStyle="1" w:styleId="287">
    <w:name w:val="xl83"/>
    <w:basedOn w:val="1"/>
    <w:qFormat/>
    <w:uiPriority w:val="0"/>
    <w:pPr>
      <w:pBdr>
        <w:left w:val="single" w:color="auto" w:sz="8" w:space="0"/>
        <w:bottom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8">
    <w:name w:val="xl81"/>
    <w:basedOn w:val="1"/>
    <w:qFormat/>
    <w:uiPriority w:val="0"/>
    <w:pPr>
      <w:pBdr>
        <w:top w:val="single" w:color="auto" w:sz="8" w:space="0"/>
        <w:left w:val="single" w:color="auto" w:sz="8" w:space="0"/>
        <w:right w:val="single" w:color="auto" w:sz="8" w:space="0"/>
      </w:pBdr>
      <w:spacing w:before="100" w:beforeAutospacing="1" w:after="100" w:afterAutospacing="1" w:line="240" w:lineRule="auto"/>
      <w:textAlignment w:val="auto"/>
    </w:pPr>
    <w:rPr>
      <w:rFonts w:ascii="宋体" w:hAnsi="宋体" w:cs="宋体"/>
      <w:color w:val="auto"/>
      <w:sz w:val="19"/>
      <w:szCs w:val="19"/>
      <w:u w:val="none" w:color="auto"/>
    </w:rPr>
  </w:style>
  <w:style w:type="paragraph" w:customStyle="1" w:styleId="289">
    <w:name w:val="Char Char"/>
    <w:basedOn w:val="1"/>
    <w:uiPriority w:val="99"/>
    <w:pPr>
      <w:spacing w:after="160" w:line="240" w:lineRule="exact"/>
      <w:jc w:val="left"/>
      <w:textAlignment w:val="auto"/>
    </w:pPr>
    <w:rPr>
      <w:rFonts w:ascii="Verdana" w:hAnsi="Verdana" w:eastAsia="黑体" w:cs="Verdana"/>
      <w:color w:val="auto"/>
      <w:sz w:val="28"/>
      <w:szCs w:val="28"/>
      <w:u w:val="none" w:color="auto"/>
      <w:lang w:eastAsia="en-US"/>
    </w:rPr>
  </w:style>
  <w:style w:type="paragraph" w:customStyle="1" w:styleId="290">
    <w:name w:val=" Char Char Char Char1 Char Char Char"/>
    <w:basedOn w:val="1"/>
    <w:uiPriority w:val="0"/>
    <w:pPr>
      <w:widowControl w:val="0"/>
      <w:spacing w:line="240" w:lineRule="auto"/>
      <w:ind w:firstLine="617" w:firstLineChars="192"/>
      <w:jc w:val="center"/>
      <w:textAlignment w:val="auto"/>
    </w:pPr>
    <w:rPr>
      <w:rFonts w:ascii="宋体" w:hAnsi="宋体" w:eastAsia="仿宋_GB2312"/>
      <w:b/>
      <w:kern w:val="24"/>
      <w:sz w:val="32"/>
      <w:szCs w:val="32"/>
      <w:u w:val="none" w:color="auto"/>
    </w:rPr>
  </w:style>
  <w:style w:type="paragraph" w:customStyle="1" w:styleId="291">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2">
    <w:name w:val="xl87"/>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right"/>
      <w:textAlignment w:val="auto"/>
    </w:pPr>
    <w:rPr>
      <w:rFonts w:ascii="方正仿宋_GBK" w:hAnsi="宋体" w:eastAsia="方正仿宋_GBK" w:cs="宋体"/>
      <w:color w:val="auto"/>
      <w:sz w:val="20"/>
      <w:u w:val="none" w:color="auto"/>
    </w:rPr>
  </w:style>
  <w:style w:type="paragraph" w:customStyle="1" w:styleId="293">
    <w:name w:val="xl88"/>
    <w:basedOn w:val="1"/>
    <w:qFormat/>
    <w:uiPriority w:val="0"/>
    <w:pPr>
      <w:pBdr>
        <w:left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4">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方正仿宋_GBK" w:hAnsi="宋体" w:eastAsia="方正仿宋_GBK" w:cs="宋体"/>
      <w:color w:val="auto"/>
      <w:sz w:val="20"/>
      <w:u w:val="none" w:color="auto"/>
    </w:rPr>
  </w:style>
  <w:style w:type="paragraph" w:customStyle="1" w:styleId="295">
    <w:name w:val="xl90"/>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right"/>
      <w:textAlignment w:val="auto"/>
    </w:pPr>
    <w:rPr>
      <w:rFonts w:ascii="方正仿宋_GBK" w:hAnsi="宋体" w:eastAsia="方正仿宋_GBK" w:cs="宋体"/>
      <w:color w:val="auto"/>
      <w:sz w:val="20"/>
      <w:u w:val="none" w:color="auto"/>
    </w:rPr>
  </w:style>
  <w:style w:type="paragraph" w:customStyle="1" w:styleId="296">
    <w:name w:val="xl91"/>
    <w:basedOn w:val="1"/>
    <w:qFormat/>
    <w:uiPriority w:val="0"/>
    <w:pPr>
      <w:pBdr>
        <w:top w:val="single" w:color="auto" w:sz="4" w:space="0"/>
        <w:bottom w:val="single" w:color="auto" w:sz="4" w:space="0"/>
        <w:right w:val="single" w:color="auto" w:sz="4" w:space="0"/>
      </w:pBdr>
      <w:spacing w:before="100" w:beforeAutospacing="1" w:after="100" w:afterAutospacing="1" w:line="240" w:lineRule="auto"/>
      <w:jc w:val="center"/>
      <w:textAlignment w:val="auto"/>
    </w:pPr>
    <w:rPr>
      <w:rFonts w:ascii="方正仿宋_GBK" w:hAnsi="宋体" w:eastAsia="方正仿宋_GBK" w:cs="宋体"/>
      <w:color w:val="auto"/>
      <w:sz w:val="20"/>
      <w:u w:val="none" w:color="auto"/>
    </w:rPr>
  </w:style>
  <w:style w:type="paragraph" w:customStyle="1" w:styleId="297">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textAlignment w:val="auto"/>
    </w:pPr>
    <w:rPr>
      <w:rFonts w:ascii="方正仿宋_GBK" w:hAnsi="宋体" w:eastAsia="方正仿宋_GBK" w:cs="宋体"/>
      <w:color w:val="auto"/>
      <w:sz w:val="20"/>
      <w:u w:val="none" w:color="auto"/>
    </w:rPr>
  </w:style>
  <w:style w:type="paragraph" w:customStyle="1" w:styleId="298">
    <w:name w:val="正文 A"/>
    <w:basedOn w:val="1"/>
    <w:qFormat/>
    <w:uiPriority w:val="0"/>
    <w:pPr>
      <w:widowControl w:val="0"/>
      <w:spacing w:line="240" w:lineRule="auto"/>
      <w:textAlignment w:val="auto"/>
    </w:pPr>
    <w:rPr>
      <w:rFonts w:cs="Arial Unicode MS"/>
      <w:kern w:val="2"/>
      <w:sz w:val="32"/>
      <w:szCs w:val="21"/>
    </w:rPr>
  </w:style>
  <w:style w:type="paragraph" w:customStyle="1" w:styleId="299">
    <w:name w:val="CM9"/>
    <w:basedOn w:val="1"/>
    <w:next w:val="1"/>
    <w:unhideWhenUsed/>
    <w:uiPriority w:val="99"/>
    <w:pPr>
      <w:widowControl w:val="0"/>
      <w:autoSpaceDE w:val="0"/>
      <w:autoSpaceDN w:val="0"/>
      <w:adjustRightInd w:val="0"/>
      <w:spacing w:line="596" w:lineRule="atLeast"/>
      <w:jc w:val="left"/>
      <w:textAlignment w:val="auto"/>
    </w:pPr>
    <w:rPr>
      <w:rFonts w:hint="eastAsia" w:ascii="方正小标宋_GBK" w:hAnsi="方正小标宋_GBK" w:eastAsia="方正小标宋_GBK"/>
      <w:sz w:val="24"/>
      <w:szCs w:val="24"/>
      <w:u w:val="none" w:color="auto"/>
    </w:rPr>
  </w:style>
  <w:style w:type="table" w:customStyle="1" w:styleId="300">
    <w:name w:val="Table Normal"/>
    <w:unhideWhenUsed/>
    <w:qFormat/>
    <w:uiPriority w:val="2"/>
    <w:pPr>
      <w:widowControl w:val="0"/>
      <w:autoSpaceDE w:val="0"/>
      <w:autoSpaceDN w:val="0"/>
    </w:pPr>
    <w:rPr>
      <w:rFonts w:ascii="Calibri" w:hAnsi="Calibri"/>
      <w:sz w:val="22"/>
      <w:lang w:val="en-US" w:eastAsia="en-US" w:bidi="ar-SA"/>
    </w:rPr>
    <w:tblPr>
      <w:tblStyle w:val="88"/>
      <w:tblCellMar>
        <w:top w:w="0" w:type="dxa"/>
        <w:left w:w="0" w:type="dxa"/>
        <w:bottom w:w="0" w:type="dxa"/>
        <w:right w:w="0" w:type="dxa"/>
      </w:tblCellMar>
    </w:tblPr>
  </w:style>
  <w:style w:type="paragraph" w:customStyle="1" w:styleId="301">
    <w:name w:val="Heading 1"/>
    <w:basedOn w:val="1"/>
    <w:qFormat/>
    <w:uiPriority w:val="1"/>
    <w:pPr>
      <w:widowControl w:val="0"/>
      <w:autoSpaceDE w:val="0"/>
      <w:autoSpaceDN w:val="0"/>
      <w:spacing w:before="27" w:line="240" w:lineRule="auto"/>
      <w:ind w:left="528" w:right="548"/>
      <w:jc w:val="center"/>
      <w:textAlignment w:val="auto"/>
      <w:outlineLvl w:val="1"/>
    </w:pPr>
    <w:rPr>
      <w:rFonts w:ascii="宋体" w:hAnsi="宋体" w:cs="宋体"/>
      <w:b/>
      <w:bCs/>
      <w:color w:val="auto"/>
      <w:sz w:val="32"/>
      <w:szCs w:val="32"/>
      <w:lang w:val="zh-CN" w:bidi="zh-CN"/>
    </w:rPr>
  </w:style>
  <w:style w:type="paragraph" w:customStyle="1" w:styleId="302">
    <w:name w:val="Heading 2"/>
    <w:basedOn w:val="1"/>
    <w:qFormat/>
    <w:uiPriority w:val="1"/>
    <w:pPr>
      <w:widowControl w:val="0"/>
      <w:autoSpaceDE w:val="0"/>
      <w:autoSpaceDN w:val="0"/>
      <w:spacing w:before="61" w:line="240" w:lineRule="auto"/>
      <w:ind w:left="3034" w:right="3559"/>
      <w:jc w:val="center"/>
      <w:textAlignment w:val="auto"/>
      <w:outlineLvl w:val="2"/>
    </w:pPr>
    <w:rPr>
      <w:rFonts w:ascii="宋体" w:hAnsi="宋体" w:cs="宋体"/>
      <w:b/>
      <w:bCs/>
      <w:color w:val="auto"/>
      <w:sz w:val="28"/>
      <w:szCs w:val="28"/>
      <w:lang w:val="zh-CN" w:bidi="zh-CN"/>
    </w:rPr>
  </w:style>
  <w:style w:type="paragraph" w:customStyle="1" w:styleId="303">
    <w:name w:val="Heading 3"/>
    <w:basedOn w:val="1"/>
    <w:qFormat/>
    <w:uiPriority w:val="1"/>
    <w:pPr>
      <w:widowControl w:val="0"/>
      <w:autoSpaceDE w:val="0"/>
      <w:autoSpaceDN w:val="0"/>
      <w:spacing w:line="240" w:lineRule="auto"/>
      <w:ind w:left="1020"/>
      <w:jc w:val="left"/>
      <w:textAlignment w:val="auto"/>
      <w:outlineLvl w:val="3"/>
    </w:pPr>
    <w:rPr>
      <w:rFonts w:ascii="黑体" w:hAnsi="黑体" w:eastAsia="黑体" w:cs="黑体"/>
      <w:color w:val="auto"/>
      <w:sz w:val="24"/>
      <w:szCs w:val="24"/>
      <w:lang w:val="zh-CN" w:bidi="zh-CN"/>
    </w:rPr>
  </w:style>
  <w:style w:type="paragraph" w:customStyle="1" w:styleId="304">
    <w:name w:val="Heading 4"/>
    <w:basedOn w:val="1"/>
    <w:qFormat/>
    <w:uiPriority w:val="1"/>
    <w:pPr>
      <w:widowControl w:val="0"/>
      <w:autoSpaceDE w:val="0"/>
      <w:autoSpaceDN w:val="0"/>
      <w:spacing w:line="240" w:lineRule="auto"/>
      <w:ind w:left="1020" w:hanging="318"/>
      <w:jc w:val="left"/>
      <w:textAlignment w:val="auto"/>
      <w:outlineLvl w:val="4"/>
    </w:pPr>
    <w:rPr>
      <w:rFonts w:ascii="宋体" w:hAnsi="宋体" w:cs="宋体"/>
      <w:b/>
      <w:bCs/>
      <w:i/>
      <w:color w:val="auto"/>
      <w:sz w:val="22"/>
      <w:szCs w:val="22"/>
      <w:lang w:val="zh-CN" w:bidi="zh-CN"/>
    </w:rPr>
  </w:style>
  <w:style w:type="character" w:customStyle="1" w:styleId="305">
    <w:name w:val="正文1 Char"/>
    <w:link w:val="306"/>
    <w:qFormat/>
    <w:locked/>
    <w:uiPriority w:val="0"/>
    <w:rPr>
      <w:rFonts w:ascii="仿宋_GB2312" w:eastAsia="仿宋_GB2312"/>
      <w:sz w:val="28"/>
      <w:szCs w:val="28"/>
    </w:rPr>
  </w:style>
  <w:style w:type="paragraph" w:customStyle="1" w:styleId="306">
    <w:name w:val="正文1"/>
    <w:basedOn w:val="23"/>
    <w:next w:val="293"/>
    <w:link w:val="305"/>
    <w:qFormat/>
    <w:uiPriority w:val="0"/>
    <w:pPr>
      <w:widowControl w:val="0"/>
      <w:spacing w:line="360" w:lineRule="auto"/>
      <w:ind w:left="0" w:leftChars="0" w:firstLine="538"/>
      <w:jc w:val="left"/>
      <w:textAlignment w:val="auto"/>
    </w:pPr>
    <w:rPr>
      <w:rFonts w:ascii="仿宋_GB2312" w:eastAsia="仿宋_GB2312"/>
      <w:color w:val="auto"/>
      <w:sz w:val="28"/>
      <w:szCs w:val="28"/>
      <w:u w:val="none" w:color="auto"/>
    </w:rPr>
  </w:style>
  <w:style w:type="paragraph" w:customStyle="1" w:styleId="307">
    <w:name w:val="索引 51"/>
    <w:basedOn w:val="1"/>
    <w:next w:val="1"/>
    <w:qFormat/>
    <w:uiPriority w:val="0"/>
    <w:pPr>
      <w:widowControl w:val="0"/>
      <w:spacing w:line="240" w:lineRule="auto"/>
      <w:ind w:left="1680"/>
      <w:textAlignment w:val="auto"/>
    </w:pPr>
    <w:rPr>
      <w:rFonts w:ascii="Calibri" w:hAnsi="Calibri"/>
      <w:color w:val="auto"/>
      <w:kern w:val="2"/>
      <w:szCs w:val="24"/>
      <w:u w:val="none" w:color="auto"/>
    </w:rPr>
  </w:style>
  <w:style w:type="character" w:customStyle="1" w:styleId="308">
    <w:name w:val="size"/>
    <w:basedOn w:val="90"/>
    <w:uiPriority w:val="0"/>
    <w:rPr>
      <w:i/>
      <w:sz w:val="15"/>
      <w:szCs w:val="15"/>
    </w:rPr>
  </w:style>
  <w:style w:type="character" w:customStyle="1" w:styleId="309">
    <w:name w:val="me_close"/>
    <w:basedOn w:val="90"/>
    <w:uiPriority w:val="0"/>
    <w:rPr>
      <w:b/>
      <w:color w:val="FFFFFF"/>
      <w:sz w:val="18"/>
      <w:szCs w:val="18"/>
      <w:shd w:val="clear" w:color="auto" w:fill="6843FF"/>
    </w:rPr>
  </w:style>
  <w:style w:type="character" w:customStyle="1" w:styleId="310">
    <w:name w:val="NormalCharacter"/>
    <w:qFormat/>
    <w:uiPriority w:val="0"/>
  </w:style>
  <w:style w:type="character" w:customStyle="1" w:styleId="311">
    <w:name w:val="16"/>
    <w:basedOn w:val="90"/>
    <w:uiPriority w:val="0"/>
    <w:rPr>
      <w:rFonts w:hint="default" w:ascii="Times New Roman" w:hAnsi="Times New Roman" w:cs="Times New Roman"/>
    </w:rPr>
  </w:style>
  <w:style w:type="paragraph" w:customStyle="1" w:styleId="312">
    <w:name w:val="BodyText"/>
    <w:basedOn w:val="1"/>
    <w:qFormat/>
    <w:uiPriority w:val="0"/>
  </w:style>
  <w:style w:type="paragraph" w:customStyle="1" w:styleId="313">
    <w:name w:val="paragraph"/>
    <w:basedOn w:val="1"/>
    <w:uiPriority w:val="0"/>
    <w:pPr>
      <w:spacing w:before="100" w:beforeAutospacing="1" w:after="100" w:afterAutospacing="1" w:line="240" w:lineRule="auto"/>
      <w:jc w:val="left"/>
      <w:textAlignment w:val="auto"/>
    </w:pPr>
    <w:rPr>
      <w:rFonts w:ascii="宋体" w:hAnsi="宋体" w:cs="宋体"/>
      <w:color w:val="auto"/>
      <w:sz w:val="24"/>
      <w:szCs w:val="24"/>
      <w:u w:val="none" w:color="auto"/>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xiaoniu</Company>
  <Pages>6</Pages>
  <Words>1808</Words>
  <Characters>1826</Characters>
  <Lines>18</Lines>
  <Paragraphs>5</Paragraphs>
  <TotalTime>15</TotalTime>
  <ScaleCrop>false</ScaleCrop>
  <LinksUpToDate>false</LinksUpToDate>
  <CharactersWithSpaces>2038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2022-10-14T07:21:00Z</dcterms:created>
  <dc:creator>flsk</dc:creator>
  <cp:lastModifiedBy>赖秋洁</cp:lastModifiedBy>
  <cp:lastPrinted>2024-01-31T03:13:00Z</cp:lastPrinted>
  <dcterms:modified xsi:type="dcterms:W3CDTF">2024-02-05T03:30:29Z</dcterms:modified>
  <dc:title>涪卫生发〔2007〕8号</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2C5C4127C9B341BFBBF9B93D008C4591</vt:lpwstr>
  </property>
</Properties>
</file>